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FA4" w:rsidRDefault="00FB2FA4" w:rsidP="00FB2FA4">
      <w:pPr>
        <w:pStyle w:val="aff8"/>
        <w:spacing w:line="240" w:lineRule="auto"/>
        <w:jc w:val="center"/>
        <w:rPr>
          <w:rStyle w:val="Zag11"/>
          <w:sz w:val="32"/>
          <w:szCs w:val="32"/>
        </w:rPr>
      </w:pPr>
      <w:bookmarkStart w:id="0" w:name="_Toc415833113"/>
      <w:r>
        <w:rPr>
          <w:rStyle w:val="Zag11"/>
          <w:sz w:val="32"/>
          <w:szCs w:val="32"/>
        </w:rPr>
        <w:t>Муниципальное общеобразовательное учреждение</w:t>
      </w:r>
    </w:p>
    <w:p w:rsidR="00FB2FA4" w:rsidRDefault="00FB2FA4" w:rsidP="00FB2FA4">
      <w:pPr>
        <w:pStyle w:val="aff8"/>
        <w:spacing w:line="240" w:lineRule="auto"/>
        <w:jc w:val="center"/>
        <w:rPr>
          <w:rStyle w:val="Zag11"/>
          <w:sz w:val="32"/>
          <w:szCs w:val="32"/>
        </w:rPr>
      </w:pPr>
      <w:r>
        <w:rPr>
          <w:rStyle w:val="Zag11"/>
          <w:sz w:val="32"/>
          <w:szCs w:val="32"/>
        </w:rPr>
        <w:t>«</w:t>
      </w:r>
      <w:proofErr w:type="spellStart"/>
      <w:r>
        <w:rPr>
          <w:rStyle w:val="Zag11"/>
          <w:sz w:val="32"/>
          <w:szCs w:val="32"/>
        </w:rPr>
        <w:t>Лихославльская</w:t>
      </w:r>
      <w:proofErr w:type="spellEnd"/>
      <w:r>
        <w:rPr>
          <w:rStyle w:val="Zag11"/>
          <w:sz w:val="32"/>
          <w:szCs w:val="32"/>
        </w:rPr>
        <w:t xml:space="preserve"> средняя общеобразовательная школа №2»</w:t>
      </w:r>
    </w:p>
    <w:p w:rsidR="00886B2E" w:rsidRDefault="00886B2E" w:rsidP="00FB2FA4">
      <w:pPr>
        <w:pStyle w:val="aff8"/>
        <w:spacing w:line="240" w:lineRule="auto"/>
        <w:jc w:val="center"/>
        <w:rPr>
          <w:rStyle w:val="Zag11"/>
          <w:sz w:val="32"/>
          <w:szCs w:val="32"/>
        </w:rPr>
      </w:pPr>
    </w:p>
    <w:tbl>
      <w:tblPr>
        <w:tblW w:w="10348"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961"/>
      </w:tblGrid>
      <w:tr w:rsidR="00B97707" w:rsidRPr="006A4D9B" w:rsidTr="00B97707">
        <w:trPr>
          <w:trHeight w:val="20"/>
        </w:trPr>
        <w:tc>
          <w:tcPr>
            <w:tcW w:w="5387" w:type="dxa"/>
            <w:tcBorders>
              <w:top w:val="single" w:sz="4" w:space="0" w:color="auto"/>
              <w:left w:val="single" w:sz="4" w:space="0" w:color="auto"/>
              <w:bottom w:val="single" w:sz="4" w:space="0" w:color="auto"/>
              <w:right w:val="single" w:sz="4" w:space="0" w:color="auto"/>
            </w:tcBorders>
            <w:hideMark/>
          </w:tcPr>
          <w:p w:rsidR="00B97707" w:rsidRPr="006A4D9B" w:rsidRDefault="00B97707" w:rsidP="00B97707">
            <w:pPr>
              <w:pStyle w:val="aff8"/>
              <w:ind w:firstLine="0"/>
              <w:rPr>
                <w:rStyle w:val="Zag11"/>
                <w:sz w:val="24"/>
                <w:szCs w:val="24"/>
              </w:rPr>
            </w:pPr>
            <w:r w:rsidRPr="006A4D9B">
              <w:rPr>
                <w:rStyle w:val="Zag11"/>
                <w:sz w:val="24"/>
                <w:szCs w:val="24"/>
              </w:rPr>
              <w:t>«СОГЛАСОВАНО»</w:t>
            </w:r>
          </w:p>
          <w:p w:rsidR="00B97707" w:rsidRPr="006A4D9B" w:rsidRDefault="00B97707" w:rsidP="00B97707">
            <w:pPr>
              <w:pStyle w:val="aff8"/>
              <w:ind w:firstLine="0"/>
              <w:rPr>
                <w:rStyle w:val="Zag11"/>
                <w:sz w:val="24"/>
                <w:szCs w:val="24"/>
              </w:rPr>
            </w:pPr>
            <w:r w:rsidRPr="006A4D9B">
              <w:rPr>
                <w:rStyle w:val="Zag11"/>
                <w:sz w:val="24"/>
                <w:szCs w:val="24"/>
              </w:rPr>
              <w:t xml:space="preserve">Председатель Совета  МОУ </w:t>
            </w:r>
            <w:r w:rsidRPr="006A4D9B">
              <w:rPr>
                <w:sz w:val="24"/>
                <w:szCs w:val="24"/>
              </w:rPr>
              <w:t>«ЛСОШ №2»</w:t>
            </w:r>
          </w:p>
          <w:p w:rsidR="00B97707" w:rsidRPr="006A4D9B" w:rsidRDefault="00B97707" w:rsidP="00B97707">
            <w:pPr>
              <w:pStyle w:val="aff8"/>
              <w:ind w:firstLine="0"/>
              <w:rPr>
                <w:rStyle w:val="Zag11"/>
                <w:sz w:val="24"/>
                <w:szCs w:val="24"/>
              </w:rPr>
            </w:pPr>
            <w:r w:rsidRPr="006A4D9B">
              <w:rPr>
                <w:rStyle w:val="Zag11"/>
                <w:sz w:val="24"/>
                <w:szCs w:val="24"/>
              </w:rPr>
              <w:t>___________ А.А. Виноградова</w:t>
            </w:r>
          </w:p>
          <w:p w:rsidR="00B97707" w:rsidRPr="006A4D9B" w:rsidRDefault="00F0262F" w:rsidP="00B97707">
            <w:pPr>
              <w:pStyle w:val="aff8"/>
              <w:ind w:firstLine="0"/>
              <w:rPr>
                <w:rStyle w:val="Zag11"/>
                <w:sz w:val="24"/>
                <w:szCs w:val="24"/>
              </w:rPr>
            </w:pPr>
            <w:r>
              <w:rPr>
                <w:rStyle w:val="Zag11"/>
                <w:sz w:val="24"/>
                <w:szCs w:val="24"/>
              </w:rPr>
              <w:t>Протокол № 1 от 27 августа 2020</w:t>
            </w:r>
            <w:r w:rsidR="00B97707">
              <w:rPr>
                <w:rStyle w:val="Zag11"/>
                <w:sz w:val="24"/>
                <w:szCs w:val="24"/>
              </w:rPr>
              <w:t xml:space="preserve"> </w:t>
            </w:r>
            <w:r w:rsidR="00B97707" w:rsidRPr="006A4D9B">
              <w:rPr>
                <w:rStyle w:val="Zag11"/>
                <w:sz w:val="24"/>
                <w:szCs w:val="24"/>
              </w:rPr>
              <w:t>года</w:t>
            </w:r>
          </w:p>
        </w:tc>
        <w:tc>
          <w:tcPr>
            <w:tcW w:w="4961" w:type="dxa"/>
            <w:tcBorders>
              <w:top w:val="single" w:sz="4" w:space="0" w:color="auto"/>
              <w:left w:val="single" w:sz="4" w:space="0" w:color="auto"/>
              <w:bottom w:val="single" w:sz="4" w:space="0" w:color="auto"/>
              <w:right w:val="single" w:sz="4" w:space="0" w:color="auto"/>
            </w:tcBorders>
            <w:hideMark/>
          </w:tcPr>
          <w:p w:rsidR="00B97707" w:rsidRPr="006A4D9B" w:rsidRDefault="00B97707" w:rsidP="00B97707">
            <w:pPr>
              <w:rPr>
                <w:rFonts w:ascii="Times New Roman" w:hAnsi="Times New Roman"/>
                <w:kern w:val="2"/>
                <w:sz w:val="24"/>
                <w:szCs w:val="24"/>
              </w:rPr>
            </w:pPr>
            <w:r w:rsidRPr="006A4D9B">
              <w:rPr>
                <w:rFonts w:ascii="Times New Roman" w:hAnsi="Times New Roman"/>
                <w:sz w:val="24"/>
                <w:szCs w:val="24"/>
              </w:rPr>
              <w:t xml:space="preserve">     «УТВЕРЖДАЮ»</w:t>
            </w:r>
          </w:p>
          <w:p w:rsidR="00B97707" w:rsidRPr="006A4D9B" w:rsidRDefault="00B97707" w:rsidP="00B97707">
            <w:pPr>
              <w:rPr>
                <w:rFonts w:ascii="Times New Roman" w:hAnsi="Times New Roman"/>
                <w:sz w:val="24"/>
                <w:szCs w:val="24"/>
              </w:rPr>
            </w:pPr>
            <w:r w:rsidRPr="006A4D9B">
              <w:rPr>
                <w:rFonts w:ascii="Times New Roman" w:hAnsi="Times New Roman"/>
                <w:sz w:val="24"/>
                <w:szCs w:val="24"/>
              </w:rPr>
              <w:t>директор  МОУ «ЛСОШ №2»</w:t>
            </w:r>
          </w:p>
          <w:p w:rsidR="00B97707" w:rsidRPr="006A4D9B" w:rsidRDefault="00B97707" w:rsidP="00B97707">
            <w:pPr>
              <w:rPr>
                <w:rFonts w:ascii="Times New Roman" w:hAnsi="Times New Roman"/>
                <w:sz w:val="24"/>
                <w:szCs w:val="24"/>
              </w:rPr>
            </w:pPr>
            <w:r w:rsidRPr="006A4D9B">
              <w:rPr>
                <w:rFonts w:ascii="Times New Roman" w:hAnsi="Times New Roman"/>
                <w:sz w:val="24"/>
                <w:szCs w:val="24"/>
              </w:rPr>
              <w:t xml:space="preserve">       ___________                О.Ю. Патрикеева</w:t>
            </w:r>
          </w:p>
          <w:p w:rsidR="00B97707" w:rsidRPr="006A4D9B" w:rsidRDefault="00B97707" w:rsidP="00B97707">
            <w:pPr>
              <w:jc w:val="center"/>
              <w:rPr>
                <w:rFonts w:ascii="Times New Roman" w:hAnsi="Times New Roman"/>
                <w:kern w:val="2"/>
                <w:sz w:val="24"/>
                <w:szCs w:val="24"/>
              </w:rPr>
            </w:pPr>
            <w:r w:rsidRPr="006A4D9B">
              <w:rPr>
                <w:rFonts w:ascii="Times New Roman" w:hAnsi="Times New Roman"/>
                <w:sz w:val="24"/>
                <w:szCs w:val="24"/>
              </w:rPr>
              <w:t>При</w:t>
            </w:r>
            <w:r w:rsidR="00F0262F">
              <w:rPr>
                <w:rFonts w:ascii="Times New Roman" w:hAnsi="Times New Roman"/>
                <w:sz w:val="24"/>
                <w:szCs w:val="24"/>
              </w:rPr>
              <w:t>каз № 47  от « 28 » августа 2020</w:t>
            </w:r>
            <w:r w:rsidRPr="006A4D9B">
              <w:rPr>
                <w:rFonts w:ascii="Times New Roman" w:hAnsi="Times New Roman"/>
                <w:sz w:val="24"/>
                <w:szCs w:val="24"/>
              </w:rPr>
              <w:t xml:space="preserve"> года</w:t>
            </w:r>
          </w:p>
        </w:tc>
      </w:tr>
      <w:tr w:rsidR="00B97707" w:rsidRPr="006A4D9B" w:rsidTr="00B97707">
        <w:trPr>
          <w:trHeight w:val="20"/>
        </w:trPr>
        <w:tc>
          <w:tcPr>
            <w:tcW w:w="5387" w:type="dxa"/>
            <w:tcBorders>
              <w:top w:val="single" w:sz="4" w:space="0" w:color="auto"/>
              <w:left w:val="single" w:sz="4" w:space="0" w:color="auto"/>
              <w:bottom w:val="single" w:sz="4" w:space="0" w:color="auto"/>
              <w:right w:val="single" w:sz="4" w:space="0" w:color="auto"/>
            </w:tcBorders>
          </w:tcPr>
          <w:p w:rsidR="00B97707" w:rsidRPr="006A4D9B" w:rsidRDefault="00B97707" w:rsidP="00B97707">
            <w:pPr>
              <w:pStyle w:val="aff8"/>
              <w:ind w:firstLine="0"/>
              <w:rPr>
                <w:rStyle w:val="Zag11"/>
                <w:sz w:val="24"/>
                <w:szCs w:val="24"/>
              </w:rPr>
            </w:pPr>
          </w:p>
          <w:p w:rsidR="00B97707" w:rsidRPr="006A4D9B" w:rsidRDefault="00B97707" w:rsidP="00B97707">
            <w:pPr>
              <w:pStyle w:val="aff8"/>
              <w:ind w:firstLine="0"/>
              <w:rPr>
                <w:rStyle w:val="Zag11"/>
                <w:sz w:val="24"/>
                <w:szCs w:val="24"/>
              </w:rPr>
            </w:pPr>
            <w:r w:rsidRPr="006A4D9B">
              <w:rPr>
                <w:rStyle w:val="Zag11"/>
                <w:sz w:val="24"/>
                <w:szCs w:val="24"/>
              </w:rPr>
              <w:t xml:space="preserve">Рассмотрено на </w:t>
            </w:r>
          </w:p>
          <w:p w:rsidR="00B97707" w:rsidRPr="006A4D9B" w:rsidRDefault="00B97707" w:rsidP="00B97707">
            <w:pPr>
              <w:pStyle w:val="aff8"/>
              <w:ind w:firstLine="0"/>
              <w:rPr>
                <w:rStyle w:val="Zag11"/>
                <w:sz w:val="24"/>
                <w:szCs w:val="24"/>
              </w:rPr>
            </w:pPr>
            <w:r w:rsidRPr="006A4D9B">
              <w:rPr>
                <w:rStyle w:val="Zag11"/>
                <w:sz w:val="24"/>
                <w:szCs w:val="24"/>
              </w:rPr>
              <w:t xml:space="preserve">педагогическом </w:t>
            </w:r>
            <w:proofErr w:type="gramStart"/>
            <w:r w:rsidRPr="006A4D9B">
              <w:rPr>
                <w:rStyle w:val="Zag11"/>
                <w:sz w:val="24"/>
                <w:szCs w:val="24"/>
              </w:rPr>
              <w:t>Совете</w:t>
            </w:r>
            <w:proofErr w:type="gramEnd"/>
            <w:r w:rsidRPr="006A4D9B">
              <w:rPr>
                <w:rStyle w:val="Zag11"/>
                <w:sz w:val="24"/>
                <w:szCs w:val="24"/>
              </w:rPr>
              <w:t xml:space="preserve"> МОУ </w:t>
            </w:r>
            <w:r w:rsidRPr="006A4D9B">
              <w:rPr>
                <w:sz w:val="24"/>
                <w:szCs w:val="24"/>
              </w:rPr>
              <w:t>«ЛСОШ №2»</w:t>
            </w:r>
          </w:p>
          <w:p w:rsidR="00B97707" w:rsidRPr="006A4D9B" w:rsidRDefault="00B97707" w:rsidP="00B97707">
            <w:pPr>
              <w:pStyle w:val="aff8"/>
              <w:ind w:firstLine="0"/>
              <w:rPr>
                <w:rStyle w:val="Zag11"/>
                <w:sz w:val="24"/>
                <w:szCs w:val="24"/>
              </w:rPr>
            </w:pPr>
            <w:r w:rsidRPr="006A4D9B">
              <w:rPr>
                <w:rStyle w:val="Zag11"/>
                <w:sz w:val="24"/>
                <w:szCs w:val="24"/>
              </w:rPr>
              <w:t xml:space="preserve">Протокол № 1 </w:t>
            </w:r>
          </w:p>
          <w:p w:rsidR="00B97707" w:rsidRPr="006A4D9B" w:rsidRDefault="00B97707" w:rsidP="00B97707">
            <w:pPr>
              <w:pStyle w:val="aff8"/>
              <w:ind w:firstLine="0"/>
              <w:rPr>
                <w:rStyle w:val="Zag11"/>
                <w:sz w:val="24"/>
                <w:szCs w:val="24"/>
              </w:rPr>
            </w:pPr>
            <w:r w:rsidRPr="006A4D9B">
              <w:rPr>
                <w:rStyle w:val="Zag11"/>
                <w:sz w:val="24"/>
                <w:szCs w:val="24"/>
              </w:rPr>
              <w:t xml:space="preserve">от «28» августа </w:t>
            </w:r>
            <w:r w:rsidR="00F0262F">
              <w:rPr>
                <w:rStyle w:val="Zag11"/>
                <w:sz w:val="24"/>
                <w:szCs w:val="24"/>
              </w:rPr>
              <w:t>2020</w:t>
            </w:r>
            <w:r w:rsidRPr="006A4D9B">
              <w:rPr>
                <w:rStyle w:val="Zag11"/>
                <w:sz w:val="24"/>
                <w:szCs w:val="24"/>
              </w:rPr>
              <w:t xml:space="preserve"> г</w:t>
            </w:r>
          </w:p>
        </w:tc>
        <w:tc>
          <w:tcPr>
            <w:tcW w:w="4961" w:type="dxa"/>
            <w:tcBorders>
              <w:top w:val="single" w:sz="4" w:space="0" w:color="auto"/>
              <w:left w:val="single" w:sz="4" w:space="0" w:color="auto"/>
              <w:bottom w:val="single" w:sz="4" w:space="0" w:color="auto"/>
              <w:right w:val="single" w:sz="4" w:space="0" w:color="auto"/>
            </w:tcBorders>
          </w:tcPr>
          <w:p w:rsidR="00B97707" w:rsidRPr="006A4D9B" w:rsidRDefault="00B97707" w:rsidP="00B97707">
            <w:pPr>
              <w:rPr>
                <w:rFonts w:ascii="Times New Roman" w:hAnsi="Times New Roman"/>
                <w:kern w:val="2"/>
                <w:sz w:val="24"/>
                <w:szCs w:val="24"/>
              </w:rPr>
            </w:pPr>
          </w:p>
        </w:tc>
      </w:tr>
    </w:tbl>
    <w:p w:rsidR="00886B2E" w:rsidRPr="00DA02B1" w:rsidRDefault="00886B2E" w:rsidP="00FB2FA4">
      <w:pPr>
        <w:pStyle w:val="aff8"/>
        <w:spacing w:line="240" w:lineRule="auto"/>
        <w:jc w:val="center"/>
        <w:rPr>
          <w:rStyle w:val="Zag11"/>
          <w:sz w:val="32"/>
          <w:szCs w:val="32"/>
        </w:rPr>
      </w:pPr>
    </w:p>
    <w:p w:rsidR="00FB2FA4" w:rsidRDefault="00FB2FA4" w:rsidP="00FB2FA4">
      <w:pPr>
        <w:pStyle w:val="aff8"/>
        <w:rPr>
          <w:rStyle w:val="Zag11"/>
        </w:rPr>
      </w:pPr>
    </w:p>
    <w:p w:rsidR="00FB2FA4" w:rsidRDefault="004F4033" w:rsidP="004F4033">
      <w:pPr>
        <w:tabs>
          <w:tab w:val="left" w:pos="0"/>
          <w:tab w:val="right" w:leader="dot" w:pos="9639"/>
        </w:tabs>
        <w:spacing w:before="240" w:after="240" w:line="240" w:lineRule="auto"/>
        <w:jc w:val="center"/>
        <w:outlineLvl w:val="0"/>
        <w:rPr>
          <w:rFonts w:ascii="Times New Roman" w:hAnsi="Times New Roman"/>
          <w:b/>
          <w:caps/>
          <w:kern w:val="28"/>
          <w:sz w:val="28"/>
          <w:szCs w:val="28"/>
        </w:rPr>
      </w:pPr>
      <w:r w:rsidRPr="00F63254">
        <w:rPr>
          <w:rFonts w:ascii="Times New Roman" w:hAnsi="Times New Roman"/>
          <w:b/>
          <w:caps/>
          <w:kern w:val="28"/>
          <w:sz w:val="28"/>
          <w:szCs w:val="28"/>
        </w:rPr>
        <w:t xml:space="preserve"> </w:t>
      </w:r>
    </w:p>
    <w:p w:rsidR="00FB2FA4" w:rsidRDefault="00FB2FA4" w:rsidP="004F4033">
      <w:pPr>
        <w:tabs>
          <w:tab w:val="left" w:pos="0"/>
          <w:tab w:val="right" w:leader="dot" w:pos="9639"/>
        </w:tabs>
        <w:spacing w:before="240" w:after="240" w:line="240" w:lineRule="auto"/>
        <w:jc w:val="center"/>
        <w:outlineLvl w:val="0"/>
        <w:rPr>
          <w:rFonts w:ascii="Times New Roman" w:hAnsi="Times New Roman"/>
          <w:b/>
          <w:caps/>
          <w:kern w:val="28"/>
          <w:sz w:val="28"/>
          <w:szCs w:val="28"/>
        </w:rPr>
      </w:pPr>
    </w:p>
    <w:p w:rsidR="00886B2E" w:rsidRDefault="004F4033" w:rsidP="004F4033">
      <w:pPr>
        <w:tabs>
          <w:tab w:val="left" w:pos="0"/>
          <w:tab w:val="right" w:leader="dot" w:pos="9639"/>
        </w:tabs>
        <w:spacing w:before="240" w:after="240" w:line="240" w:lineRule="auto"/>
        <w:jc w:val="center"/>
        <w:outlineLvl w:val="0"/>
        <w:rPr>
          <w:rFonts w:ascii="Times New Roman" w:hAnsi="Times New Roman"/>
          <w:b/>
          <w:caps/>
          <w:sz w:val="40"/>
          <w:szCs w:val="28"/>
        </w:rPr>
      </w:pPr>
      <w:r w:rsidRPr="00FB2FA4">
        <w:rPr>
          <w:rFonts w:ascii="Times New Roman" w:hAnsi="Times New Roman"/>
          <w:b/>
          <w:caps/>
          <w:kern w:val="28"/>
          <w:sz w:val="40"/>
          <w:szCs w:val="28"/>
        </w:rPr>
        <w:t>а</w:t>
      </w:r>
      <w:r w:rsidRPr="00FB2FA4">
        <w:rPr>
          <w:rFonts w:ascii="Times New Roman" w:hAnsi="Times New Roman"/>
          <w:b/>
          <w:caps/>
          <w:sz w:val="40"/>
          <w:szCs w:val="28"/>
        </w:rPr>
        <w:t>даптированная основная Обра</w:t>
      </w:r>
      <w:r w:rsidR="001861D5">
        <w:rPr>
          <w:rFonts w:ascii="Times New Roman" w:hAnsi="Times New Roman"/>
          <w:b/>
          <w:caps/>
          <w:sz w:val="40"/>
          <w:szCs w:val="28"/>
        </w:rPr>
        <w:t xml:space="preserve">зовательная программа  начального </w:t>
      </w:r>
      <w:r w:rsidRPr="00FB2FA4">
        <w:rPr>
          <w:rFonts w:ascii="Times New Roman" w:hAnsi="Times New Roman"/>
          <w:b/>
          <w:caps/>
          <w:sz w:val="40"/>
          <w:szCs w:val="28"/>
        </w:rPr>
        <w:t xml:space="preserve"> общего образования </w:t>
      </w:r>
    </w:p>
    <w:p w:rsidR="004F4033" w:rsidRDefault="004F4033" w:rsidP="004F4033">
      <w:pPr>
        <w:tabs>
          <w:tab w:val="left" w:pos="0"/>
          <w:tab w:val="right" w:leader="dot" w:pos="9639"/>
        </w:tabs>
        <w:spacing w:before="240" w:after="240" w:line="240" w:lineRule="auto"/>
        <w:jc w:val="center"/>
        <w:outlineLvl w:val="0"/>
        <w:rPr>
          <w:rFonts w:ascii="Times New Roman" w:hAnsi="Times New Roman"/>
          <w:b/>
          <w:caps/>
          <w:sz w:val="40"/>
          <w:szCs w:val="28"/>
        </w:rPr>
      </w:pPr>
      <w:proofErr w:type="gramStart"/>
      <w:r w:rsidRPr="00FB2FA4">
        <w:rPr>
          <w:rFonts w:ascii="Times New Roman" w:hAnsi="Times New Roman"/>
          <w:b/>
          <w:caps/>
          <w:sz w:val="40"/>
          <w:szCs w:val="28"/>
        </w:rPr>
        <w:t>обучающихся</w:t>
      </w:r>
      <w:proofErr w:type="gramEnd"/>
      <w:r w:rsidRPr="00FB2FA4">
        <w:rPr>
          <w:rFonts w:ascii="Times New Roman" w:hAnsi="Times New Roman"/>
          <w:b/>
          <w:caps/>
          <w:sz w:val="40"/>
          <w:szCs w:val="28"/>
        </w:rPr>
        <w:t xml:space="preserve"> </w:t>
      </w:r>
      <w:r w:rsidRPr="00FB2FA4">
        <w:rPr>
          <w:rFonts w:ascii="Times New Roman" w:hAnsi="Times New Roman"/>
          <w:b/>
          <w:caps/>
          <w:sz w:val="40"/>
          <w:szCs w:val="28"/>
        </w:rPr>
        <w:br/>
        <w:t xml:space="preserve">С ЗАДЕРЖКОЙ ПСИХИЧЕСКОГО РАЗВИТИЯ </w:t>
      </w:r>
    </w:p>
    <w:p w:rsidR="001861D5" w:rsidRPr="00FB2FA4" w:rsidRDefault="00036D20" w:rsidP="004F4033">
      <w:pPr>
        <w:tabs>
          <w:tab w:val="left" w:pos="0"/>
          <w:tab w:val="right" w:leader="dot" w:pos="9639"/>
        </w:tabs>
        <w:spacing w:before="240" w:after="240" w:line="240" w:lineRule="auto"/>
        <w:jc w:val="center"/>
        <w:outlineLvl w:val="0"/>
        <w:rPr>
          <w:rFonts w:ascii="Times New Roman" w:hAnsi="Times New Roman"/>
          <w:b/>
          <w:caps/>
          <w:sz w:val="40"/>
          <w:szCs w:val="28"/>
        </w:rPr>
      </w:pPr>
      <w:r>
        <w:rPr>
          <w:rFonts w:ascii="Times New Roman" w:hAnsi="Times New Roman"/>
          <w:b/>
          <w:caps/>
          <w:sz w:val="40"/>
          <w:szCs w:val="28"/>
        </w:rPr>
        <w:t>(вариант 7.1</w:t>
      </w:r>
      <w:r w:rsidR="001861D5">
        <w:rPr>
          <w:rFonts w:ascii="Times New Roman" w:hAnsi="Times New Roman"/>
          <w:b/>
          <w:caps/>
          <w:sz w:val="40"/>
          <w:szCs w:val="28"/>
        </w:rPr>
        <w:t>)</w:t>
      </w:r>
    </w:p>
    <w:p w:rsidR="00FB2FA4" w:rsidRDefault="00FB2FA4" w:rsidP="004F4033">
      <w:pPr>
        <w:tabs>
          <w:tab w:val="left" w:pos="0"/>
          <w:tab w:val="right" w:leader="dot" w:pos="9639"/>
        </w:tabs>
        <w:spacing w:before="240" w:after="120" w:line="240" w:lineRule="auto"/>
        <w:jc w:val="center"/>
        <w:outlineLvl w:val="1"/>
        <w:rPr>
          <w:rFonts w:ascii="Times New Roman" w:hAnsi="Times New Roman"/>
          <w:b/>
          <w:sz w:val="28"/>
          <w:szCs w:val="28"/>
        </w:rPr>
      </w:pPr>
      <w:bookmarkStart w:id="1" w:name="_Toc415833114"/>
      <w:bookmarkEnd w:id="0"/>
    </w:p>
    <w:p w:rsidR="00FB2FA4" w:rsidRDefault="00FB2FA4" w:rsidP="004F4033">
      <w:pPr>
        <w:tabs>
          <w:tab w:val="left" w:pos="0"/>
          <w:tab w:val="right" w:leader="dot" w:pos="9639"/>
        </w:tabs>
        <w:spacing w:before="240" w:after="120" w:line="240" w:lineRule="auto"/>
        <w:jc w:val="center"/>
        <w:outlineLvl w:val="1"/>
        <w:rPr>
          <w:rFonts w:ascii="Times New Roman" w:hAnsi="Times New Roman"/>
          <w:b/>
          <w:sz w:val="28"/>
          <w:szCs w:val="28"/>
        </w:rPr>
      </w:pPr>
    </w:p>
    <w:p w:rsidR="00886B2E" w:rsidRDefault="00886B2E" w:rsidP="00B97707">
      <w:pPr>
        <w:tabs>
          <w:tab w:val="left" w:pos="0"/>
          <w:tab w:val="right" w:leader="dot" w:pos="9639"/>
        </w:tabs>
        <w:spacing w:before="240" w:after="120" w:line="240" w:lineRule="auto"/>
        <w:outlineLvl w:val="1"/>
        <w:rPr>
          <w:rFonts w:ascii="Times New Roman" w:hAnsi="Times New Roman"/>
          <w:b/>
          <w:sz w:val="28"/>
          <w:szCs w:val="28"/>
        </w:rPr>
      </w:pPr>
    </w:p>
    <w:p w:rsidR="00B97707" w:rsidRDefault="00B97707" w:rsidP="009964C7">
      <w:pPr>
        <w:tabs>
          <w:tab w:val="left" w:pos="0"/>
          <w:tab w:val="right" w:leader="dot" w:pos="9639"/>
        </w:tabs>
        <w:spacing w:before="240" w:after="120" w:line="240" w:lineRule="auto"/>
        <w:jc w:val="center"/>
        <w:outlineLvl w:val="1"/>
        <w:rPr>
          <w:rFonts w:ascii="Times New Roman" w:hAnsi="Times New Roman"/>
          <w:b/>
          <w:sz w:val="28"/>
          <w:szCs w:val="28"/>
        </w:rPr>
      </w:pPr>
    </w:p>
    <w:p w:rsidR="00400137" w:rsidRDefault="005835C9" w:rsidP="009964C7">
      <w:pPr>
        <w:tabs>
          <w:tab w:val="left" w:pos="0"/>
          <w:tab w:val="right" w:leader="dot" w:pos="9639"/>
        </w:tabs>
        <w:spacing w:before="240" w:after="120" w:line="240" w:lineRule="auto"/>
        <w:jc w:val="center"/>
        <w:outlineLvl w:val="1"/>
        <w:rPr>
          <w:rFonts w:ascii="Times New Roman" w:hAnsi="Times New Roman"/>
          <w:b/>
          <w:sz w:val="28"/>
          <w:szCs w:val="28"/>
        </w:rPr>
      </w:pPr>
      <w:r>
        <w:rPr>
          <w:rFonts w:ascii="Times New Roman" w:hAnsi="Times New Roman"/>
          <w:b/>
          <w:sz w:val="28"/>
          <w:szCs w:val="28"/>
        </w:rPr>
        <w:t>2020</w:t>
      </w:r>
    </w:p>
    <w:p w:rsidR="00B97707" w:rsidRDefault="00B97707" w:rsidP="00B97707">
      <w:pPr>
        <w:tabs>
          <w:tab w:val="left" w:pos="0"/>
          <w:tab w:val="left" w:pos="3360"/>
          <w:tab w:val="right" w:leader="dot" w:pos="9639"/>
        </w:tabs>
        <w:spacing w:before="240" w:after="120" w:line="240" w:lineRule="auto"/>
        <w:outlineLvl w:val="1"/>
        <w:rPr>
          <w:rFonts w:ascii="Times New Roman" w:hAnsi="Times New Roman"/>
          <w:b/>
          <w:sz w:val="28"/>
          <w:szCs w:val="28"/>
        </w:rPr>
      </w:pPr>
    </w:p>
    <w:p w:rsidR="00400137" w:rsidRPr="00400137" w:rsidRDefault="00400137" w:rsidP="00400137">
      <w:pPr>
        <w:pStyle w:val="32"/>
      </w:pPr>
      <w:r w:rsidRPr="00400137">
        <w:t>Содержание</w:t>
      </w:r>
    </w:p>
    <w:p w:rsidR="00400137" w:rsidRPr="00400137" w:rsidRDefault="00400137" w:rsidP="000F7DDA">
      <w:pPr>
        <w:pStyle w:val="a4"/>
        <w:numPr>
          <w:ilvl w:val="1"/>
          <w:numId w:val="14"/>
        </w:numPr>
        <w:rPr>
          <w:rFonts w:ascii="Times New Roman" w:hAnsi="Times New Roman"/>
          <w:sz w:val="24"/>
          <w:szCs w:val="28"/>
        </w:rPr>
      </w:pPr>
      <w:r w:rsidRPr="00400137">
        <w:rPr>
          <w:rFonts w:ascii="Times New Roman" w:hAnsi="Times New Roman"/>
          <w:sz w:val="24"/>
          <w:szCs w:val="28"/>
        </w:rPr>
        <w:t>Целевой раздел…………………………………………………………………………….</w:t>
      </w:r>
      <w:r>
        <w:rPr>
          <w:rFonts w:ascii="Times New Roman" w:hAnsi="Times New Roman"/>
          <w:sz w:val="24"/>
          <w:szCs w:val="28"/>
        </w:rPr>
        <w:t>..</w:t>
      </w:r>
      <w:r w:rsidRPr="00400137">
        <w:rPr>
          <w:rFonts w:ascii="Times New Roman" w:hAnsi="Times New Roman"/>
          <w:sz w:val="24"/>
          <w:szCs w:val="28"/>
        </w:rPr>
        <w:t xml:space="preserve"> 3</w:t>
      </w:r>
    </w:p>
    <w:p w:rsidR="00400137" w:rsidRPr="00400137" w:rsidRDefault="00A61627" w:rsidP="00A61627">
      <w:pPr>
        <w:pStyle w:val="a4"/>
        <w:ind w:left="420" w:hanging="420"/>
      </w:pPr>
      <w:r>
        <w:rPr>
          <w:rFonts w:ascii="Times New Roman" w:hAnsi="Times New Roman"/>
          <w:sz w:val="24"/>
          <w:szCs w:val="28"/>
        </w:rPr>
        <w:t xml:space="preserve">1.1.1 </w:t>
      </w:r>
      <w:r w:rsidR="00400137" w:rsidRPr="00400137">
        <w:rPr>
          <w:rFonts w:ascii="Times New Roman" w:hAnsi="Times New Roman"/>
          <w:sz w:val="24"/>
          <w:szCs w:val="28"/>
        </w:rPr>
        <w:t>Пояснительная записка</w:t>
      </w:r>
      <w:r w:rsidR="00400137" w:rsidRPr="00400137">
        <w:rPr>
          <w:rFonts w:ascii="Times New Roman" w:hAnsi="Times New Roman"/>
          <w:szCs w:val="28"/>
        </w:rPr>
        <w:t>………………………………………………………………... ………</w:t>
      </w:r>
      <w:r>
        <w:rPr>
          <w:rFonts w:ascii="Times New Roman" w:hAnsi="Times New Roman"/>
          <w:szCs w:val="28"/>
        </w:rPr>
        <w:t xml:space="preserve"> </w:t>
      </w:r>
      <w:r w:rsidR="00400137" w:rsidRPr="00400137">
        <w:rPr>
          <w:rFonts w:ascii="Times New Roman" w:hAnsi="Times New Roman"/>
          <w:sz w:val="24"/>
          <w:szCs w:val="28"/>
        </w:rPr>
        <w:t>3</w:t>
      </w:r>
    </w:p>
    <w:p w:rsidR="00400137" w:rsidRPr="00400137" w:rsidRDefault="00400137" w:rsidP="00400137">
      <w:pPr>
        <w:pStyle w:val="14TexstOSNOVA1012"/>
        <w:spacing w:line="240" w:lineRule="auto"/>
        <w:ind w:left="420" w:firstLine="0"/>
        <w:rPr>
          <w:rFonts w:ascii="Times New Roman" w:hAnsi="Times New Roman" w:cs="Times New Roman"/>
          <w:sz w:val="24"/>
          <w:szCs w:val="28"/>
        </w:rPr>
      </w:pPr>
      <w:r w:rsidRPr="00400137">
        <w:rPr>
          <w:rFonts w:ascii="Times New Roman" w:hAnsi="Times New Roman" w:cs="Times New Roman"/>
          <w:sz w:val="24"/>
          <w:szCs w:val="28"/>
        </w:rPr>
        <w:t>Общая характеристика адаптированной основной общеобра</w:t>
      </w:r>
      <w:r w:rsidR="00200637">
        <w:rPr>
          <w:rFonts w:ascii="Times New Roman" w:hAnsi="Times New Roman" w:cs="Times New Roman"/>
          <w:sz w:val="24"/>
          <w:szCs w:val="28"/>
        </w:rPr>
        <w:t xml:space="preserve">зовательной программы  начального </w:t>
      </w:r>
      <w:r w:rsidRPr="00400137">
        <w:rPr>
          <w:rFonts w:ascii="Times New Roman" w:hAnsi="Times New Roman" w:cs="Times New Roman"/>
          <w:sz w:val="24"/>
          <w:szCs w:val="28"/>
        </w:rPr>
        <w:t xml:space="preserve"> общего образования </w:t>
      </w:r>
      <w:proofErr w:type="gramStart"/>
      <w:r w:rsidRPr="00400137">
        <w:rPr>
          <w:rFonts w:ascii="Times New Roman" w:hAnsi="Times New Roman" w:cs="Times New Roman"/>
          <w:sz w:val="24"/>
          <w:szCs w:val="28"/>
        </w:rPr>
        <w:t>обучающихся</w:t>
      </w:r>
      <w:proofErr w:type="gramEnd"/>
      <w:r w:rsidRPr="00400137">
        <w:rPr>
          <w:rFonts w:ascii="Times New Roman" w:hAnsi="Times New Roman" w:cs="Times New Roman"/>
          <w:sz w:val="24"/>
          <w:szCs w:val="28"/>
        </w:rPr>
        <w:t xml:space="preserve"> с задержкой психического развития……………………………………………………………………</w:t>
      </w:r>
      <w:r>
        <w:rPr>
          <w:rFonts w:ascii="Times New Roman" w:hAnsi="Times New Roman" w:cs="Times New Roman"/>
          <w:sz w:val="24"/>
          <w:szCs w:val="28"/>
        </w:rPr>
        <w:t>………………...</w:t>
      </w:r>
      <w:r w:rsidRPr="00400137">
        <w:rPr>
          <w:rFonts w:ascii="Times New Roman" w:hAnsi="Times New Roman" w:cs="Times New Roman"/>
          <w:sz w:val="24"/>
          <w:szCs w:val="28"/>
        </w:rPr>
        <w:t>4</w:t>
      </w:r>
    </w:p>
    <w:p w:rsidR="00400137" w:rsidRDefault="00400137" w:rsidP="00400137">
      <w:pPr>
        <w:tabs>
          <w:tab w:val="left" w:pos="0"/>
          <w:tab w:val="right" w:leader="dot" w:pos="9639"/>
        </w:tabs>
        <w:spacing w:before="120" w:after="120" w:line="240" w:lineRule="auto"/>
        <w:outlineLvl w:val="2"/>
        <w:rPr>
          <w:rFonts w:ascii="Times New Roman" w:hAnsi="Times New Roman"/>
          <w:sz w:val="24"/>
          <w:szCs w:val="24"/>
        </w:rPr>
      </w:pPr>
      <w:r w:rsidRPr="00400137">
        <w:rPr>
          <w:rFonts w:ascii="Times New Roman" w:hAnsi="Times New Roman"/>
          <w:sz w:val="24"/>
          <w:szCs w:val="24"/>
        </w:rPr>
        <w:t>2.1.2. Планируемые ре</w:t>
      </w:r>
      <w:r>
        <w:rPr>
          <w:rFonts w:ascii="Times New Roman" w:hAnsi="Times New Roman"/>
          <w:sz w:val="24"/>
          <w:szCs w:val="24"/>
        </w:rPr>
        <w:t xml:space="preserve">зультаты освоения </w:t>
      </w:r>
      <w:proofErr w:type="gramStart"/>
      <w:r>
        <w:rPr>
          <w:rFonts w:ascii="Times New Roman" w:hAnsi="Times New Roman"/>
          <w:sz w:val="24"/>
          <w:szCs w:val="24"/>
        </w:rPr>
        <w:t>обучающимися</w:t>
      </w:r>
      <w:proofErr w:type="gramEnd"/>
      <w:r>
        <w:rPr>
          <w:rFonts w:ascii="Times New Roman" w:hAnsi="Times New Roman"/>
          <w:sz w:val="24"/>
          <w:szCs w:val="24"/>
        </w:rPr>
        <w:t xml:space="preserve"> </w:t>
      </w:r>
      <w:r w:rsidRPr="00400137">
        <w:rPr>
          <w:rFonts w:ascii="Times New Roman" w:hAnsi="Times New Roman"/>
          <w:sz w:val="24"/>
          <w:szCs w:val="24"/>
        </w:rPr>
        <w:t>с задержкой психического развития адаптированной основной общеобразовательной программы  основного общего образования</w:t>
      </w:r>
      <w:r>
        <w:rPr>
          <w:rFonts w:ascii="Times New Roman" w:hAnsi="Times New Roman"/>
          <w:sz w:val="24"/>
          <w:szCs w:val="24"/>
        </w:rPr>
        <w:t xml:space="preserve">…………………………………………………………………………………….  </w:t>
      </w:r>
      <w:r w:rsidR="00630CCC">
        <w:rPr>
          <w:rFonts w:ascii="Times New Roman" w:hAnsi="Times New Roman"/>
          <w:sz w:val="24"/>
          <w:szCs w:val="24"/>
        </w:rPr>
        <w:t xml:space="preserve"> </w:t>
      </w:r>
      <w:r w:rsidR="008B0A2C">
        <w:rPr>
          <w:rFonts w:ascii="Times New Roman" w:hAnsi="Times New Roman"/>
          <w:sz w:val="24"/>
          <w:szCs w:val="24"/>
        </w:rPr>
        <w:t>7</w:t>
      </w:r>
    </w:p>
    <w:p w:rsidR="00400137" w:rsidRPr="00400137" w:rsidRDefault="00400137" w:rsidP="00400137">
      <w:pPr>
        <w:tabs>
          <w:tab w:val="left" w:pos="0"/>
          <w:tab w:val="right" w:leader="dot" w:pos="9639"/>
        </w:tabs>
        <w:spacing w:before="120" w:after="120" w:line="240" w:lineRule="auto"/>
        <w:outlineLvl w:val="2"/>
        <w:rPr>
          <w:rFonts w:ascii="Times New Roman" w:hAnsi="Times New Roman"/>
          <w:sz w:val="24"/>
          <w:szCs w:val="24"/>
        </w:rPr>
      </w:pPr>
      <w:r w:rsidRPr="00400137">
        <w:rPr>
          <w:rFonts w:ascii="Times New Roman" w:hAnsi="Times New Roman"/>
          <w:sz w:val="24"/>
          <w:szCs w:val="24"/>
        </w:rPr>
        <w:t xml:space="preserve">2.1.3. Система </w:t>
      </w:r>
      <w:r>
        <w:rPr>
          <w:rFonts w:ascii="Times New Roman" w:hAnsi="Times New Roman"/>
          <w:sz w:val="24"/>
          <w:szCs w:val="24"/>
        </w:rPr>
        <w:t xml:space="preserve">оценки достижения </w:t>
      </w:r>
      <w:proofErr w:type="gramStart"/>
      <w:r>
        <w:rPr>
          <w:rFonts w:ascii="Times New Roman" w:hAnsi="Times New Roman"/>
          <w:sz w:val="24"/>
          <w:szCs w:val="24"/>
        </w:rPr>
        <w:t>обучающимися</w:t>
      </w:r>
      <w:proofErr w:type="gramEnd"/>
      <w:r>
        <w:rPr>
          <w:rFonts w:ascii="Times New Roman" w:hAnsi="Times New Roman"/>
          <w:sz w:val="24"/>
          <w:szCs w:val="24"/>
        </w:rPr>
        <w:t xml:space="preserve"> </w:t>
      </w:r>
      <w:r w:rsidRPr="00400137">
        <w:rPr>
          <w:rFonts w:ascii="Times New Roman" w:hAnsi="Times New Roman"/>
          <w:sz w:val="24"/>
          <w:szCs w:val="24"/>
        </w:rPr>
        <w:t>с задержкой психического развития пл</w:t>
      </w:r>
      <w:r>
        <w:rPr>
          <w:rFonts w:ascii="Times New Roman" w:hAnsi="Times New Roman"/>
          <w:sz w:val="24"/>
          <w:szCs w:val="24"/>
        </w:rPr>
        <w:t xml:space="preserve">анируемых результатов освоения  </w:t>
      </w:r>
      <w:r w:rsidRPr="00400137">
        <w:rPr>
          <w:rFonts w:ascii="Times New Roman" w:hAnsi="Times New Roman"/>
          <w:sz w:val="24"/>
          <w:szCs w:val="24"/>
        </w:rPr>
        <w:t>адаптированной основной</w:t>
      </w:r>
      <w:r>
        <w:rPr>
          <w:rFonts w:ascii="Times New Roman" w:hAnsi="Times New Roman"/>
          <w:sz w:val="24"/>
          <w:szCs w:val="24"/>
        </w:rPr>
        <w:t xml:space="preserve"> общеобразовательной программы </w:t>
      </w:r>
      <w:r w:rsidRPr="00400137">
        <w:rPr>
          <w:rFonts w:ascii="Times New Roman" w:hAnsi="Times New Roman"/>
          <w:sz w:val="24"/>
          <w:szCs w:val="24"/>
        </w:rPr>
        <w:t>основного общего образования</w:t>
      </w:r>
      <w:r w:rsidR="008B0A2C">
        <w:rPr>
          <w:rFonts w:ascii="Times New Roman" w:hAnsi="Times New Roman"/>
          <w:sz w:val="24"/>
          <w:szCs w:val="24"/>
        </w:rPr>
        <w:t>………………………………………………….10</w:t>
      </w:r>
    </w:p>
    <w:p w:rsidR="00BC18A9" w:rsidRDefault="00BC18A9" w:rsidP="00BC18A9">
      <w:pPr>
        <w:tabs>
          <w:tab w:val="left" w:pos="0"/>
          <w:tab w:val="right" w:leader="dot" w:pos="9639"/>
        </w:tabs>
        <w:spacing w:after="0" w:line="240" w:lineRule="auto"/>
        <w:outlineLvl w:val="1"/>
        <w:rPr>
          <w:rFonts w:ascii="Times New Roman" w:hAnsi="Times New Roman"/>
          <w:sz w:val="24"/>
          <w:szCs w:val="28"/>
        </w:rPr>
      </w:pPr>
      <w:r w:rsidRPr="00BC18A9">
        <w:rPr>
          <w:rFonts w:ascii="Times New Roman" w:hAnsi="Times New Roman"/>
          <w:sz w:val="24"/>
          <w:szCs w:val="28"/>
        </w:rPr>
        <w:t>2.2. Содержательный раздел</w:t>
      </w:r>
      <w:r>
        <w:rPr>
          <w:rFonts w:ascii="Times New Roman" w:hAnsi="Times New Roman"/>
          <w:sz w:val="24"/>
          <w:szCs w:val="28"/>
        </w:rPr>
        <w:t xml:space="preserve">………………………………………………………………… </w:t>
      </w:r>
      <w:r w:rsidR="00630CCC">
        <w:rPr>
          <w:rFonts w:ascii="Times New Roman" w:hAnsi="Times New Roman"/>
          <w:sz w:val="24"/>
          <w:szCs w:val="28"/>
        </w:rPr>
        <w:t>.</w:t>
      </w:r>
      <w:r w:rsidR="008B0A2C">
        <w:rPr>
          <w:rFonts w:ascii="Times New Roman" w:hAnsi="Times New Roman"/>
          <w:sz w:val="24"/>
          <w:szCs w:val="28"/>
        </w:rPr>
        <w:t>13</w:t>
      </w:r>
    </w:p>
    <w:p w:rsidR="00BC18A9" w:rsidRPr="00BC18A9" w:rsidRDefault="00BC18A9" w:rsidP="00BC18A9">
      <w:pPr>
        <w:tabs>
          <w:tab w:val="left" w:pos="0"/>
          <w:tab w:val="right" w:leader="dot" w:pos="9639"/>
        </w:tabs>
        <w:spacing w:after="0" w:line="240" w:lineRule="auto"/>
        <w:outlineLvl w:val="2"/>
        <w:rPr>
          <w:rFonts w:ascii="Times New Roman" w:hAnsi="Times New Roman"/>
          <w:sz w:val="24"/>
          <w:szCs w:val="28"/>
        </w:rPr>
      </w:pPr>
      <w:r w:rsidRPr="00BC18A9">
        <w:rPr>
          <w:rFonts w:ascii="Times New Roman" w:hAnsi="Times New Roman"/>
          <w:sz w:val="24"/>
          <w:szCs w:val="28"/>
        </w:rPr>
        <w:t>2.2.1. Направление и содержание программы коррекционной работы</w:t>
      </w:r>
      <w:r>
        <w:rPr>
          <w:rFonts w:ascii="Times New Roman" w:hAnsi="Times New Roman"/>
          <w:sz w:val="24"/>
          <w:szCs w:val="28"/>
        </w:rPr>
        <w:t>……………………</w:t>
      </w:r>
      <w:r w:rsidR="00630CCC">
        <w:rPr>
          <w:rFonts w:ascii="Times New Roman" w:hAnsi="Times New Roman"/>
          <w:sz w:val="24"/>
          <w:szCs w:val="28"/>
        </w:rPr>
        <w:t>.</w:t>
      </w:r>
      <w:r w:rsidR="008B0A2C">
        <w:rPr>
          <w:rFonts w:ascii="Times New Roman" w:hAnsi="Times New Roman"/>
          <w:sz w:val="24"/>
          <w:szCs w:val="28"/>
        </w:rPr>
        <w:t>17</w:t>
      </w:r>
    </w:p>
    <w:p w:rsidR="00BC18A9" w:rsidRPr="00BC18A9" w:rsidRDefault="00BC18A9" w:rsidP="00BC18A9">
      <w:pPr>
        <w:tabs>
          <w:tab w:val="left" w:pos="0"/>
          <w:tab w:val="right" w:leader="dot" w:pos="9639"/>
        </w:tabs>
        <w:spacing w:before="240" w:after="120" w:line="240" w:lineRule="auto"/>
        <w:outlineLvl w:val="1"/>
        <w:rPr>
          <w:rFonts w:ascii="Times New Roman" w:hAnsi="Times New Roman"/>
          <w:sz w:val="24"/>
          <w:szCs w:val="28"/>
        </w:rPr>
      </w:pPr>
      <w:r w:rsidRPr="00BC18A9">
        <w:rPr>
          <w:rFonts w:ascii="Times New Roman" w:hAnsi="Times New Roman"/>
          <w:sz w:val="24"/>
          <w:szCs w:val="28"/>
        </w:rPr>
        <w:t>3. Организационный раздел</w:t>
      </w:r>
      <w:r>
        <w:rPr>
          <w:rFonts w:ascii="Times New Roman" w:hAnsi="Times New Roman"/>
          <w:sz w:val="24"/>
          <w:szCs w:val="28"/>
        </w:rPr>
        <w:t>………………………………………………………………</w:t>
      </w:r>
      <w:r w:rsidR="00630CCC">
        <w:rPr>
          <w:rFonts w:ascii="Times New Roman" w:hAnsi="Times New Roman"/>
          <w:sz w:val="24"/>
          <w:szCs w:val="28"/>
        </w:rPr>
        <w:t>…</w:t>
      </w:r>
      <w:r w:rsidR="00A61627">
        <w:rPr>
          <w:rFonts w:ascii="Times New Roman" w:hAnsi="Times New Roman"/>
          <w:sz w:val="24"/>
          <w:szCs w:val="28"/>
        </w:rPr>
        <w:t>.</w:t>
      </w:r>
      <w:r w:rsidR="005968D5">
        <w:rPr>
          <w:rFonts w:ascii="Times New Roman" w:hAnsi="Times New Roman"/>
          <w:sz w:val="24"/>
          <w:szCs w:val="28"/>
        </w:rPr>
        <w:t xml:space="preserve"> </w:t>
      </w:r>
      <w:r w:rsidR="008B0A2C">
        <w:rPr>
          <w:rFonts w:ascii="Times New Roman" w:hAnsi="Times New Roman"/>
          <w:sz w:val="24"/>
          <w:szCs w:val="28"/>
        </w:rPr>
        <w:t>18</w:t>
      </w:r>
    </w:p>
    <w:p w:rsidR="00BC18A9" w:rsidRDefault="00BC18A9" w:rsidP="00BC18A9">
      <w:pPr>
        <w:tabs>
          <w:tab w:val="left" w:pos="0"/>
          <w:tab w:val="right" w:leader="dot" w:pos="9639"/>
        </w:tabs>
        <w:spacing w:before="120" w:after="120" w:line="240" w:lineRule="auto"/>
        <w:outlineLvl w:val="2"/>
        <w:rPr>
          <w:rFonts w:ascii="Times New Roman" w:hAnsi="Times New Roman"/>
          <w:sz w:val="24"/>
          <w:szCs w:val="28"/>
        </w:rPr>
      </w:pPr>
      <w:r w:rsidRPr="00BC18A9">
        <w:rPr>
          <w:rFonts w:ascii="Times New Roman" w:hAnsi="Times New Roman"/>
          <w:sz w:val="24"/>
          <w:szCs w:val="28"/>
        </w:rPr>
        <w:t xml:space="preserve">3.1. </w:t>
      </w:r>
      <w:r>
        <w:rPr>
          <w:rFonts w:ascii="Times New Roman" w:hAnsi="Times New Roman"/>
          <w:sz w:val="24"/>
          <w:szCs w:val="28"/>
        </w:rPr>
        <w:t>Учебные</w:t>
      </w:r>
      <w:r w:rsidRPr="00BC18A9">
        <w:rPr>
          <w:rFonts w:ascii="Times New Roman" w:hAnsi="Times New Roman"/>
          <w:sz w:val="24"/>
          <w:szCs w:val="28"/>
        </w:rPr>
        <w:t xml:space="preserve"> план</w:t>
      </w:r>
      <w:r>
        <w:rPr>
          <w:rFonts w:ascii="Times New Roman" w:hAnsi="Times New Roman"/>
          <w:sz w:val="24"/>
          <w:szCs w:val="28"/>
        </w:rPr>
        <w:t>ы…………………………………………………………………………..</w:t>
      </w:r>
      <w:r w:rsidR="005968D5">
        <w:rPr>
          <w:rFonts w:ascii="Times New Roman" w:hAnsi="Times New Roman"/>
          <w:sz w:val="24"/>
          <w:szCs w:val="28"/>
        </w:rPr>
        <w:t xml:space="preserve"> </w:t>
      </w:r>
      <w:r w:rsidR="00A61627">
        <w:rPr>
          <w:rFonts w:ascii="Times New Roman" w:hAnsi="Times New Roman"/>
          <w:sz w:val="24"/>
          <w:szCs w:val="28"/>
        </w:rPr>
        <w:t>.</w:t>
      </w:r>
      <w:r w:rsidR="008B0A2C">
        <w:rPr>
          <w:rFonts w:ascii="Times New Roman" w:hAnsi="Times New Roman"/>
          <w:sz w:val="24"/>
          <w:szCs w:val="28"/>
        </w:rPr>
        <w:t>18</w:t>
      </w:r>
    </w:p>
    <w:p w:rsidR="00645EBC" w:rsidRDefault="00645EBC" w:rsidP="00BC18A9">
      <w:pPr>
        <w:tabs>
          <w:tab w:val="left" w:pos="0"/>
          <w:tab w:val="right" w:leader="dot" w:pos="9639"/>
        </w:tabs>
        <w:spacing w:before="120" w:after="120" w:line="240" w:lineRule="auto"/>
        <w:outlineLvl w:val="2"/>
        <w:rPr>
          <w:rFonts w:ascii="Times New Roman" w:hAnsi="Times New Roman"/>
          <w:sz w:val="24"/>
          <w:szCs w:val="28"/>
        </w:rPr>
      </w:pPr>
      <w:r w:rsidRPr="00645EBC">
        <w:rPr>
          <w:rFonts w:ascii="Times New Roman" w:hAnsi="Times New Roman"/>
          <w:sz w:val="24"/>
          <w:szCs w:val="28"/>
        </w:rPr>
        <w:t>3.2</w:t>
      </w:r>
      <w:r>
        <w:rPr>
          <w:rFonts w:ascii="Times New Roman" w:hAnsi="Times New Roman"/>
          <w:sz w:val="24"/>
          <w:szCs w:val="28"/>
        </w:rPr>
        <w:t xml:space="preserve"> </w:t>
      </w:r>
      <w:r w:rsidRPr="00645EBC">
        <w:rPr>
          <w:rFonts w:ascii="Times New Roman" w:hAnsi="Times New Roman"/>
          <w:sz w:val="24"/>
          <w:szCs w:val="28"/>
        </w:rPr>
        <w:t>Годовой календарный учебный график</w:t>
      </w:r>
      <w:r>
        <w:rPr>
          <w:rFonts w:ascii="Times New Roman" w:hAnsi="Times New Roman"/>
          <w:sz w:val="24"/>
          <w:szCs w:val="28"/>
        </w:rPr>
        <w:t>…………………………………………………</w:t>
      </w:r>
      <w:r w:rsidR="00A61627">
        <w:rPr>
          <w:rFonts w:ascii="Times New Roman" w:hAnsi="Times New Roman"/>
          <w:sz w:val="24"/>
          <w:szCs w:val="28"/>
        </w:rPr>
        <w:t>.</w:t>
      </w:r>
      <w:r w:rsidR="008B0A2C">
        <w:rPr>
          <w:rFonts w:ascii="Times New Roman" w:hAnsi="Times New Roman"/>
          <w:sz w:val="24"/>
          <w:szCs w:val="28"/>
        </w:rPr>
        <w:t>22</w:t>
      </w:r>
    </w:p>
    <w:p w:rsidR="00BC18A9" w:rsidRPr="00BC18A9" w:rsidRDefault="00645EBC" w:rsidP="00BC18A9">
      <w:pPr>
        <w:tabs>
          <w:tab w:val="left" w:pos="0"/>
          <w:tab w:val="right" w:leader="dot" w:pos="9639"/>
        </w:tabs>
        <w:spacing w:after="0" w:line="240" w:lineRule="auto"/>
        <w:outlineLvl w:val="2"/>
        <w:rPr>
          <w:rFonts w:ascii="Times New Roman" w:hAnsi="Times New Roman"/>
          <w:sz w:val="24"/>
          <w:szCs w:val="28"/>
        </w:rPr>
      </w:pPr>
      <w:r>
        <w:rPr>
          <w:rFonts w:ascii="Times New Roman" w:hAnsi="Times New Roman"/>
          <w:sz w:val="24"/>
          <w:szCs w:val="28"/>
        </w:rPr>
        <w:t>3.4</w:t>
      </w:r>
      <w:r w:rsidR="00BC18A9" w:rsidRPr="00BC18A9">
        <w:rPr>
          <w:rFonts w:ascii="Times New Roman" w:hAnsi="Times New Roman"/>
          <w:sz w:val="24"/>
          <w:szCs w:val="28"/>
        </w:rPr>
        <w:t>. Система условий реализации адаптированной основной общеобразовательной программы начального общего образования обучающихся с задержкой психического развития</w:t>
      </w:r>
      <w:r w:rsidR="00BC18A9">
        <w:rPr>
          <w:rFonts w:ascii="Times New Roman" w:hAnsi="Times New Roman"/>
          <w:sz w:val="24"/>
          <w:szCs w:val="28"/>
        </w:rPr>
        <w:t>…………………………………………………………………………………………</w:t>
      </w:r>
      <w:r w:rsidR="008B0A2C">
        <w:rPr>
          <w:rFonts w:ascii="Times New Roman" w:hAnsi="Times New Roman"/>
          <w:sz w:val="24"/>
          <w:szCs w:val="28"/>
        </w:rPr>
        <w:t>23</w:t>
      </w:r>
    </w:p>
    <w:p w:rsidR="00BC18A9" w:rsidRPr="00BC18A9" w:rsidRDefault="005968D5" w:rsidP="00BC18A9">
      <w:pPr>
        <w:spacing w:after="0" w:line="240" w:lineRule="auto"/>
        <w:jc w:val="both"/>
        <w:rPr>
          <w:rFonts w:ascii="Times New Roman" w:hAnsi="Times New Roman"/>
          <w:sz w:val="24"/>
          <w:szCs w:val="28"/>
        </w:rPr>
      </w:pPr>
      <w:r>
        <w:rPr>
          <w:rFonts w:ascii="Times New Roman" w:hAnsi="Times New Roman"/>
          <w:kern w:val="28"/>
          <w:sz w:val="24"/>
          <w:szCs w:val="28"/>
        </w:rPr>
        <w:t xml:space="preserve">3.4.1  </w:t>
      </w:r>
      <w:r w:rsidR="00BC18A9" w:rsidRPr="00BC18A9">
        <w:rPr>
          <w:rFonts w:ascii="Times New Roman" w:hAnsi="Times New Roman"/>
          <w:kern w:val="28"/>
          <w:sz w:val="24"/>
          <w:szCs w:val="28"/>
        </w:rPr>
        <w:t>Кадровые условия</w:t>
      </w:r>
      <w:r w:rsidR="00BC18A9">
        <w:rPr>
          <w:rFonts w:ascii="Times New Roman" w:hAnsi="Times New Roman"/>
          <w:kern w:val="28"/>
          <w:sz w:val="24"/>
          <w:szCs w:val="28"/>
        </w:rPr>
        <w:t>………………………………………………………………………</w:t>
      </w:r>
      <w:r>
        <w:rPr>
          <w:rFonts w:ascii="Times New Roman" w:hAnsi="Times New Roman"/>
          <w:kern w:val="28"/>
          <w:sz w:val="24"/>
          <w:szCs w:val="28"/>
        </w:rPr>
        <w:t xml:space="preserve"> </w:t>
      </w:r>
      <w:r w:rsidR="008B0A2C">
        <w:rPr>
          <w:rFonts w:ascii="Times New Roman" w:hAnsi="Times New Roman"/>
          <w:kern w:val="28"/>
          <w:sz w:val="24"/>
          <w:szCs w:val="28"/>
        </w:rPr>
        <w:t>24</w:t>
      </w:r>
    </w:p>
    <w:p w:rsidR="00BC18A9" w:rsidRDefault="005968D5" w:rsidP="00BC18A9">
      <w:pPr>
        <w:tabs>
          <w:tab w:val="left" w:pos="0"/>
          <w:tab w:val="right" w:leader="dot" w:pos="9639"/>
        </w:tabs>
        <w:spacing w:after="0" w:line="240" w:lineRule="auto"/>
        <w:outlineLvl w:val="1"/>
        <w:rPr>
          <w:rFonts w:ascii="Times New Roman" w:hAnsi="Times New Roman"/>
          <w:sz w:val="24"/>
          <w:szCs w:val="28"/>
        </w:rPr>
      </w:pPr>
      <w:r>
        <w:rPr>
          <w:rFonts w:ascii="Times New Roman" w:hAnsi="Times New Roman"/>
          <w:sz w:val="24"/>
          <w:szCs w:val="28"/>
        </w:rPr>
        <w:t xml:space="preserve">3.4.2 </w:t>
      </w:r>
      <w:r w:rsidR="00BC18A9">
        <w:rPr>
          <w:rFonts w:ascii="Times New Roman" w:hAnsi="Times New Roman"/>
          <w:sz w:val="24"/>
          <w:szCs w:val="28"/>
        </w:rPr>
        <w:t>Финансовые условия ……………………………………………………………………</w:t>
      </w:r>
      <w:r>
        <w:rPr>
          <w:rFonts w:ascii="Times New Roman" w:hAnsi="Times New Roman"/>
          <w:sz w:val="24"/>
          <w:szCs w:val="28"/>
        </w:rPr>
        <w:t xml:space="preserve"> </w:t>
      </w:r>
      <w:r w:rsidR="008B0A2C">
        <w:rPr>
          <w:rFonts w:ascii="Times New Roman" w:hAnsi="Times New Roman"/>
          <w:sz w:val="24"/>
          <w:szCs w:val="28"/>
        </w:rPr>
        <w:t>26</w:t>
      </w:r>
    </w:p>
    <w:p w:rsidR="00630CCC" w:rsidRPr="00BC18A9" w:rsidRDefault="005968D5" w:rsidP="00BC18A9">
      <w:pPr>
        <w:tabs>
          <w:tab w:val="left" w:pos="0"/>
          <w:tab w:val="right" w:leader="dot" w:pos="9639"/>
        </w:tabs>
        <w:spacing w:after="0" w:line="240" w:lineRule="auto"/>
        <w:outlineLvl w:val="1"/>
        <w:rPr>
          <w:rFonts w:ascii="Times New Roman" w:hAnsi="Times New Roman"/>
          <w:sz w:val="24"/>
          <w:szCs w:val="28"/>
        </w:rPr>
      </w:pPr>
      <w:r>
        <w:rPr>
          <w:rFonts w:ascii="Times New Roman" w:hAnsi="Times New Roman"/>
          <w:sz w:val="24"/>
          <w:szCs w:val="28"/>
        </w:rPr>
        <w:t xml:space="preserve">3.4.3 </w:t>
      </w:r>
      <w:r w:rsidR="00645EBC">
        <w:rPr>
          <w:rFonts w:ascii="Times New Roman" w:hAnsi="Times New Roman"/>
          <w:sz w:val="24"/>
          <w:szCs w:val="28"/>
        </w:rPr>
        <w:t xml:space="preserve">Материально- техническое </w:t>
      </w:r>
      <w:r w:rsidR="00630CCC">
        <w:rPr>
          <w:rFonts w:ascii="Times New Roman" w:hAnsi="Times New Roman"/>
          <w:sz w:val="24"/>
          <w:szCs w:val="28"/>
        </w:rPr>
        <w:t>обеспечение………………………………………………</w:t>
      </w:r>
      <w:r>
        <w:rPr>
          <w:rFonts w:ascii="Times New Roman" w:hAnsi="Times New Roman"/>
          <w:sz w:val="24"/>
          <w:szCs w:val="28"/>
        </w:rPr>
        <w:t xml:space="preserve">  </w:t>
      </w:r>
      <w:r w:rsidR="008B0A2C">
        <w:rPr>
          <w:rFonts w:ascii="Times New Roman" w:hAnsi="Times New Roman"/>
          <w:sz w:val="24"/>
          <w:szCs w:val="28"/>
        </w:rPr>
        <w:t>31</w:t>
      </w:r>
    </w:p>
    <w:p w:rsidR="00400137" w:rsidRPr="00BC18A9" w:rsidRDefault="00400137" w:rsidP="00400137">
      <w:pPr>
        <w:pStyle w:val="14TexstOSNOVA1012"/>
        <w:spacing w:line="240" w:lineRule="auto"/>
        <w:ind w:left="420" w:firstLine="0"/>
        <w:jc w:val="left"/>
        <w:rPr>
          <w:rFonts w:ascii="Times New Roman" w:hAnsi="Times New Roman" w:cs="Times New Roman"/>
          <w:sz w:val="24"/>
          <w:szCs w:val="28"/>
        </w:rPr>
      </w:pPr>
    </w:p>
    <w:p w:rsidR="00400137" w:rsidRPr="00400137" w:rsidRDefault="00400137" w:rsidP="00400137">
      <w:pPr>
        <w:pStyle w:val="14TexstOSNOVA1012"/>
        <w:spacing w:line="240" w:lineRule="auto"/>
        <w:ind w:left="420" w:firstLine="0"/>
        <w:rPr>
          <w:rFonts w:ascii="Times New Roman" w:hAnsi="Times New Roman" w:cs="Times New Roman"/>
          <w:color w:val="auto"/>
          <w:sz w:val="24"/>
          <w:szCs w:val="28"/>
        </w:rPr>
      </w:pPr>
    </w:p>
    <w:p w:rsidR="00400137" w:rsidRDefault="00400137" w:rsidP="00400137">
      <w:pPr>
        <w:pStyle w:val="a4"/>
        <w:ind w:left="420"/>
      </w:pPr>
    </w:p>
    <w:p w:rsidR="00400137" w:rsidRDefault="00400137" w:rsidP="00400137"/>
    <w:p w:rsidR="00400137" w:rsidRDefault="00400137" w:rsidP="00400137"/>
    <w:p w:rsidR="00400137" w:rsidRPr="00400137" w:rsidRDefault="00400137" w:rsidP="00400137"/>
    <w:p w:rsidR="00400137" w:rsidRPr="00475353" w:rsidRDefault="001B604B" w:rsidP="00400137">
      <w:pPr>
        <w:pStyle w:val="16"/>
        <w:tabs>
          <w:tab w:val="right" w:leader="dot" w:pos="9498"/>
        </w:tabs>
        <w:rPr>
          <w:rFonts w:eastAsiaTheme="minorEastAsia"/>
          <w:noProof/>
          <w:lang w:eastAsia="ru-RU"/>
        </w:rPr>
      </w:pPr>
      <w:r w:rsidRPr="00475353">
        <w:rPr>
          <w:rFonts w:eastAsia="@Arial Unicode MS"/>
          <w:bCs/>
          <w:noProof/>
          <w:lang w:eastAsia="ru-RU"/>
        </w:rPr>
        <w:fldChar w:fldCharType="begin"/>
      </w:r>
      <w:r w:rsidR="00400137" w:rsidRPr="00475353">
        <w:instrText xml:space="preserve"> TOC \o "1-4" \h \z \u </w:instrText>
      </w:r>
      <w:r w:rsidRPr="00475353">
        <w:rPr>
          <w:rFonts w:eastAsia="@Arial Unicode MS"/>
          <w:bCs/>
          <w:noProof/>
          <w:lang w:eastAsia="ru-RU"/>
        </w:rPr>
        <w:fldChar w:fldCharType="separate"/>
      </w:r>
    </w:p>
    <w:p w:rsidR="00400137" w:rsidRPr="00475353" w:rsidRDefault="00400137" w:rsidP="00400137">
      <w:pPr>
        <w:pStyle w:val="32"/>
        <w:rPr>
          <w:noProof/>
          <w:lang w:eastAsia="ru-RU"/>
        </w:rPr>
      </w:pPr>
    </w:p>
    <w:p w:rsidR="00400137" w:rsidRDefault="00400137" w:rsidP="00400137">
      <w:pPr>
        <w:pStyle w:val="32"/>
        <w:rPr>
          <w:noProof/>
          <w:lang w:eastAsia="ru-RU"/>
        </w:rPr>
      </w:pPr>
    </w:p>
    <w:p w:rsidR="00FB52BB" w:rsidRDefault="00FB52BB" w:rsidP="00FB52BB">
      <w:pPr>
        <w:rPr>
          <w:lang w:eastAsia="ru-RU"/>
        </w:rPr>
      </w:pPr>
    </w:p>
    <w:p w:rsidR="00FB52BB" w:rsidRPr="00FB52BB" w:rsidRDefault="00FB52BB" w:rsidP="00FB52BB">
      <w:pPr>
        <w:rPr>
          <w:lang w:eastAsia="ru-RU"/>
        </w:rPr>
      </w:pPr>
    </w:p>
    <w:p w:rsidR="00400137" w:rsidRPr="004740CA" w:rsidRDefault="001B604B" w:rsidP="004740CA">
      <w:pPr>
        <w:tabs>
          <w:tab w:val="left" w:pos="0"/>
          <w:tab w:val="right" w:leader="dot" w:pos="9639"/>
        </w:tabs>
        <w:spacing w:after="0" w:line="240" w:lineRule="auto"/>
        <w:jc w:val="center"/>
        <w:outlineLvl w:val="1"/>
        <w:rPr>
          <w:sz w:val="24"/>
          <w:szCs w:val="24"/>
        </w:rPr>
      </w:pPr>
      <w:r w:rsidRPr="00475353">
        <w:fldChar w:fldCharType="end"/>
      </w:r>
    </w:p>
    <w:p w:rsidR="004740CA" w:rsidRPr="004740CA" w:rsidRDefault="004740CA" w:rsidP="004740CA">
      <w:pPr>
        <w:tabs>
          <w:tab w:val="left" w:pos="0"/>
          <w:tab w:val="right" w:leader="dot" w:pos="9639"/>
        </w:tabs>
        <w:spacing w:after="0" w:line="240" w:lineRule="auto"/>
        <w:jc w:val="center"/>
        <w:outlineLvl w:val="1"/>
        <w:rPr>
          <w:rFonts w:ascii="Times New Roman" w:hAnsi="Times New Roman"/>
          <w:b/>
          <w:sz w:val="24"/>
          <w:szCs w:val="24"/>
        </w:rPr>
      </w:pPr>
      <w:r w:rsidRPr="004740CA">
        <w:rPr>
          <w:rFonts w:ascii="Times New Roman" w:hAnsi="Times New Roman"/>
          <w:b/>
          <w:sz w:val="24"/>
          <w:szCs w:val="24"/>
        </w:rPr>
        <w:lastRenderedPageBreak/>
        <w:t>2.1 Целевой раздел</w:t>
      </w:r>
    </w:p>
    <w:p w:rsidR="004740CA" w:rsidRPr="004740CA" w:rsidRDefault="004740CA" w:rsidP="004740CA">
      <w:pPr>
        <w:tabs>
          <w:tab w:val="left" w:pos="0"/>
          <w:tab w:val="right" w:leader="dot" w:pos="9639"/>
        </w:tabs>
        <w:spacing w:after="0" w:line="240" w:lineRule="auto"/>
        <w:jc w:val="center"/>
        <w:outlineLvl w:val="2"/>
        <w:rPr>
          <w:rFonts w:ascii="Times New Roman" w:hAnsi="Times New Roman"/>
          <w:b/>
          <w:sz w:val="24"/>
          <w:szCs w:val="24"/>
        </w:rPr>
      </w:pPr>
      <w:r w:rsidRPr="004740CA">
        <w:rPr>
          <w:rFonts w:ascii="Times New Roman" w:hAnsi="Times New Roman"/>
          <w:b/>
          <w:sz w:val="24"/>
          <w:szCs w:val="24"/>
        </w:rPr>
        <w:t>2.1.1. Пояснительная записка</w:t>
      </w:r>
    </w:p>
    <w:p w:rsidR="004740CA" w:rsidRPr="004740CA" w:rsidRDefault="004740CA" w:rsidP="004740CA">
      <w:pPr>
        <w:pStyle w:val="14TexstOSNOVA1012"/>
        <w:spacing w:line="240" w:lineRule="auto"/>
        <w:ind w:firstLine="709"/>
        <w:rPr>
          <w:rFonts w:ascii="Times New Roman" w:hAnsi="Times New Roman"/>
          <w:b/>
          <w:sz w:val="24"/>
          <w:szCs w:val="24"/>
        </w:rPr>
      </w:pPr>
      <w:r w:rsidRPr="004740CA">
        <w:rPr>
          <w:rFonts w:ascii="Times New Roman" w:hAnsi="Times New Roman"/>
          <w:b/>
          <w:sz w:val="24"/>
          <w:szCs w:val="24"/>
        </w:rPr>
        <w:t xml:space="preserve">Цель реализации </w:t>
      </w:r>
      <w:r w:rsidRPr="004740CA">
        <w:rPr>
          <w:rFonts w:ascii="Times New Roman" w:hAnsi="Times New Roman" w:cs="Times New Roman"/>
          <w:b/>
          <w:sz w:val="24"/>
          <w:szCs w:val="24"/>
        </w:rPr>
        <w:t xml:space="preserve">адаптированной основной общеобразовательной программы начального общего образования </w:t>
      </w:r>
      <w:proofErr w:type="gramStart"/>
      <w:r w:rsidRPr="004740CA">
        <w:rPr>
          <w:rFonts w:ascii="Times New Roman" w:hAnsi="Times New Roman" w:cs="Times New Roman"/>
          <w:b/>
          <w:sz w:val="24"/>
          <w:szCs w:val="24"/>
        </w:rPr>
        <w:t>обучающихся</w:t>
      </w:r>
      <w:proofErr w:type="gramEnd"/>
      <w:r w:rsidRPr="004740CA">
        <w:rPr>
          <w:rFonts w:ascii="Times New Roman" w:hAnsi="Times New Roman" w:cs="Times New Roman"/>
          <w:b/>
          <w:sz w:val="24"/>
          <w:szCs w:val="24"/>
        </w:rPr>
        <w:t xml:space="preserve"> с задержкой психического развития</w:t>
      </w:r>
    </w:p>
    <w:p w:rsidR="004740CA" w:rsidRPr="004740CA" w:rsidRDefault="004740CA" w:rsidP="004740CA">
      <w:pPr>
        <w:pStyle w:val="14TexstOSNOVA1012"/>
        <w:spacing w:line="240" w:lineRule="auto"/>
        <w:ind w:firstLine="709"/>
        <w:rPr>
          <w:rFonts w:ascii="Times New Roman" w:hAnsi="Times New Roman" w:cs="Times New Roman"/>
          <w:iCs/>
          <w:kern w:val="1"/>
          <w:sz w:val="24"/>
          <w:szCs w:val="24"/>
        </w:rPr>
      </w:pPr>
      <w:r w:rsidRPr="004740CA">
        <w:rPr>
          <w:rFonts w:ascii="Times New Roman" w:hAnsi="Times New Roman"/>
          <w:b/>
          <w:sz w:val="24"/>
          <w:szCs w:val="24"/>
        </w:rPr>
        <w:t>Цель реализации АООП НОО обучающихся с ЗПР</w:t>
      </w:r>
      <w:r w:rsidRPr="004740CA">
        <w:rPr>
          <w:rStyle w:val="afe"/>
          <w:sz w:val="24"/>
          <w:szCs w:val="24"/>
        </w:rPr>
        <w:t xml:space="preserve"> — обеспечение выполнения требований </w:t>
      </w:r>
      <w:r w:rsidRPr="004740CA">
        <w:rPr>
          <w:rFonts w:ascii="Times New Roman" w:hAnsi="Times New Roman" w:cs="Times New Roman"/>
          <w:sz w:val="24"/>
          <w:szCs w:val="24"/>
        </w:rPr>
        <w:t>ФГОС НОО обучающихся с ОВЗ</w:t>
      </w:r>
      <w:r w:rsidRPr="004740CA">
        <w:rPr>
          <w:rStyle w:val="afe"/>
          <w:iCs/>
          <w:sz w:val="24"/>
          <w:szCs w:val="24"/>
          <w:lang w:eastAsia="ar-SA"/>
        </w:rPr>
        <w:t xml:space="preserve"> посредством создания условий для </w:t>
      </w:r>
      <w:proofErr w:type="spellStart"/>
      <w:r w:rsidRPr="004740CA">
        <w:rPr>
          <w:rStyle w:val="afe"/>
          <w:iCs/>
          <w:sz w:val="24"/>
          <w:szCs w:val="24"/>
          <w:lang w:eastAsia="ar-SA"/>
        </w:rPr>
        <w:t>ма</w:t>
      </w:r>
      <w:r w:rsidRPr="004740CA">
        <w:rPr>
          <w:rFonts w:ascii="Times New Roman" w:hAnsi="Times New Roman" w:cs="Times New Roman"/>
          <w:iCs/>
          <w:kern w:val="1"/>
          <w:sz w:val="24"/>
          <w:szCs w:val="24"/>
        </w:rPr>
        <w:t>ксимального</w:t>
      </w:r>
      <w:proofErr w:type="spellEnd"/>
      <w:r w:rsidRPr="004740CA">
        <w:rPr>
          <w:rFonts w:ascii="Times New Roman" w:hAnsi="Times New Roman" w:cs="Times New Roman"/>
          <w:iCs/>
          <w:kern w:val="1"/>
          <w:sz w:val="24"/>
          <w:szCs w:val="24"/>
        </w:rPr>
        <w:t xml:space="preserve"> удовлетворения особых образовательных потребностей обучающихся с ЗПР, обеспечивающих усвоение ими социального и культурного опыта.</w:t>
      </w:r>
    </w:p>
    <w:p w:rsidR="004740CA" w:rsidRPr="004740CA" w:rsidRDefault="004740CA" w:rsidP="004740CA">
      <w:pPr>
        <w:pStyle w:val="af0"/>
        <w:spacing w:after="0" w:line="240" w:lineRule="auto"/>
        <w:ind w:firstLine="709"/>
        <w:jc w:val="both"/>
        <w:rPr>
          <w:rFonts w:ascii="Times New Roman" w:hAnsi="Times New Roman"/>
          <w:sz w:val="24"/>
          <w:szCs w:val="24"/>
        </w:rPr>
      </w:pPr>
      <w:r w:rsidRPr="004740CA">
        <w:rPr>
          <w:rFonts w:ascii="Times New Roman" w:hAnsi="Times New Roman"/>
          <w:sz w:val="24"/>
          <w:szCs w:val="24"/>
        </w:rPr>
        <w:t xml:space="preserve">Достижение поставленной цели </w:t>
      </w:r>
      <w:r w:rsidRPr="004740CA">
        <w:rPr>
          <w:rStyle w:val="afe"/>
          <w:sz w:val="24"/>
          <w:szCs w:val="24"/>
        </w:rPr>
        <w:t>при разработке и реализации Организацией АООП НОО</w:t>
      </w:r>
      <w:r w:rsidRPr="004740CA">
        <w:rPr>
          <w:rFonts w:ascii="Times New Roman" w:hAnsi="Times New Roman"/>
          <w:sz w:val="24"/>
          <w:szCs w:val="24"/>
        </w:rPr>
        <w:t xml:space="preserve"> обучающихся с ЗПР предусматривает решение следующих основных задач:</w:t>
      </w:r>
    </w:p>
    <w:p w:rsidR="004740CA" w:rsidRPr="004740CA" w:rsidRDefault="004740CA" w:rsidP="004740CA">
      <w:pPr>
        <w:pStyle w:val="afd"/>
        <w:spacing w:line="240" w:lineRule="auto"/>
        <w:ind w:firstLine="709"/>
        <w:rPr>
          <w:caps w:val="0"/>
          <w:color w:val="auto"/>
          <w:sz w:val="24"/>
          <w:szCs w:val="24"/>
        </w:rPr>
      </w:pPr>
      <w:r w:rsidRPr="004740CA">
        <w:rPr>
          <w:color w:val="auto"/>
          <w:sz w:val="24"/>
          <w:szCs w:val="24"/>
        </w:rPr>
        <w:t>• </w:t>
      </w:r>
      <w:r w:rsidRPr="004740CA">
        <w:rPr>
          <w:caps w:val="0"/>
          <w:sz w:val="24"/>
          <w:szCs w:val="24"/>
        </w:rP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r w:rsidRPr="004740CA">
        <w:rPr>
          <w:caps w:val="0"/>
          <w:color w:val="auto"/>
          <w:sz w:val="24"/>
          <w:szCs w:val="24"/>
        </w:rPr>
        <w:t xml:space="preserve"> обучающихся с ЗПР;</w:t>
      </w:r>
    </w:p>
    <w:p w:rsidR="004740CA" w:rsidRPr="004740CA" w:rsidRDefault="004740CA" w:rsidP="004740CA">
      <w:pPr>
        <w:pStyle w:val="afd"/>
        <w:spacing w:line="240" w:lineRule="auto"/>
        <w:ind w:firstLine="709"/>
        <w:rPr>
          <w:sz w:val="24"/>
          <w:szCs w:val="24"/>
        </w:rPr>
      </w:pPr>
      <w:r w:rsidRPr="004740CA">
        <w:rPr>
          <w:sz w:val="24"/>
          <w:szCs w:val="24"/>
        </w:rPr>
        <w:t>• </w:t>
      </w:r>
      <w:r w:rsidRPr="004740CA">
        <w:rPr>
          <w:caps w:val="0"/>
          <w:sz w:val="24"/>
          <w:szCs w:val="24"/>
        </w:rPr>
        <w:t>достижение планируемых результатов освоения АООП НОО, целевых установок, 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 ЗПР, индивидуальными особенностями развития и состояния здоровья</w:t>
      </w:r>
      <w:r w:rsidRPr="004740CA">
        <w:rPr>
          <w:sz w:val="24"/>
          <w:szCs w:val="24"/>
        </w:rPr>
        <w:t>;</w:t>
      </w:r>
    </w:p>
    <w:p w:rsidR="004740CA" w:rsidRPr="004740CA" w:rsidRDefault="004740CA" w:rsidP="004740CA">
      <w:pPr>
        <w:pStyle w:val="afd"/>
        <w:spacing w:line="240" w:lineRule="auto"/>
        <w:ind w:firstLine="709"/>
        <w:rPr>
          <w:sz w:val="24"/>
          <w:szCs w:val="24"/>
        </w:rPr>
      </w:pPr>
      <w:r w:rsidRPr="004740CA">
        <w:rPr>
          <w:sz w:val="24"/>
          <w:szCs w:val="24"/>
        </w:rPr>
        <w:t>• </w:t>
      </w:r>
      <w:r w:rsidRPr="004740CA">
        <w:rPr>
          <w:caps w:val="0"/>
          <w:sz w:val="24"/>
          <w:szCs w:val="24"/>
        </w:rPr>
        <w:t xml:space="preserve">становление и развитие личности обучающегося с ЗПР в её индивидуальности, самобытности, уникальности и неповторимости </w:t>
      </w:r>
      <w:r w:rsidRPr="004740CA">
        <w:rPr>
          <w:caps w:val="0"/>
          <w:kern w:val="2"/>
          <w:sz w:val="24"/>
          <w:szCs w:val="24"/>
        </w:rPr>
        <w:t>с обеспечением преодоления возможных трудностей познавательного, коммуникативного, двигательного, личностного развития</w:t>
      </w:r>
      <w:r w:rsidRPr="004740CA">
        <w:rPr>
          <w:sz w:val="24"/>
          <w:szCs w:val="24"/>
        </w:rPr>
        <w:t>;</w:t>
      </w:r>
    </w:p>
    <w:p w:rsidR="004740CA" w:rsidRPr="004740CA" w:rsidRDefault="004740CA" w:rsidP="004740CA">
      <w:pPr>
        <w:pStyle w:val="afd"/>
        <w:spacing w:line="240" w:lineRule="auto"/>
        <w:ind w:firstLine="709"/>
        <w:rPr>
          <w:caps w:val="0"/>
          <w:color w:val="auto"/>
          <w:sz w:val="24"/>
          <w:szCs w:val="24"/>
        </w:rPr>
      </w:pPr>
      <w:r w:rsidRPr="004740CA">
        <w:rPr>
          <w:color w:val="auto"/>
          <w:sz w:val="24"/>
          <w:szCs w:val="24"/>
        </w:rPr>
        <w:t>• </w:t>
      </w:r>
      <w:r w:rsidRPr="004740CA">
        <w:rPr>
          <w:caps w:val="0"/>
          <w:color w:val="auto"/>
          <w:sz w:val="24"/>
          <w:szCs w:val="24"/>
        </w:rPr>
        <w:t>со</w:t>
      </w:r>
      <w:r w:rsidRPr="004740CA">
        <w:rPr>
          <w:caps w:val="0"/>
          <w:color w:val="auto"/>
          <w:sz w:val="24"/>
          <w:szCs w:val="24"/>
          <w:u w:color="000000"/>
        </w:rPr>
        <w:t>здание благоприятных условий для удовлетворения особых образовательных потребностей обучающихся с ЗПР</w:t>
      </w:r>
      <w:r w:rsidRPr="004740CA">
        <w:rPr>
          <w:color w:val="auto"/>
          <w:sz w:val="24"/>
          <w:szCs w:val="24"/>
          <w:u w:color="000000"/>
        </w:rPr>
        <w:t>;</w:t>
      </w:r>
    </w:p>
    <w:p w:rsidR="004740CA" w:rsidRPr="004740CA" w:rsidRDefault="004740CA" w:rsidP="004740CA">
      <w:pPr>
        <w:pStyle w:val="afd"/>
        <w:spacing w:line="240" w:lineRule="auto"/>
        <w:ind w:firstLine="709"/>
        <w:rPr>
          <w:sz w:val="24"/>
          <w:szCs w:val="24"/>
        </w:rPr>
      </w:pPr>
      <w:r w:rsidRPr="004740CA">
        <w:rPr>
          <w:sz w:val="24"/>
          <w:szCs w:val="24"/>
        </w:rPr>
        <w:t>• </w:t>
      </w:r>
      <w:r w:rsidRPr="004740CA">
        <w:rPr>
          <w:caps w:val="0"/>
          <w:sz w:val="24"/>
          <w:szCs w:val="24"/>
        </w:rPr>
        <w:t>обеспечение доступности получения качественного начального общего образования</w:t>
      </w:r>
      <w:r w:rsidRPr="004740CA">
        <w:rPr>
          <w:sz w:val="24"/>
          <w:szCs w:val="24"/>
        </w:rPr>
        <w:t>;</w:t>
      </w:r>
    </w:p>
    <w:p w:rsidR="004740CA" w:rsidRPr="004740CA" w:rsidRDefault="004740CA" w:rsidP="004740CA">
      <w:pPr>
        <w:pStyle w:val="afd"/>
        <w:spacing w:line="240" w:lineRule="auto"/>
        <w:ind w:firstLine="709"/>
        <w:rPr>
          <w:sz w:val="24"/>
          <w:szCs w:val="24"/>
        </w:rPr>
      </w:pPr>
      <w:r w:rsidRPr="004740CA">
        <w:rPr>
          <w:sz w:val="24"/>
          <w:szCs w:val="24"/>
        </w:rPr>
        <w:t>• </w:t>
      </w:r>
      <w:r w:rsidRPr="004740CA">
        <w:rPr>
          <w:caps w:val="0"/>
          <w:sz w:val="24"/>
          <w:szCs w:val="24"/>
        </w:rPr>
        <w:t>обеспечение преемственности начального общего и основного общего образования</w:t>
      </w:r>
      <w:r w:rsidRPr="004740CA">
        <w:rPr>
          <w:sz w:val="24"/>
          <w:szCs w:val="24"/>
        </w:rPr>
        <w:t>;</w:t>
      </w:r>
    </w:p>
    <w:p w:rsidR="004740CA" w:rsidRPr="004740CA" w:rsidRDefault="004740CA" w:rsidP="004740CA">
      <w:pPr>
        <w:pStyle w:val="afd"/>
        <w:spacing w:line="240" w:lineRule="auto"/>
        <w:ind w:firstLine="709"/>
        <w:rPr>
          <w:sz w:val="24"/>
          <w:szCs w:val="24"/>
        </w:rPr>
      </w:pPr>
      <w:r w:rsidRPr="004740CA">
        <w:rPr>
          <w:sz w:val="24"/>
          <w:szCs w:val="24"/>
        </w:rPr>
        <w:t>• </w:t>
      </w:r>
      <w:r w:rsidRPr="004740CA">
        <w:rPr>
          <w:caps w:val="0"/>
          <w:color w:val="auto"/>
          <w:sz w:val="24"/>
          <w:szCs w:val="24"/>
        </w:rPr>
        <w:t xml:space="preserve">выявление и развитие возможностей и </w:t>
      </w:r>
      <w:proofErr w:type="gramStart"/>
      <w:r w:rsidRPr="004740CA">
        <w:rPr>
          <w:caps w:val="0"/>
          <w:color w:val="auto"/>
          <w:sz w:val="24"/>
          <w:szCs w:val="24"/>
        </w:rPr>
        <w:t>способностей</w:t>
      </w:r>
      <w:proofErr w:type="gramEnd"/>
      <w:r w:rsidRPr="004740CA">
        <w:rPr>
          <w:caps w:val="0"/>
          <w:color w:val="auto"/>
          <w:sz w:val="24"/>
          <w:szCs w:val="24"/>
        </w:rPr>
        <w:t xml:space="preserve">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4740CA" w:rsidRPr="004740CA" w:rsidRDefault="004740CA" w:rsidP="004740CA">
      <w:pPr>
        <w:pStyle w:val="afd"/>
        <w:spacing w:line="240" w:lineRule="auto"/>
        <w:ind w:firstLine="709"/>
        <w:rPr>
          <w:sz w:val="24"/>
          <w:szCs w:val="24"/>
        </w:rPr>
      </w:pPr>
      <w:r w:rsidRPr="004740CA">
        <w:rPr>
          <w:sz w:val="24"/>
          <w:szCs w:val="24"/>
        </w:rPr>
        <w:t>• </w:t>
      </w:r>
      <w:r w:rsidRPr="004740CA">
        <w:rPr>
          <w:caps w:val="0"/>
          <w:sz w:val="24"/>
          <w:szCs w:val="24"/>
        </w:rPr>
        <w:t xml:space="preserve">использование в образовательном процессе современных образовательных технологий </w:t>
      </w:r>
      <w:proofErr w:type="spellStart"/>
      <w:r w:rsidRPr="004740CA">
        <w:rPr>
          <w:caps w:val="0"/>
          <w:sz w:val="24"/>
          <w:szCs w:val="24"/>
        </w:rPr>
        <w:t>деятельностного</w:t>
      </w:r>
      <w:proofErr w:type="spellEnd"/>
      <w:r w:rsidRPr="004740CA">
        <w:rPr>
          <w:caps w:val="0"/>
          <w:sz w:val="24"/>
          <w:szCs w:val="24"/>
        </w:rPr>
        <w:t xml:space="preserve"> типа</w:t>
      </w:r>
      <w:r w:rsidRPr="004740CA">
        <w:rPr>
          <w:sz w:val="24"/>
          <w:szCs w:val="24"/>
        </w:rPr>
        <w:t>;</w:t>
      </w:r>
    </w:p>
    <w:p w:rsidR="004740CA" w:rsidRPr="004740CA" w:rsidRDefault="004740CA" w:rsidP="004740CA">
      <w:pPr>
        <w:pStyle w:val="afd"/>
        <w:spacing w:line="240" w:lineRule="auto"/>
        <w:ind w:firstLine="709"/>
        <w:rPr>
          <w:sz w:val="24"/>
          <w:szCs w:val="24"/>
        </w:rPr>
      </w:pPr>
      <w:r w:rsidRPr="004740CA">
        <w:rPr>
          <w:sz w:val="24"/>
          <w:szCs w:val="24"/>
        </w:rPr>
        <w:t>• </w:t>
      </w:r>
      <w:r w:rsidRPr="004740CA">
        <w:rPr>
          <w:caps w:val="0"/>
          <w:sz w:val="24"/>
          <w:szCs w:val="24"/>
        </w:rPr>
        <w:t xml:space="preserve">предоставление </w:t>
      </w:r>
      <w:proofErr w:type="gramStart"/>
      <w:r w:rsidRPr="004740CA">
        <w:rPr>
          <w:caps w:val="0"/>
          <w:sz w:val="24"/>
          <w:szCs w:val="24"/>
        </w:rPr>
        <w:t>обучающимся</w:t>
      </w:r>
      <w:proofErr w:type="gramEnd"/>
      <w:r w:rsidRPr="004740CA">
        <w:rPr>
          <w:caps w:val="0"/>
          <w:sz w:val="24"/>
          <w:szCs w:val="24"/>
        </w:rPr>
        <w:t xml:space="preserve"> возможности для эффективной самостоятельной работы</w:t>
      </w:r>
      <w:r w:rsidRPr="004740CA">
        <w:rPr>
          <w:sz w:val="24"/>
          <w:szCs w:val="24"/>
        </w:rPr>
        <w:t>;</w:t>
      </w:r>
    </w:p>
    <w:p w:rsidR="004740CA" w:rsidRPr="004740CA" w:rsidRDefault="004740CA" w:rsidP="004740CA">
      <w:pPr>
        <w:pStyle w:val="afd"/>
        <w:spacing w:line="240" w:lineRule="auto"/>
        <w:ind w:firstLine="709"/>
        <w:rPr>
          <w:sz w:val="24"/>
          <w:szCs w:val="24"/>
        </w:rPr>
      </w:pPr>
      <w:r w:rsidRPr="004740CA">
        <w:rPr>
          <w:sz w:val="24"/>
          <w:szCs w:val="24"/>
        </w:rPr>
        <w:t>• </w:t>
      </w:r>
      <w:r w:rsidRPr="004740CA">
        <w:rPr>
          <w:caps w:val="0"/>
          <w:sz w:val="24"/>
          <w:szCs w:val="24"/>
        </w:rPr>
        <w:t xml:space="preserve">участие педагогических работников, обучающихся, их родителей (законных представителей) и общественности в проектировании и развитии </w:t>
      </w:r>
      <w:proofErr w:type="spellStart"/>
      <w:r w:rsidRPr="004740CA">
        <w:rPr>
          <w:caps w:val="0"/>
          <w:sz w:val="24"/>
          <w:szCs w:val="24"/>
        </w:rPr>
        <w:t>внутришкольной</w:t>
      </w:r>
      <w:proofErr w:type="spellEnd"/>
      <w:r w:rsidRPr="004740CA">
        <w:rPr>
          <w:caps w:val="0"/>
          <w:sz w:val="24"/>
          <w:szCs w:val="24"/>
        </w:rPr>
        <w:t xml:space="preserve"> социальной среды;</w:t>
      </w:r>
    </w:p>
    <w:p w:rsidR="004740CA" w:rsidRPr="004740CA" w:rsidRDefault="004740CA" w:rsidP="004740CA">
      <w:pPr>
        <w:pStyle w:val="afd"/>
        <w:spacing w:line="240" w:lineRule="auto"/>
        <w:rPr>
          <w:sz w:val="24"/>
          <w:szCs w:val="24"/>
        </w:rPr>
      </w:pPr>
      <w:r w:rsidRPr="004740CA">
        <w:rPr>
          <w:sz w:val="24"/>
          <w:szCs w:val="24"/>
        </w:rPr>
        <w:t>• </w:t>
      </w:r>
      <w:r w:rsidRPr="004740CA">
        <w:rPr>
          <w:caps w:val="0"/>
          <w:sz w:val="24"/>
          <w:szCs w:val="24"/>
        </w:rPr>
        <w:t xml:space="preserve">включение </w:t>
      </w:r>
      <w:proofErr w:type="gramStart"/>
      <w:r w:rsidRPr="004740CA">
        <w:rPr>
          <w:caps w:val="0"/>
          <w:sz w:val="24"/>
          <w:szCs w:val="24"/>
        </w:rPr>
        <w:t>обучающихся</w:t>
      </w:r>
      <w:proofErr w:type="gramEnd"/>
      <w:r w:rsidRPr="004740CA">
        <w:rPr>
          <w:caps w:val="0"/>
          <w:sz w:val="24"/>
          <w:szCs w:val="24"/>
        </w:rPr>
        <w:t xml:space="preserve"> в процессы познания и преобразования внешкольной социальной среды (населённого пункта, района, города).</w:t>
      </w:r>
    </w:p>
    <w:p w:rsidR="004740CA" w:rsidRPr="004740CA" w:rsidRDefault="004740CA" w:rsidP="004740CA">
      <w:pPr>
        <w:pStyle w:val="14TexstOSNOVA1012"/>
        <w:spacing w:line="240" w:lineRule="auto"/>
        <w:ind w:firstLine="709"/>
        <w:rPr>
          <w:rFonts w:ascii="Times New Roman" w:hAnsi="Times New Roman" w:cs="Times New Roman"/>
          <w:b/>
          <w:sz w:val="24"/>
          <w:szCs w:val="24"/>
        </w:rPr>
      </w:pPr>
      <w:r w:rsidRPr="004740CA">
        <w:rPr>
          <w:rFonts w:ascii="Times New Roman" w:hAnsi="Times New Roman" w:cs="Times New Roman"/>
          <w:b/>
          <w:color w:val="auto"/>
          <w:sz w:val="24"/>
          <w:szCs w:val="24"/>
        </w:rPr>
        <w:t xml:space="preserve">Принципы и подходы к формированию </w:t>
      </w:r>
      <w:r w:rsidRPr="004740CA">
        <w:rPr>
          <w:rFonts w:ascii="Times New Roman" w:hAnsi="Times New Roman" w:cs="Times New Roman"/>
          <w:b/>
          <w:sz w:val="24"/>
          <w:szCs w:val="24"/>
        </w:rPr>
        <w:t xml:space="preserve">адаптированной основной общеобразовательной программы начального общего образования </w:t>
      </w:r>
      <w:proofErr w:type="gramStart"/>
      <w:r w:rsidRPr="004740CA">
        <w:rPr>
          <w:rFonts w:ascii="Times New Roman" w:hAnsi="Times New Roman" w:cs="Times New Roman"/>
          <w:b/>
          <w:sz w:val="24"/>
          <w:szCs w:val="24"/>
        </w:rPr>
        <w:t>обучающихся</w:t>
      </w:r>
      <w:proofErr w:type="gramEnd"/>
      <w:r w:rsidRPr="004740CA">
        <w:rPr>
          <w:rFonts w:ascii="Times New Roman" w:hAnsi="Times New Roman" w:cs="Times New Roman"/>
          <w:b/>
          <w:sz w:val="24"/>
          <w:szCs w:val="24"/>
        </w:rPr>
        <w:t xml:space="preserve"> с задержкой психического развития</w:t>
      </w:r>
    </w:p>
    <w:p w:rsidR="004740CA" w:rsidRPr="004740CA" w:rsidRDefault="004740CA" w:rsidP="004740CA">
      <w:pPr>
        <w:pStyle w:val="14TexstOSNOVA1012"/>
        <w:spacing w:line="240" w:lineRule="auto"/>
        <w:ind w:firstLine="709"/>
        <w:rPr>
          <w:rFonts w:ascii="Times New Roman" w:hAnsi="Times New Roman" w:cs="Times New Roman"/>
          <w:color w:val="auto"/>
          <w:sz w:val="24"/>
          <w:szCs w:val="24"/>
        </w:rPr>
      </w:pPr>
      <w:proofErr w:type="gramStart"/>
      <w:r w:rsidRPr="004740CA">
        <w:rPr>
          <w:rFonts w:ascii="Times New Roman" w:hAnsi="Times New Roman" w:cs="Times New Roman"/>
          <w:sz w:val="24"/>
          <w:szCs w:val="24"/>
        </w:rPr>
        <w:t>Представлены</w:t>
      </w:r>
      <w:proofErr w:type="gramEnd"/>
      <w:r w:rsidRPr="004740CA">
        <w:rPr>
          <w:rFonts w:ascii="Times New Roman" w:hAnsi="Times New Roman" w:cs="Times New Roman"/>
          <w:sz w:val="24"/>
          <w:szCs w:val="24"/>
        </w:rPr>
        <w:t xml:space="preserve"> в разделе 1. Общие положения.</w:t>
      </w:r>
    </w:p>
    <w:p w:rsidR="004740CA" w:rsidRPr="004740CA" w:rsidRDefault="004740CA" w:rsidP="004740CA">
      <w:pPr>
        <w:pStyle w:val="14TexstOSNOVA1012"/>
        <w:spacing w:line="240" w:lineRule="auto"/>
        <w:ind w:firstLine="709"/>
        <w:rPr>
          <w:rFonts w:ascii="Times New Roman" w:hAnsi="Times New Roman" w:cs="Times New Roman"/>
          <w:b/>
          <w:color w:val="auto"/>
          <w:sz w:val="24"/>
          <w:szCs w:val="24"/>
        </w:rPr>
      </w:pPr>
      <w:r w:rsidRPr="004740CA">
        <w:rPr>
          <w:rFonts w:ascii="Times New Roman" w:hAnsi="Times New Roman" w:cs="Times New Roman"/>
          <w:b/>
          <w:sz w:val="24"/>
          <w:szCs w:val="24"/>
        </w:rPr>
        <w:lastRenderedPageBreak/>
        <w:t xml:space="preserve">Общая характеристика адаптированной основной общеобразовательной программы начального общего образования </w:t>
      </w:r>
      <w:proofErr w:type="gramStart"/>
      <w:r w:rsidRPr="004740CA">
        <w:rPr>
          <w:rFonts w:ascii="Times New Roman" w:hAnsi="Times New Roman" w:cs="Times New Roman"/>
          <w:b/>
          <w:sz w:val="24"/>
          <w:szCs w:val="24"/>
        </w:rPr>
        <w:t>обучающихся</w:t>
      </w:r>
      <w:proofErr w:type="gramEnd"/>
      <w:r w:rsidRPr="004740CA">
        <w:rPr>
          <w:rFonts w:ascii="Times New Roman" w:hAnsi="Times New Roman" w:cs="Times New Roman"/>
          <w:b/>
          <w:sz w:val="24"/>
          <w:szCs w:val="24"/>
        </w:rPr>
        <w:t xml:space="preserve"> с задержкой психического развития</w:t>
      </w:r>
    </w:p>
    <w:p w:rsidR="004740CA" w:rsidRPr="004740CA" w:rsidRDefault="004740CA" w:rsidP="004740CA">
      <w:pPr>
        <w:spacing w:after="0" w:line="240" w:lineRule="auto"/>
        <w:ind w:firstLine="709"/>
        <w:jc w:val="both"/>
        <w:rPr>
          <w:rFonts w:ascii="Times New Roman" w:hAnsi="Times New Roman"/>
          <w:sz w:val="24"/>
          <w:szCs w:val="24"/>
        </w:rPr>
      </w:pPr>
      <w:proofErr w:type="gramStart"/>
      <w:r w:rsidRPr="004740CA">
        <w:rPr>
          <w:rFonts w:ascii="Times New Roman" w:hAnsi="Times New Roman"/>
          <w:sz w:val="24"/>
          <w:szCs w:val="24"/>
          <w:u w:color="000000"/>
        </w:rPr>
        <w:t xml:space="preserve">Адаптированная основная общеобразовательная программа начального общего образования обучающихся с ОВЗ (вариант 7.1.)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возможностями здоровья к структуре адаптированной основной общеобразовательной программы, </w:t>
      </w:r>
      <w:r w:rsidRPr="004740CA">
        <w:rPr>
          <w:rFonts w:ascii="Times New Roman" w:hAnsi="Times New Roman"/>
          <w:sz w:val="24"/>
          <w:szCs w:val="24"/>
        </w:rPr>
        <w:t>условиям ее реализации и результатам освоения.</w:t>
      </w:r>
      <w:proofErr w:type="gramEnd"/>
    </w:p>
    <w:p w:rsidR="004740CA" w:rsidRPr="004740CA" w:rsidRDefault="004740CA" w:rsidP="004740CA">
      <w:pPr>
        <w:spacing w:after="0" w:line="240" w:lineRule="auto"/>
        <w:ind w:firstLine="709"/>
        <w:jc w:val="both"/>
        <w:rPr>
          <w:rFonts w:ascii="Times New Roman" w:hAnsi="Times New Roman"/>
          <w:sz w:val="24"/>
          <w:szCs w:val="24"/>
        </w:rPr>
      </w:pPr>
      <w:r w:rsidRPr="004740CA">
        <w:rPr>
          <w:rFonts w:ascii="Times New Roman" w:hAnsi="Times New Roman"/>
          <w:sz w:val="24"/>
          <w:szCs w:val="24"/>
        </w:rPr>
        <w:t xml:space="preserve">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 </w:t>
      </w:r>
    </w:p>
    <w:p w:rsidR="004740CA" w:rsidRPr="004740CA" w:rsidRDefault="004740CA" w:rsidP="004740CA">
      <w:pPr>
        <w:spacing w:after="0" w:line="240" w:lineRule="auto"/>
        <w:ind w:firstLine="709"/>
        <w:jc w:val="both"/>
        <w:rPr>
          <w:rFonts w:ascii="Times New Roman" w:hAnsi="Times New Roman"/>
          <w:sz w:val="24"/>
          <w:szCs w:val="24"/>
        </w:rPr>
      </w:pPr>
      <w:r w:rsidRPr="004740CA">
        <w:rPr>
          <w:rFonts w:ascii="Times New Roman" w:hAnsi="Times New Roman"/>
          <w:sz w:val="24"/>
          <w:szCs w:val="24"/>
        </w:rPr>
        <w:t>АООП НОО представляет собой адаптированный вариант основной образовательной программы начального общего образования (далее —</w:t>
      </w:r>
      <w:r w:rsidRPr="004740CA">
        <w:rPr>
          <w:sz w:val="24"/>
          <w:szCs w:val="24"/>
        </w:rPr>
        <w:t xml:space="preserve"> </w:t>
      </w:r>
      <w:r w:rsidRPr="004740CA">
        <w:rPr>
          <w:rFonts w:ascii="Times New Roman" w:hAnsi="Times New Roman"/>
          <w:sz w:val="24"/>
          <w:szCs w:val="24"/>
        </w:rPr>
        <w:t>ООП НОО). Требования к структуре АООП НОО (в том числе соотношению обязательной части и части, формируемой участниками образовательных отношений и их объему) и результатам ее освоения соответствуют федеральному государственному стандарту начального общего образования</w:t>
      </w:r>
      <w:r w:rsidRPr="004740CA">
        <w:rPr>
          <w:rStyle w:val="a7"/>
          <w:rFonts w:ascii="Times New Roman" w:hAnsi="Times New Roman"/>
          <w:sz w:val="24"/>
          <w:szCs w:val="24"/>
        </w:rPr>
        <w:footnoteReference w:id="1"/>
      </w:r>
      <w:r w:rsidRPr="004740CA">
        <w:rPr>
          <w:rFonts w:ascii="Times New Roman" w:hAnsi="Times New Roman"/>
          <w:sz w:val="24"/>
          <w:szCs w:val="24"/>
        </w:rPr>
        <w:t xml:space="preserve"> (далее — ФГОС НОО). Адаптация программы предполагает введение программы коррекционной работы, ориентированной на удовлетворение особых образовательных потребностей обучающихся с ЗПР и поддержку в освоении АООП НОО, требований к результатам освоения программы коррекционной работы и условиям реализации АООП НОО. Обязательными условиями реализации АООП НОО обучающихся с ЗПР является психолого-педагогическое сопровождение обучающегося, согласованная работа учителя начальных классов с педагогами, реализующими программу коррекционной работы, содержание которой </w:t>
      </w:r>
      <w:r w:rsidRPr="004740CA">
        <w:rPr>
          <w:rFonts w:hAnsi="Times New Roman"/>
          <w:sz w:val="24"/>
          <w:szCs w:val="24"/>
          <w:u w:color="000000"/>
        </w:rPr>
        <w:t>для</w:t>
      </w:r>
      <w:r w:rsidRPr="004740CA">
        <w:rPr>
          <w:rFonts w:hAnsi="Times New Roman"/>
          <w:sz w:val="24"/>
          <w:szCs w:val="24"/>
          <w:u w:color="000000"/>
        </w:rPr>
        <w:t xml:space="preserve"> </w:t>
      </w:r>
      <w:r w:rsidRPr="004740CA">
        <w:rPr>
          <w:rFonts w:hAnsi="Times New Roman"/>
          <w:sz w:val="24"/>
          <w:szCs w:val="24"/>
          <w:u w:color="000000"/>
        </w:rPr>
        <w:t>каждого</w:t>
      </w:r>
      <w:r w:rsidRPr="004740CA">
        <w:rPr>
          <w:rFonts w:hAnsi="Times New Roman"/>
          <w:sz w:val="24"/>
          <w:szCs w:val="24"/>
          <w:u w:color="000000"/>
        </w:rPr>
        <w:t xml:space="preserve"> </w:t>
      </w:r>
      <w:r w:rsidRPr="004740CA">
        <w:rPr>
          <w:rFonts w:hAnsi="Times New Roman"/>
          <w:sz w:val="24"/>
          <w:szCs w:val="24"/>
          <w:u w:color="000000"/>
        </w:rPr>
        <w:t>обучающегося</w:t>
      </w:r>
      <w:r w:rsidRPr="004740CA">
        <w:rPr>
          <w:rFonts w:hAnsi="Times New Roman"/>
          <w:sz w:val="24"/>
          <w:szCs w:val="24"/>
          <w:u w:color="000000"/>
        </w:rPr>
        <w:t xml:space="preserve"> </w:t>
      </w:r>
      <w:r w:rsidRPr="004740CA">
        <w:rPr>
          <w:rFonts w:hAnsi="Times New Roman"/>
          <w:sz w:val="24"/>
          <w:szCs w:val="24"/>
          <w:u w:color="000000"/>
        </w:rPr>
        <w:t>определяется</w:t>
      </w:r>
      <w:r w:rsidRPr="004740CA">
        <w:rPr>
          <w:rFonts w:hAnsi="Times New Roman"/>
          <w:sz w:val="24"/>
          <w:szCs w:val="24"/>
          <w:u w:color="000000"/>
        </w:rPr>
        <w:t xml:space="preserve"> </w:t>
      </w:r>
      <w:r w:rsidRPr="004740CA">
        <w:rPr>
          <w:rFonts w:hAnsi="Times New Roman"/>
          <w:sz w:val="24"/>
          <w:szCs w:val="24"/>
          <w:u w:color="000000"/>
        </w:rPr>
        <w:t>с</w:t>
      </w:r>
      <w:r w:rsidRPr="004740CA">
        <w:rPr>
          <w:rFonts w:hAnsi="Times New Roman"/>
          <w:sz w:val="24"/>
          <w:szCs w:val="24"/>
          <w:u w:color="000000"/>
        </w:rPr>
        <w:t xml:space="preserve"> </w:t>
      </w:r>
      <w:r w:rsidRPr="004740CA">
        <w:rPr>
          <w:rFonts w:hAnsi="Times New Roman"/>
          <w:sz w:val="24"/>
          <w:szCs w:val="24"/>
          <w:u w:color="000000"/>
        </w:rPr>
        <w:t>учетом</w:t>
      </w:r>
      <w:r w:rsidRPr="004740CA">
        <w:rPr>
          <w:rFonts w:hAnsi="Times New Roman"/>
          <w:sz w:val="24"/>
          <w:szCs w:val="24"/>
          <w:u w:color="000000"/>
        </w:rPr>
        <w:t xml:space="preserve"> </w:t>
      </w:r>
      <w:r w:rsidRPr="004740CA">
        <w:rPr>
          <w:rFonts w:hAnsi="Times New Roman"/>
          <w:sz w:val="24"/>
          <w:szCs w:val="24"/>
          <w:u w:color="000000"/>
        </w:rPr>
        <w:t>его</w:t>
      </w:r>
      <w:r w:rsidRPr="004740CA">
        <w:rPr>
          <w:rFonts w:hAnsi="Times New Roman"/>
          <w:sz w:val="24"/>
          <w:szCs w:val="24"/>
          <w:u w:color="000000"/>
        </w:rPr>
        <w:t xml:space="preserve"> </w:t>
      </w:r>
      <w:r w:rsidRPr="004740CA">
        <w:rPr>
          <w:rFonts w:hAnsi="Times New Roman"/>
          <w:sz w:val="24"/>
          <w:szCs w:val="24"/>
          <w:u w:color="000000"/>
        </w:rPr>
        <w:t>особых</w:t>
      </w:r>
      <w:r w:rsidRPr="004740CA">
        <w:rPr>
          <w:rFonts w:hAnsi="Times New Roman"/>
          <w:sz w:val="24"/>
          <w:szCs w:val="24"/>
          <w:u w:color="000000"/>
        </w:rPr>
        <w:t xml:space="preserve"> </w:t>
      </w:r>
      <w:r w:rsidRPr="004740CA">
        <w:rPr>
          <w:rFonts w:hAnsi="Times New Roman"/>
          <w:sz w:val="24"/>
          <w:szCs w:val="24"/>
          <w:u w:color="000000"/>
        </w:rPr>
        <w:t>образовательных</w:t>
      </w:r>
      <w:r w:rsidRPr="004740CA">
        <w:rPr>
          <w:rFonts w:hAnsi="Times New Roman"/>
          <w:sz w:val="24"/>
          <w:szCs w:val="24"/>
          <w:u w:color="000000"/>
        </w:rPr>
        <w:t xml:space="preserve"> </w:t>
      </w:r>
      <w:r w:rsidRPr="004740CA">
        <w:rPr>
          <w:rFonts w:hAnsi="Times New Roman"/>
          <w:sz w:val="24"/>
          <w:szCs w:val="24"/>
          <w:u w:color="000000"/>
        </w:rPr>
        <w:t>потребностей</w:t>
      </w:r>
      <w:r w:rsidRPr="004740CA">
        <w:rPr>
          <w:rFonts w:hAnsi="Times New Roman"/>
          <w:sz w:val="24"/>
          <w:szCs w:val="24"/>
          <w:u w:color="000000"/>
        </w:rPr>
        <w:t xml:space="preserve"> </w:t>
      </w:r>
      <w:r w:rsidRPr="004740CA">
        <w:rPr>
          <w:rFonts w:hAnsi="Times New Roman"/>
          <w:sz w:val="24"/>
          <w:szCs w:val="24"/>
          <w:u w:color="000000"/>
        </w:rPr>
        <w:t>на</w:t>
      </w:r>
      <w:r w:rsidRPr="004740CA">
        <w:rPr>
          <w:rFonts w:hAnsi="Times New Roman"/>
          <w:sz w:val="24"/>
          <w:szCs w:val="24"/>
          <w:u w:color="000000"/>
        </w:rPr>
        <w:t xml:space="preserve"> </w:t>
      </w:r>
      <w:r w:rsidRPr="004740CA">
        <w:rPr>
          <w:rFonts w:hAnsi="Times New Roman"/>
          <w:sz w:val="24"/>
          <w:szCs w:val="24"/>
          <w:u w:color="000000"/>
        </w:rPr>
        <w:t>основе</w:t>
      </w:r>
      <w:r w:rsidRPr="004740CA">
        <w:rPr>
          <w:rFonts w:hAnsi="Times New Roman"/>
          <w:sz w:val="24"/>
          <w:szCs w:val="24"/>
          <w:u w:color="000000"/>
        </w:rPr>
        <w:t xml:space="preserve"> </w:t>
      </w:r>
      <w:r w:rsidRPr="004740CA">
        <w:rPr>
          <w:rFonts w:hAnsi="Times New Roman"/>
          <w:sz w:val="24"/>
          <w:szCs w:val="24"/>
          <w:u w:color="000000"/>
        </w:rPr>
        <w:t>рекомендаций</w:t>
      </w:r>
      <w:r w:rsidRPr="004740CA">
        <w:rPr>
          <w:rFonts w:hAnsi="Times New Roman"/>
          <w:sz w:val="24"/>
          <w:szCs w:val="24"/>
          <w:u w:color="000000"/>
        </w:rPr>
        <w:t xml:space="preserve"> </w:t>
      </w:r>
      <w:r w:rsidRPr="004740CA">
        <w:rPr>
          <w:rFonts w:hAnsi="Times New Roman"/>
          <w:sz w:val="24"/>
          <w:szCs w:val="24"/>
          <w:u w:color="000000"/>
        </w:rPr>
        <w:t>ПМПК</w:t>
      </w:r>
      <w:r w:rsidRPr="004740CA">
        <w:rPr>
          <w:rFonts w:ascii="Times New Roman"/>
          <w:sz w:val="24"/>
          <w:szCs w:val="24"/>
          <w:u w:color="000000"/>
        </w:rPr>
        <w:t xml:space="preserve">, </w:t>
      </w:r>
      <w:r w:rsidRPr="004740CA">
        <w:rPr>
          <w:rFonts w:hAnsi="Times New Roman"/>
          <w:sz w:val="24"/>
          <w:szCs w:val="24"/>
          <w:u w:color="000000"/>
        </w:rPr>
        <w:t>ИПР</w:t>
      </w:r>
      <w:r w:rsidRPr="004740CA">
        <w:rPr>
          <w:rFonts w:ascii="Times New Roman"/>
          <w:sz w:val="24"/>
          <w:szCs w:val="24"/>
          <w:u w:color="000000"/>
        </w:rPr>
        <w:t>.</w:t>
      </w:r>
    </w:p>
    <w:p w:rsidR="004740CA" w:rsidRPr="004740CA" w:rsidRDefault="004740CA" w:rsidP="004740CA">
      <w:pPr>
        <w:spacing w:after="0" w:line="240" w:lineRule="auto"/>
        <w:ind w:firstLine="709"/>
        <w:jc w:val="both"/>
        <w:rPr>
          <w:rFonts w:ascii="Times New Roman" w:hAnsi="Times New Roman"/>
          <w:sz w:val="24"/>
          <w:szCs w:val="24"/>
        </w:rPr>
      </w:pPr>
      <w:r w:rsidRPr="004740CA">
        <w:rPr>
          <w:rFonts w:ascii="Times New Roman" w:hAnsi="Times New Roman"/>
          <w:sz w:val="24"/>
          <w:szCs w:val="24"/>
        </w:rPr>
        <w:t>Определение варианта АООП НОО обучающегося с ЗПР осуществляется на основе рекомендаций психолого-медико-педагогической комиссии (ПМПК), сформулированных по результатам его комплексного психолого-медико-педагогического обследования, с учетом ИПР и в порядке, установленном законодательством Российской Федерации.</w:t>
      </w:r>
    </w:p>
    <w:p w:rsidR="004740CA" w:rsidRPr="004740CA" w:rsidRDefault="004740CA" w:rsidP="004740CA">
      <w:pPr>
        <w:pStyle w:val="14TexstOSNOVA1012"/>
        <w:spacing w:line="240" w:lineRule="auto"/>
        <w:ind w:firstLine="709"/>
        <w:rPr>
          <w:rFonts w:ascii="Times New Roman" w:hAnsi="Times New Roman" w:cs="Times New Roman"/>
          <w:b/>
          <w:color w:val="auto"/>
          <w:sz w:val="24"/>
          <w:szCs w:val="24"/>
        </w:rPr>
      </w:pPr>
      <w:r w:rsidRPr="004740CA">
        <w:rPr>
          <w:rFonts w:ascii="Times New Roman" w:hAnsi="Times New Roman" w:cs="Times New Roman"/>
          <w:b/>
          <w:color w:val="auto"/>
          <w:sz w:val="24"/>
          <w:szCs w:val="24"/>
        </w:rPr>
        <w:t xml:space="preserve">Психолого-педагогическая характеристика </w:t>
      </w:r>
      <w:proofErr w:type="gramStart"/>
      <w:r w:rsidRPr="004740CA">
        <w:rPr>
          <w:rFonts w:ascii="Times New Roman" w:hAnsi="Times New Roman" w:cs="Times New Roman"/>
          <w:b/>
          <w:color w:val="auto"/>
          <w:sz w:val="24"/>
          <w:szCs w:val="24"/>
        </w:rPr>
        <w:t>обучающихся</w:t>
      </w:r>
      <w:proofErr w:type="gramEnd"/>
      <w:r w:rsidRPr="004740CA">
        <w:rPr>
          <w:rFonts w:ascii="Times New Roman" w:hAnsi="Times New Roman" w:cs="Times New Roman"/>
          <w:b/>
          <w:color w:val="auto"/>
          <w:sz w:val="24"/>
          <w:szCs w:val="24"/>
        </w:rPr>
        <w:t xml:space="preserve"> с ЗПР</w:t>
      </w:r>
    </w:p>
    <w:p w:rsidR="004740CA" w:rsidRPr="004740CA" w:rsidRDefault="004740CA" w:rsidP="004740CA">
      <w:pPr>
        <w:pStyle w:val="14TexstOSNOVA1012"/>
        <w:spacing w:line="240" w:lineRule="auto"/>
        <w:ind w:firstLine="709"/>
        <w:rPr>
          <w:rFonts w:ascii="Times New Roman" w:hAnsi="Times New Roman" w:cs="Times New Roman"/>
          <w:color w:val="auto"/>
          <w:sz w:val="24"/>
          <w:szCs w:val="24"/>
        </w:rPr>
      </w:pPr>
      <w:r w:rsidRPr="004740CA">
        <w:rPr>
          <w:rFonts w:ascii="Times New Roman" w:hAnsi="Times New Roman" w:cs="Times New Roman"/>
          <w:color w:val="auto"/>
          <w:sz w:val="24"/>
          <w:szCs w:val="24"/>
        </w:rPr>
        <w:t>Обучающиеся с ЗПР</w:t>
      </w:r>
      <w:r w:rsidRPr="004740CA">
        <w:rPr>
          <w:rFonts w:ascii="Times New Roman" w:hAnsi="Times New Roman" w:cs="Times New Roman"/>
          <w:b/>
          <w:bCs/>
          <w:color w:val="auto"/>
          <w:sz w:val="24"/>
          <w:szCs w:val="24"/>
        </w:rPr>
        <w:t xml:space="preserve"> </w:t>
      </w:r>
      <w:r w:rsidRPr="004740CA">
        <w:rPr>
          <w:rFonts w:ascii="Times New Roman" w:hAnsi="Times New Roman" w:cs="Times New Roman"/>
          <w:color w:val="auto"/>
          <w:sz w:val="24"/>
          <w:szCs w:val="24"/>
        </w:rPr>
        <w:t>—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r w:rsidRPr="004740CA">
        <w:rPr>
          <w:rFonts w:ascii="Times New Roman" w:hAnsi="Times New Roman" w:cs="Times New Roman"/>
          <w:color w:val="auto"/>
          <w:sz w:val="24"/>
          <w:szCs w:val="24"/>
          <w:vertAlign w:val="superscript"/>
        </w:rPr>
        <w:footnoteReference w:id="2"/>
      </w:r>
      <w:r w:rsidRPr="004740CA">
        <w:rPr>
          <w:rFonts w:ascii="Times New Roman" w:hAnsi="Times New Roman" w:cs="Times New Roman"/>
          <w:color w:val="auto"/>
          <w:sz w:val="24"/>
          <w:szCs w:val="24"/>
        </w:rPr>
        <w:t>.</w:t>
      </w:r>
    </w:p>
    <w:p w:rsidR="004740CA" w:rsidRPr="004740CA" w:rsidRDefault="004740CA" w:rsidP="004740CA">
      <w:pPr>
        <w:spacing w:after="0" w:line="240" w:lineRule="auto"/>
        <w:ind w:firstLine="709"/>
        <w:jc w:val="both"/>
        <w:rPr>
          <w:rFonts w:ascii="Times New Roman" w:hAnsi="Times New Roman"/>
          <w:sz w:val="24"/>
          <w:szCs w:val="24"/>
        </w:rPr>
      </w:pPr>
      <w:r w:rsidRPr="004740CA">
        <w:rPr>
          <w:rFonts w:ascii="Times New Roman" w:hAnsi="Times New Roman"/>
          <w:bCs/>
          <w:iCs/>
          <w:sz w:val="24"/>
          <w:szCs w:val="24"/>
        </w:rPr>
        <w:t xml:space="preserve">Категория обучающихся с </w:t>
      </w:r>
      <w:r w:rsidRPr="004740CA">
        <w:rPr>
          <w:rFonts w:ascii="Times New Roman" w:hAnsi="Times New Roman"/>
          <w:sz w:val="24"/>
          <w:szCs w:val="24"/>
        </w:rPr>
        <w:t>ЗПР –</w:t>
      </w:r>
      <w:r w:rsidRPr="004740CA">
        <w:rPr>
          <w:rFonts w:ascii="Times New Roman" w:hAnsi="Times New Roman"/>
          <w:bCs/>
          <w:sz w:val="24"/>
          <w:szCs w:val="24"/>
        </w:rPr>
        <w:t xml:space="preserve"> наиболее многочисленная среди детей с ограниченными возможностями здоровья (ОВЗ) и неоднородная по составу группа школьников.</w:t>
      </w:r>
      <w:r w:rsidRPr="004740CA">
        <w:rPr>
          <w:rFonts w:ascii="Times New Roman" w:hAnsi="Times New Roman"/>
          <w:b/>
          <w:bCs/>
          <w:sz w:val="24"/>
          <w:szCs w:val="24"/>
        </w:rPr>
        <w:t xml:space="preserve"> </w:t>
      </w:r>
      <w:r w:rsidRPr="004740CA">
        <w:rPr>
          <w:rFonts w:ascii="Times New Roman" w:hAnsi="Times New Roman"/>
          <w:sz w:val="24"/>
          <w:szCs w:val="24"/>
        </w:rPr>
        <w:t xml:space="preserve">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w:t>
      </w:r>
      <w:r w:rsidRPr="004740CA">
        <w:rPr>
          <w:rFonts w:ascii="Times New Roman" w:hAnsi="Times New Roman"/>
          <w:sz w:val="24"/>
          <w:szCs w:val="24"/>
        </w:rPr>
        <w:lastRenderedPageBreak/>
        <w:t xml:space="preserve">приближающихся к уровню возрастной нормы, до состояний, требующих отграничения от умственной отсталости. </w:t>
      </w:r>
    </w:p>
    <w:p w:rsidR="004740CA" w:rsidRPr="004740CA" w:rsidRDefault="004740CA" w:rsidP="004740CA">
      <w:pPr>
        <w:spacing w:after="0" w:line="240" w:lineRule="auto"/>
        <w:ind w:firstLine="709"/>
        <w:jc w:val="both"/>
        <w:rPr>
          <w:rFonts w:ascii="Times New Roman" w:hAnsi="Times New Roman"/>
          <w:sz w:val="24"/>
          <w:szCs w:val="24"/>
        </w:rPr>
      </w:pPr>
      <w:r w:rsidRPr="004740CA">
        <w:rPr>
          <w:rFonts w:ascii="Times New Roman" w:hAnsi="Times New Roman"/>
          <w:sz w:val="24"/>
          <w:szCs w:val="24"/>
        </w:rPr>
        <w:t xml:space="preserve">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w:t>
      </w:r>
      <w:proofErr w:type="spellStart"/>
      <w:r w:rsidRPr="004740CA">
        <w:rPr>
          <w:rFonts w:ascii="Times New Roman" w:hAnsi="Times New Roman"/>
          <w:sz w:val="24"/>
          <w:szCs w:val="24"/>
        </w:rPr>
        <w:t>саморегуляции</w:t>
      </w:r>
      <w:proofErr w:type="spellEnd"/>
      <w:r w:rsidRPr="004740CA">
        <w:rPr>
          <w:rFonts w:ascii="Times New Roman" w:hAnsi="Times New Roman"/>
          <w:sz w:val="24"/>
          <w:szCs w:val="24"/>
        </w:rPr>
        <w:t xml:space="preserve">. Достаточно часто у </w:t>
      </w:r>
      <w:proofErr w:type="gramStart"/>
      <w:r w:rsidRPr="004740CA">
        <w:rPr>
          <w:rFonts w:ascii="Times New Roman" w:hAnsi="Times New Roman"/>
          <w:sz w:val="24"/>
          <w:szCs w:val="24"/>
        </w:rPr>
        <w:t>обучающихся</w:t>
      </w:r>
      <w:proofErr w:type="gramEnd"/>
      <w:r w:rsidRPr="004740CA">
        <w:rPr>
          <w:rFonts w:ascii="Times New Roman" w:hAnsi="Times New Roman"/>
          <w:sz w:val="24"/>
          <w:szCs w:val="24"/>
        </w:rPr>
        <w:t xml:space="preserve">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4740CA" w:rsidRPr="004740CA" w:rsidRDefault="004740CA" w:rsidP="004740CA">
      <w:pPr>
        <w:pStyle w:val="14TexstOSNOVA1012"/>
        <w:spacing w:line="240" w:lineRule="auto"/>
        <w:ind w:firstLine="709"/>
        <w:rPr>
          <w:rFonts w:ascii="Times New Roman" w:hAnsi="Times New Roman" w:cs="Times New Roman"/>
          <w:color w:val="auto"/>
          <w:sz w:val="24"/>
          <w:szCs w:val="24"/>
        </w:rPr>
      </w:pPr>
      <w:r w:rsidRPr="004740CA">
        <w:rPr>
          <w:rFonts w:ascii="Times New Roman" w:hAnsi="Times New Roman" w:cs="Times New Roman"/>
          <w:color w:val="auto"/>
          <w:sz w:val="24"/>
          <w:szCs w:val="24"/>
        </w:rPr>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4740CA" w:rsidRPr="004740CA" w:rsidRDefault="004740CA" w:rsidP="004740CA">
      <w:pPr>
        <w:pStyle w:val="14TexstOSNOVA1012"/>
        <w:spacing w:line="240" w:lineRule="auto"/>
        <w:ind w:firstLine="709"/>
        <w:rPr>
          <w:rFonts w:ascii="Times New Roman" w:hAnsi="Times New Roman" w:cs="Times New Roman"/>
          <w:color w:val="auto"/>
          <w:sz w:val="24"/>
          <w:szCs w:val="24"/>
        </w:rPr>
      </w:pPr>
      <w:proofErr w:type="gramStart"/>
      <w:r w:rsidRPr="004740CA">
        <w:rPr>
          <w:rFonts w:ascii="Times New Roman" w:hAnsi="Times New Roman" w:cs="Times New Roman"/>
          <w:color w:val="auto"/>
          <w:sz w:val="24"/>
          <w:szCs w:val="24"/>
        </w:rPr>
        <w:t>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w:t>
      </w:r>
      <w:proofErr w:type="gramEnd"/>
      <w:r w:rsidRPr="004740CA">
        <w:rPr>
          <w:rFonts w:ascii="Times New Roman" w:hAnsi="Times New Roman" w:cs="Times New Roman"/>
          <w:color w:val="auto"/>
          <w:sz w:val="24"/>
          <w:szCs w:val="24"/>
        </w:rPr>
        <w:t xml:space="preserve"> От </w:t>
      </w:r>
      <w:proofErr w:type="gramStart"/>
      <w:r w:rsidRPr="004740CA">
        <w:rPr>
          <w:rFonts w:ascii="Times New Roman" w:hAnsi="Times New Roman" w:cs="Times New Roman"/>
          <w:color w:val="auto"/>
          <w:sz w:val="24"/>
          <w:szCs w:val="24"/>
        </w:rPr>
        <w:t>обучающихся</w:t>
      </w:r>
      <w:proofErr w:type="gramEnd"/>
      <w:r w:rsidRPr="004740CA">
        <w:rPr>
          <w:rFonts w:ascii="Times New Roman" w:hAnsi="Times New Roman" w:cs="Times New Roman"/>
          <w:color w:val="auto"/>
          <w:sz w:val="24"/>
          <w:szCs w:val="24"/>
        </w:rPr>
        <w:t xml:space="preserve">,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 </w:t>
      </w:r>
    </w:p>
    <w:p w:rsidR="004740CA" w:rsidRPr="004740CA" w:rsidRDefault="004740CA" w:rsidP="004740CA">
      <w:pPr>
        <w:widowControl w:val="0"/>
        <w:spacing w:after="0" w:line="240" w:lineRule="auto"/>
        <w:ind w:firstLine="709"/>
        <w:jc w:val="both"/>
        <w:rPr>
          <w:rFonts w:ascii="Times New Roman" w:hAnsi="Times New Roman"/>
          <w:sz w:val="24"/>
          <w:szCs w:val="24"/>
        </w:rPr>
      </w:pPr>
      <w:proofErr w:type="gramStart"/>
      <w:r w:rsidRPr="004740CA">
        <w:rPr>
          <w:rFonts w:ascii="Times New Roman" w:hAnsi="Times New Roman"/>
          <w:sz w:val="24"/>
          <w:szCs w:val="24"/>
        </w:rPr>
        <w:t>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способностью или неспособностью обучающегося к освоению образования, сопоставимого по срокам с образованием здоровых сверстников.</w:t>
      </w:r>
      <w:proofErr w:type="gramEnd"/>
    </w:p>
    <w:p w:rsidR="004740CA" w:rsidRPr="004740CA" w:rsidRDefault="004740CA" w:rsidP="004740CA">
      <w:pPr>
        <w:pStyle w:val="14TexstOSNOVA1012"/>
        <w:spacing w:line="240" w:lineRule="auto"/>
        <w:ind w:firstLine="709"/>
        <w:rPr>
          <w:rFonts w:ascii="Times New Roman" w:hAnsi="Times New Roman" w:cs="Times New Roman"/>
          <w:color w:val="auto"/>
          <w:sz w:val="24"/>
          <w:szCs w:val="24"/>
        </w:rPr>
      </w:pPr>
      <w:r w:rsidRPr="004740CA">
        <w:rPr>
          <w:rFonts w:ascii="Times New Roman" w:hAnsi="Times New Roman" w:cs="Times New Roman"/>
          <w:color w:val="auto"/>
          <w:sz w:val="24"/>
          <w:szCs w:val="24"/>
        </w:rPr>
        <w:t>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Общие ориентиры для рекомендации обучения по АООП НОО (вариант 7.1) могут быть представлены следующим образом.</w:t>
      </w:r>
    </w:p>
    <w:p w:rsidR="004740CA" w:rsidRPr="004740CA" w:rsidRDefault="004740CA" w:rsidP="004740CA">
      <w:pPr>
        <w:spacing w:after="0" w:line="240" w:lineRule="auto"/>
        <w:ind w:firstLine="709"/>
        <w:jc w:val="both"/>
        <w:rPr>
          <w:rFonts w:ascii="Times New Roman" w:hAnsi="Times New Roman"/>
          <w:sz w:val="24"/>
          <w:szCs w:val="24"/>
        </w:rPr>
      </w:pPr>
      <w:r w:rsidRPr="004740CA">
        <w:rPr>
          <w:rFonts w:ascii="Times New Roman" w:hAnsi="Times New Roman"/>
          <w:sz w:val="24"/>
          <w:szCs w:val="24"/>
        </w:rPr>
        <w:t xml:space="preserve">АООП НОО (вариант 7.1) </w:t>
      </w:r>
      <w:proofErr w:type="gramStart"/>
      <w:r w:rsidRPr="004740CA">
        <w:rPr>
          <w:rFonts w:ascii="Times New Roman" w:hAnsi="Times New Roman"/>
          <w:sz w:val="24"/>
          <w:szCs w:val="24"/>
        </w:rPr>
        <w:t>адресована</w:t>
      </w:r>
      <w:proofErr w:type="gramEnd"/>
      <w:r w:rsidRPr="004740CA">
        <w:rPr>
          <w:rFonts w:ascii="Times New Roman" w:hAnsi="Times New Roman"/>
          <w:sz w:val="24"/>
          <w:szCs w:val="24"/>
        </w:rPr>
        <w:t xml:space="preserve"> обучающимся с ЗПР, достигшим к моменту поступления в школу уровня психофизического развития близкого возрастной норме, но отмечаются трудности произвольной </w:t>
      </w:r>
      <w:proofErr w:type="spellStart"/>
      <w:r w:rsidRPr="004740CA">
        <w:rPr>
          <w:rFonts w:ascii="Times New Roman" w:hAnsi="Times New Roman"/>
          <w:sz w:val="24"/>
          <w:szCs w:val="24"/>
        </w:rPr>
        <w:t>саморегуляции</w:t>
      </w:r>
      <w:proofErr w:type="spellEnd"/>
      <w:r w:rsidRPr="004740CA">
        <w:rPr>
          <w:rFonts w:ascii="Times New Roman" w:hAnsi="Times New Roman"/>
          <w:sz w:val="24"/>
          <w:szCs w:val="24"/>
        </w:rPr>
        <w:t xml:space="preserve">, проявляющейся в условиях деятельности и организованного поведения, и признаки общей социально-эмоциональной незрелости. Кроме того, у данной категории </w:t>
      </w:r>
      <w:proofErr w:type="gramStart"/>
      <w:r w:rsidRPr="004740CA">
        <w:rPr>
          <w:rFonts w:ascii="Times New Roman" w:hAnsi="Times New Roman"/>
          <w:sz w:val="24"/>
          <w:szCs w:val="24"/>
        </w:rPr>
        <w:t>обучающихся</w:t>
      </w:r>
      <w:proofErr w:type="gramEnd"/>
      <w:r w:rsidRPr="004740CA">
        <w:rPr>
          <w:rFonts w:ascii="Times New Roman" w:hAnsi="Times New Roman"/>
          <w:sz w:val="24"/>
          <w:szCs w:val="24"/>
        </w:rPr>
        <w:t xml:space="preserve"> могут отмечаться признаки легкой органической недостаточности центральной нервной системы (ЦНС),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 </w:t>
      </w:r>
      <w:proofErr w:type="gramStart"/>
      <w:r w:rsidRPr="004740CA">
        <w:rPr>
          <w:rFonts w:ascii="Times New Roman" w:hAnsi="Times New Roman"/>
          <w:sz w:val="24"/>
          <w:szCs w:val="24"/>
        </w:rPr>
        <w:t xml:space="preserve">Помимо перечисленных характеристик, у обучающихся могут отмечаться типичные, в разной степени выраженные, дисфункции в сферах пространственных представлений, зрительно-моторной координации, фонетико-фонематического развития, </w:t>
      </w:r>
      <w:proofErr w:type="spellStart"/>
      <w:r w:rsidRPr="004740CA">
        <w:rPr>
          <w:rFonts w:ascii="Times New Roman" w:hAnsi="Times New Roman"/>
          <w:sz w:val="24"/>
          <w:szCs w:val="24"/>
        </w:rPr>
        <w:t>нейродинамики</w:t>
      </w:r>
      <w:proofErr w:type="spellEnd"/>
      <w:r w:rsidRPr="004740CA">
        <w:rPr>
          <w:rFonts w:ascii="Times New Roman" w:hAnsi="Times New Roman"/>
          <w:sz w:val="24"/>
          <w:szCs w:val="24"/>
        </w:rPr>
        <w:t xml:space="preserve"> и др. Но при этом наблюдается устойчивость форм адаптивного поведения.</w:t>
      </w:r>
      <w:proofErr w:type="gramEnd"/>
    </w:p>
    <w:p w:rsidR="004740CA" w:rsidRPr="004740CA" w:rsidRDefault="004740CA" w:rsidP="004740CA">
      <w:pPr>
        <w:spacing w:after="0" w:line="240" w:lineRule="auto"/>
        <w:ind w:firstLine="709"/>
        <w:jc w:val="both"/>
        <w:rPr>
          <w:rFonts w:ascii="Times New Roman" w:hAnsi="Times New Roman"/>
          <w:b/>
          <w:sz w:val="24"/>
          <w:szCs w:val="24"/>
        </w:rPr>
      </w:pPr>
      <w:r w:rsidRPr="004740CA">
        <w:rPr>
          <w:rFonts w:ascii="Times New Roman" w:hAnsi="Times New Roman"/>
          <w:b/>
          <w:sz w:val="24"/>
          <w:szCs w:val="24"/>
        </w:rPr>
        <w:lastRenderedPageBreak/>
        <w:t xml:space="preserve">Особые образовательные потребности </w:t>
      </w:r>
      <w:proofErr w:type="gramStart"/>
      <w:r w:rsidRPr="004740CA">
        <w:rPr>
          <w:rFonts w:ascii="Times New Roman" w:hAnsi="Times New Roman"/>
          <w:b/>
          <w:sz w:val="24"/>
          <w:szCs w:val="24"/>
        </w:rPr>
        <w:t>обучающихся</w:t>
      </w:r>
      <w:proofErr w:type="gramEnd"/>
      <w:r w:rsidRPr="004740CA">
        <w:rPr>
          <w:rFonts w:ascii="Times New Roman" w:hAnsi="Times New Roman"/>
          <w:b/>
          <w:sz w:val="24"/>
          <w:szCs w:val="24"/>
        </w:rPr>
        <w:t xml:space="preserve"> с ЗПР</w:t>
      </w:r>
    </w:p>
    <w:p w:rsidR="004740CA" w:rsidRPr="004740CA" w:rsidRDefault="004740CA" w:rsidP="004740CA">
      <w:pPr>
        <w:pStyle w:val="14TexstOSNOVA1012"/>
        <w:spacing w:line="240" w:lineRule="auto"/>
        <w:ind w:firstLine="709"/>
        <w:rPr>
          <w:rFonts w:ascii="Times New Roman" w:hAnsi="Times New Roman" w:cs="Times New Roman"/>
          <w:b/>
          <w:caps/>
          <w:color w:val="auto"/>
          <w:sz w:val="24"/>
          <w:szCs w:val="24"/>
          <w:shd w:val="clear" w:color="auto" w:fill="FFFFFF"/>
        </w:rPr>
      </w:pPr>
      <w:r w:rsidRPr="004740CA">
        <w:rPr>
          <w:rFonts w:ascii="Times New Roman" w:hAnsi="Times New Roman" w:cs="Times New Roman"/>
          <w:color w:val="auto"/>
          <w:sz w:val="24"/>
          <w:szCs w:val="24"/>
        </w:rPr>
        <w:t xml:space="preserve">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w:t>
      </w:r>
      <w:r w:rsidRPr="004740CA">
        <w:rPr>
          <w:rFonts w:ascii="Times New Roman" w:hAnsi="Times New Roman" w:cs="Times New Roman"/>
          <w:color w:val="auto"/>
          <w:sz w:val="24"/>
          <w:szCs w:val="24"/>
          <w:shd w:val="clear" w:color="auto" w:fill="FFFFFF"/>
        </w:rPr>
        <w:t>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w:t>
      </w:r>
      <w:r w:rsidRPr="004740CA">
        <w:rPr>
          <w:rStyle w:val="a7"/>
          <w:rFonts w:ascii="Times New Roman" w:hAnsi="Times New Roman" w:cs="Times New Roman"/>
          <w:color w:val="auto"/>
          <w:sz w:val="24"/>
          <w:szCs w:val="24"/>
          <w:shd w:val="clear" w:color="auto" w:fill="FFFFFF"/>
        </w:rPr>
        <w:footnoteReference w:id="3"/>
      </w:r>
      <w:r w:rsidRPr="004740CA">
        <w:rPr>
          <w:rFonts w:ascii="Times New Roman" w:hAnsi="Times New Roman" w:cs="Times New Roman"/>
          <w:color w:val="auto"/>
          <w:sz w:val="24"/>
          <w:szCs w:val="24"/>
          <w:shd w:val="clear" w:color="auto" w:fill="FFFFFF"/>
        </w:rPr>
        <w:t xml:space="preserve">, так и специфические. </w:t>
      </w:r>
    </w:p>
    <w:p w:rsidR="004740CA" w:rsidRPr="004740CA" w:rsidRDefault="004740CA" w:rsidP="004740CA">
      <w:pPr>
        <w:pStyle w:val="09PodZAG"/>
        <w:widowControl w:val="0"/>
        <w:spacing w:after="0" w:line="240" w:lineRule="auto"/>
        <w:ind w:firstLine="600"/>
        <w:jc w:val="both"/>
        <w:rPr>
          <w:rFonts w:ascii="Times New Roman" w:hAnsi="Times New Roman" w:cs="Times New Roman"/>
          <w:b w:val="0"/>
          <w:caps w:val="0"/>
          <w:color w:val="auto"/>
          <w:sz w:val="24"/>
          <w:szCs w:val="24"/>
          <w:shd w:val="clear" w:color="auto" w:fill="FFFFFF"/>
        </w:rPr>
      </w:pPr>
      <w:r w:rsidRPr="004740CA">
        <w:rPr>
          <w:rFonts w:ascii="Times New Roman" w:hAnsi="Times New Roman" w:cs="Times New Roman"/>
          <w:b w:val="0"/>
          <w:caps w:val="0"/>
          <w:color w:val="auto"/>
          <w:sz w:val="24"/>
          <w:szCs w:val="24"/>
          <w:shd w:val="clear" w:color="auto" w:fill="FFFFFF"/>
        </w:rPr>
        <w:t xml:space="preserve">К общим потребностям относятся: </w:t>
      </w:r>
    </w:p>
    <w:p w:rsidR="004740CA" w:rsidRPr="004740CA" w:rsidRDefault="004740CA" w:rsidP="004740CA">
      <w:pPr>
        <w:pStyle w:val="p4"/>
        <w:numPr>
          <w:ilvl w:val="0"/>
          <w:numId w:val="3"/>
        </w:numPr>
        <w:spacing w:before="0" w:beforeAutospacing="0" w:after="0" w:afterAutospacing="0"/>
        <w:ind w:left="0" w:firstLine="709"/>
        <w:jc w:val="both"/>
      </w:pPr>
      <w:r w:rsidRPr="004740CA">
        <w:t>получение специальной помощи средствами образования сразу же после выявления первичного нарушения развития;</w:t>
      </w:r>
    </w:p>
    <w:p w:rsidR="004740CA" w:rsidRPr="004740CA" w:rsidRDefault="004740CA" w:rsidP="004740CA">
      <w:pPr>
        <w:pStyle w:val="p4"/>
        <w:numPr>
          <w:ilvl w:val="0"/>
          <w:numId w:val="3"/>
        </w:numPr>
        <w:tabs>
          <w:tab w:val="left" w:pos="1021"/>
        </w:tabs>
        <w:spacing w:before="0" w:beforeAutospacing="0" w:after="0" w:afterAutospacing="0"/>
        <w:ind w:left="0" w:firstLine="709"/>
        <w:jc w:val="both"/>
      </w:pPr>
      <w:r w:rsidRPr="004740CA">
        <w:t>выделение пропедевтического периода в образовании, обеспечивающего преемственность между дошкольным и школьным этапами;</w:t>
      </w:r>
    </w:p>
    <w:p w:rsidR="004740CA" w:rsidRPr="004740CA" w:rsidRDefault="004740CA" w:rsidP="004740CA">
      <w:pPr>
        <w:pStyle w:val="p4"/>
        <w:numPr>
          <w:ilvl w:val="0"/>
          <w:numId w:val="3"/>
        </w:numPr>
        <w:tabs>
          <w:tab w:val="left" w:pos="1021"/>
        </w:tabs>
        <w:spacing w:before="0" w:beforeAutospacing="0" w:after="0" w:afterAutospacing="0"/>
        <w:ind w:left="0" w:firstLine="709"/>
        <w:jc w:val="both"/>
      </w:pPr>
      <w:r w:rsidRPr="004740CA">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4740CA" w:rsidRPr="004740CA" w:rsidRDefault="004740CA" w:rsidP="004740CA">
      <w:pPr>
        <w:pStyle w:val="p4"/>
        <w:numPr>
          <w:ilvl w:val="0"/>
          <w:numId w:val="3"/>
        </w:numPr>
        <w:tabs>
          <w:tab w:val="left" w:pos="1021"/>
        </w:tabs>
        <w:spacing w:before="0" w:beforeAutospacing="0" w:after="0" w:afterAutospacing="0"/>
        <w:ind w:left="0" w:firstLine="709"/>
        <w:jc w:val="both"/>
      </w:pPr>
      <w:r w:rsidRPr="004740CA">
        <w:t>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4740CA" w:rsidRPr="004740CA" w:rsidRDefault="004740CA" w:rsidP="004740CA">
      <w:pPr>
        <w:pStyle w:val="p4"/>
        <w:spacing w:before="0" w:beforeAutospacing="0" w:after="0" w:afterAutospacing="0"/>
        <w:ind w:firstLine="709"/>
        <w:jc w:val="both"/>
      </w:pPr>
      <w:r w:rsidRPr="004740CA">
        <w:rPr>
          <w:rStyle w:val="s1"/>
        </w:rPr>
        <w:sym w:font="Symbol" w:char="F0B7"/>
      </w:r>
      <w:r w:rsidRPr="004740CA">
        <w:rPr>
          <w:rStyle w:val="s1"/>
        </w:rPr>
        <w:t> </w:t>
      </w:r>
      <w:r w:rsidRPr="004740CA">
        <w:t>психологическое сопровождение, оптимизирующее взаимодействие ребенка с педагогами и соучениками; </w:t>
      </w:r>
    </w:p>
    <w:p w:rsidR="004740CA" w:rsidRPr="004740CA" w:rsidRDefault="004740CA" w:rsidP="004740CA">
      <w:pPr>
        <w:pStyle w:val="p4"/>
        <w:spacing w:before="0" w:beforeAutospacing="0" w:after="0" w:afterAutospacing="0"/>
        <w:ind w:firstLine="709"/>
        <w:jc w:val="both"/>
      </w:pPr>
      <w:r w:rsidRPr="004740CA">
        <w:rPr>
          <w:rStyle w:val="s1"/>
        </w:rPr>
        <w:sym w:font="Symbol" w:char="F0B7"/>
      </w:r>
      <w:r w:rsidRPr="004740CA">
        <w:rPr>
          <w:rStyle w:val="s1"/>
        </w:rPr>
        <w:t> </w:t>
      </w:r>
      <w:r w:rsidRPr="004740CA">
        <w:t>психологическое сопровождение, направленное на установление взаимодействия семьи и образовательной организации;</w:t>
      </w:r>
    </w:p>
    <w:p w:rsidR="004740CA" w:rsidRPr="004740CA" w:rsidRDefault="004740CA" w:rsidP="004740CA">
      <w:pPr>
        <w:pStyle w:val="p4"/>
        <w:spacing w:before="0" w:beforeAutospacing="0" w:after="0" w:afterAutospacing="0"/>
        <w:ind w:firstLine="709"/>
        <w:jc w:val="both"/>
      </w:pPr>
      <w:r w:rsidRPr="004740CA">
        <w:rPr>
          <w:rStyle w:val="s1"/>
        </w:rPr>
        <w:sym w:font="Symbol" w:char="F0B7"/>
      </w:r>
      <w:r w:rsidRPr="004740CA">
        <w:rPr>
          <w:rStyle w:val="s1"/>
        </w:rPr>
        <w:t> </w:t>
      </w:r>
      <w:r w:rsidRPr="004740CA">
        <w:t>постепенное расширение образовательного пространства, выходящего за пределы образовательной организации.</w:t>
      </w:r>
    </w:p>
    <w:p w:rsidR="004740CA" w:rsidRPr="004740CA" w:rsidRDefault="004740CA" w:rsidP="004740CA">
      <w:pPr>
        <w:pStyle w:val="p4"/>
        <w:spacing w:before="0" w:beforeAutospacing="0" w:after="0" w:afterAutospacing="0"/>
        <w:ind w:firstLine="709"/>
        <w:jc w:val="both"/>
      </w:pPr>
      <w:r w:rsidRPr="004740CA">
        <w:rPr>
          <w:shd w:val="clear" w:color="auto" w:fill="FFFFFF"/>
        </w:rPr>
        <w:t>Для обучающихся с ЗПР, осваивающих АООП НОО (вариант 7.1), характерны следующие специфические образовательные потребности:</w:t>
      </w:r>
    </w:p>
    <w:p w:rsidR="004740CA" w:rsidRPr="004740CA" w:rsidRDefault="004740CA" w:rsidP="004740CA">
      <w:pPr>
        <w:spacing w:after="0" w:line="240" w:lineRule="auto"/>
        <w:ind w:right="99" w:firstLine="709"/>
        <w:jc w:val="both"/>
        <w:rPr>
          <w:rFonts w:ascii="Times New Roman" w:hAnsi="Times New Roman"/>
          <w:sz w:val="24"/>
          <w:szCs w:val="24"/>
        </w:rPr>
      </w:pPr>
      <w:r w:rsidRPr="004740CA">
        <w:rPr>
          <w:rStyle w:val="s1"/>
          <w:sz w:val="24"/>
          <w:szCs w:val="24"/>
        </w:rPr>
        <w:sym w:font="Symbol" w:char="F0B7"/>
      </w:r>
      <w:r w:rsidRPr="004740CA">
        <w:rPr>
          <w:rStyle w:val="s1"/>
          <w:sz w:val="24"/>
          <w:szCs w:val="24"/>
        </w:rPr>
        <w:t> </w:t>
      </w:r>
      <w:r w:rsidRPr="004740CA">
        <w:rPr>
          <w:rFonts w:ascii="Times New Roman" w:hAnsi="Times New Roman"/>
          <w:sz w:val="24"/>
          <w:szCs w:val="24"/>
        </w:rPr>
        <w:t>адаптация основной общеобразовательной программы начального общего образования с учетом необходимости коррекции психофизического развития;</w:t>
      </w:r>
    </w:p>
    <w:p w:rsidR="004740CA" w:rsidRPr="004740CA" w:rsidRDefault="004740CA" w:rsidP="004740CA">
      <w:pPr>
        <w:pStyle w:val="p4"/>
        <w:spacing w:before="0" w:beforeAutospacing="0" w:after="0" w:afterAutospacing="0"/>
        <w:ind w:firstLine="709"/>
        <w:jc w:val="both"/>
      </w:pPr>
      <w:r w:rsidRPr="004740CA">
        <w:rPr>
          <w:rStyle w:val="s1"/>
        </w:rPr>
        <w:sym w:font="Symbol" w:char="F0B7"/>
      </w:r>
      <w:r w:rsidRPr="004740CA">
        <w:rPr>
          <w:rStyle w:val="s1"/>
        </w:rPr>
        <w:t> </w:t>
      </w:r>
      <w:r w:rsidRPr="004740CA">
        <w:t xml:space="preserve">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w:t>
      </w:r>
      <w:proofErr w:type="spellStart"/>
      <w:r w:rsidRPr="004740CA">
        <w:t>нейродинамики</w:t>
      </w:r>
      <w:proofErr w:type="spellEnd"/>
      <w:r w:rsidRPr="004740CA">
        <w:t xml:space="preserve"> психических процессов обучающихся с ЗПР (быстрой истощаемости, низкой работоспособности, пониженного общего тонуса и др.);</w:t>
      </w:r>
    </w:p>
    <w:p w:rsidR="004740CA" w:rsidRPr="004740CA" w:rsidRDefault="004740CA" w:rsidP="004740CA">
      <w:pPr>
        <w:tabs>
          <w:tab w:val="left" w:pos="0"/>
          <w:tab w:val="right" w:leader="dot" w:pos="9639"/>
        </w:tabs>
        <w:spacing w:after="0" w:line="240" w:lineRule="auto"/>
        <w:ind w:firstLine="709"/>
        <w:jc w:val="both"/>
        <w:rPr>
          <w:rFonts w:ascii="Times New Roman" w:hAnsi="Times New Roman"/>
          <w:sz w:val="24"/>
          <w:szCs w:val="24"/>
        </w:rPr>
      </w:pPr>
      <w:r w:rsidRPr="004740CA">
        <w:rPr>
          <w:rStyle w:val="s1"/>
          <w:rFonts w:ascii="Times New Roman" w:hAnsi="Times New Roman"/>
          <w:sz w:val="24"/>
          <w:szCs w:val="24"/>
        </w:rPr>
        <w:sym w:font="Symbol" w:char="F0B7"/>
      </w:r>
      <w:r w:rsidRPr="004740CA">
        <w:rPr>
          <w:rStyle w:val="s1"/>
          <w:rFonts w:ascii="Times New Roman" w:hAnsi="Times New Roman"/>
          <w:sz w:val="24"/>
          <w:szCs w:val="24"/>
        </w:rPr>
        <w:t> </w:t>
      </w:r>
      <w:r w:rsidRPr="004740CA">
        <w:rPr>
          <w:rFonts w:ascii="Times New Roman" w:hAnsi="Times New Roman"/>
          <w:sz w:val="24"/>
          <w:szCs w:val="24"/>
        </w:rPr>
        <w:t xml:space="preserve">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специальной </w:t>
      </w:r>
      <w:proofErr w:type="spellStart"/>
      <w:r w:rsidRPr="004740CA">
        <w:rPr>
          <w:rFonts w:ascii="Times New Roman" w:hAnsi="Times New Roman"/>
          <w:sz w:val="24"/>
          <w:szCs w:val="24"/>
        </w:rPr>
        <w:t>психокоррекционной</w:t>
      </w:r>
      <w:proofErr w:type="spellEnd"/>
      <w:r w:rsidRPr="004740CA">
        <w:rPr>
          <w:rFonts w:ascii="Times New Roman" w:hAnsi="Times New Roman"/>
          <w:sz w:val="24"/>
          <w:szCs w:val="24"/>
        </w:rPr>
        <w:t xml:space="preserve"> помощи, направленной на компенсацию дефицитов эмоционального развития, формирование осознанной </w:t>
      </w:r>
      <w:proofErr w:type="spellStart"/>
      <w:r w:rsidRPr="004740CA">
        <w:rPr>
          <w:rFonts w:ascii="Times New Roman" w:hAnsi="Times New Roman"/>
          <w:sz w:val="24"/>
          <w:szCs w:val="24"/>
        </w:rPr>
        <w:t>саморегуляции</w:t>
      </w:r>
      <w:proofErr w:type="spellEnd"/>
      <w:r w:rsidRPr="004740CA">
        <w:rPr>
          <w:rFonts w:ascii="Times New Roman" w:hAnsi="Times New Roman"/>
          <w:sz w:val="24"/>
          <w:szCs w:val="24"/>
        </w:rPr>
        <w:t xml:space="preserve"> познавательной деятельности и поведения;</w:t>
      </w:r>
    </w:p>
    <w:p w:rsidR="004740CA" w:rsidRPr="004740CA" w:rsidRDefault="004740CA" w:rsidP="004740CA">
      <w:pPr>
        <w:pStyle w:val="p4"/>
        <w:spacing w:before="0" w:beforeAutospacing="0" w:after="0" w:afterAutospacing="0"/>
        <w:ind w:firstLine="709"/>
        <w:jc w:val="both"/>
      </w:pPr>
      <w:r w:rsidRPr="004740CA">
        <w:rPr>
          <w:rStyle w:val="s1"/>
        </w:rPr>
        <w:sym w:font="Symbol" w:char="F0B7"/>
      </w:r>
      <w:r w:rsidRPr="004740CA">
        <w:rPr>
          <w:rStyle w:val="s1"/>
        </w:rPr>
        <w:t> </w:t>
      </w:r>
      <w:proofErr w:type="gramStart"/>
      <w:r w:rsidRPr="004740CA">
        <w:t>организация процесса обучения с учетом специфики усвоения знаний, умений и навыков обучающимися с ЗПР с учетом темпа учебной работы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roofErr w:type="gramEnd"/>
    </w:p>
    <w:p w:rsidR="004740CA" w:rsidRPr="004740CA" w:rsidRDefault="004740CA" w:rsidP="004740CA">
      <w:pPr>
        <w:tabs>
          <w:tab w:val="left" w:pos="0"/>
          <w:tab w:val="right" w:leader="dot" w:pos="9639"/>
        </w:tabs>
        <w:spacing w:after="0" w:line="240" w:lineRule="auto"/>
        <w:ind w:firstLine="709"/>
        <w:jc w:val="both"/>
        <w:rPr>
          <w:rFonts w:ascii="Times New Roman" w:hAnsi="Times New Roman"/>
          <w:sz w:val="24"/>
          <w:szCs w:val="24"/>
        </w:rPr>
      </w:pPr>
      <w:r w:rsidRPr="004740CA">
        <w:rPr>
          <w:rStyle w:val="s1"/>
          <w:sz w:val="24"/>
          <w:szCs w:val="24"/>
        </w:rPr>
        <w:sym w:font="Symbol" w:char="F0B7"/>
      </w:r>
      <w:r w:rsidRPr="004740CA">
        <w:rPr>
          <w:rStyle w:val="s1"/>
          <w:sz w:val="24"/>
          <w:szCs w:val="24"/>
        </w:rPr>
        <w:t> </w:t>
      </w:r>
      <w:r w:rsidRPr="004740CA">
        <w:rPr>
          <w:rFonts w:ascii="Times New Roman" w:hAnsi="Times New Roman"/>
          <w:sz w:val="24"/>
          <w:szCs w:val="24"/>
        </w:rPr>
        <w:t xml:space="preserve">учет актуальных и потенциальных познавательных возможностей, обеспечение индивидуального темпа обучения и продвижения в образовательном пространстве для разных </w:t>
      </w:r>
      <w:proofErr w:type="gramStart"/>
      <w:r w:rsidRPr="004740CA">
        <w:rPr>
          <w:rFonts w:ascii="Times New Roman" w:hAnsi="Times New Roman"/>
          <w:sz w:val="24"/>
          <w:szCs w:val="24"/>
        </w:rPr>
        <w:t>категорий</w:t>
      </w:r>
      <w:proofErr w:type="gramEnd"/>
      <w:r w:rsidRPr="004740CA">
        <w:rPr>
          <w:rFonts w:ascii="Times New Roman" w:hAnsi="Times New Roman"/>
          <w:sz w:val="24"/>
          <w:szCs w:val="24"/>
        </w:rPr>
        <w:t xml:space="preserve"> обучающихся с ЗПР;</w:t>
      </w:r>
    </w:p>
    <w:p w:rsidR="004740CA" w:rsidRPr="004740CA" w:rsidRDefault="004740CA" w:rsidP="004740CA">
      <w:pPr>
        <w:tabs>
          <w:tab w:val="left" w:pos="0"/>
          <w:tab w:val="right" w:leader="dot" w:pos="9639"/>
        </w:tabs>
        <w:spacing w:after="0" w:line="240" w:lineRule="auto"/>
        <w:ind w:firstLine="709"/>
        <w:jc w:val="both"/>
        <w:rPr>
          <w:rStyle w:val="s1"/>
          <w:rFonts w:ascii="Times New Roman" w:hAnsi="Times New Roman"/>
          <w:sz w:val="24"/>
          <w:szCs w:val="24"/>
        </w:rPr>
      </w:pPr>
      <w:r w:rsidRPr="004740CA">
        <w:rPr>
          <w:rStyle w:val="s1"/>
          <w:sz w:val="24"/>
          <w:szCs w:val="24"/>
        </w:rPr>
        <w:sym w:font="Symbol" w:char="F0B7"/>
      </w:r>
      <w:r w:rsidRPr="004740CA">
        <w:rPr>
          <w:rStyle w:val="s1"/>
          <w:sz w:val="24"/>
          <w:szCs w:val="24"/>
        </w:rPr>
        <w:t> </w:t>
      </w:r>
      <w:r w:rsidRPr="004740CA">
        <w:rPr>
          <w:rFonts w:ascii="Times New Roman" w:hAnsi="Times New Roman"/>
          <w:sz w:val="24"/>
          <w:szCs w:val="24"/>
        </w:rPr>
        <w:t xml:space="preserve">профилактика и коррекция </w:t>
      </w:r>
      <w:proofErr w:type="gramStart"/>
      <w:r w:rsidRPr="004740CA">
        <w:rPr>
          <w:rFonts w:ascii="Times New Roman" w:hAnsi="Times New Roman"/>
          <w:sz w:val="24"/>
          <w:szCs w:val="24"/>
        </w:rPr>
        <w:t>социокультурной</w:t>
      </w:r>
      <w:proofErr w:type="gramEnd"/>
      <w:r w:rsidRPr="004740CA">
        <w:rPr>
          <w:rFonts w:ascii="Times New Roman" w:hAnsi="Times New Roman"/>
          <w:sz w:val="24"/>
          <w:szCs w:val="24"/>
        </w:rPr>
        <w:t xml:space="preserve"> и школьной </w:t>
      </w:r>
      <w:proofErr w:type="spellStart"/>
      <w:r w:rsidRPr="004740CA">
        <w:rPr>
          <w:rFonts w:ascii="Times New Roman" w:hAnsi="Times New Roman"/>
          <w:sz w:val="24"/>
          <w:szCs w:val="24"/>
        </w:rPr>
        <w:t>дезадаптации</w:t>
      </w:r>
      <w:proofErr w:type="spellEnd"/>
      <w:r w:rsidRPr="004740CA">
        <w:rPr>
          <w:rFonts w:ascii="Times New Roman" w:hAnsi="Times New Roman"/>
          <w:sz w:val="24"/>
          <w:szCs w:val="24"/>
        </w:rPr>
        <w:t>;</w:t>
      </w:r>
    </w:p>
    <w:p w:rsidR="004740CA" w:rsidRPr="004740CA" w:rsidRDefault="004740CA" w:rsidP="004740CA">
      <w:pPr>
        <w:tabs>
          <w:tab w:val="left" w:pos="0"/>
          <w:tab w:val="right" w:leader="dot" w:pos="9639"/>
        </w:tabs>
        <w:spacing w:after="0" w:line="240" w:lineRule="auto"/>
        <w:ind w:firstLine="709"/>
        <w:jc w:val="both"/>
        <w:rPr>
          <w:rStyle w:val="s1"/>
          <w:rFonts w:ascii="Times New Roman" w:hAnsi="Times New Roman"/>
          <w:sz w:val="24"/>
          <w:szCs w:val="24"/>
        </w:rPr>
      </w:pPr>
      <w:r w:rsidRPr="004740CA">
        <w:rPr>
          <w:rStyle w:val="s1"/>
          <w:sz w:val="24"/>
          <w:szCs w:val="24"/>
        </w:rPr>
        <w:lastRenderedPageBreak/>
        <w:sym w:font="Symbol" w:char="F0B7"/>
      </w:r>
      <w:r w:rsidRPr="004740CA">
        <w:rPr>
          <w:rStyle w:val="s1"/>
          <w:sz w:val="24"/>
          <w:szCs w:val="24"/>
        </w:rPr>
        <w:t> </w:t>
      </w:r>
      <w:r w:rsidRPr="004740CA">
        <w:rPr>
          <w:rFonts w:ascii="Times New Roman" w:hAnsi="Times New Roman"/>
          <w:sz w:val="24"/>
          <w:szCs w:val="24"/>
        </w:rPr>
        <w:t xml:space="preserve"> постоянный (пошаговый) мониторинг результативности образования и </w:t>
      </w:r>
      <w:proofErr w:type="spellStart"/>
      <w:r w:rsidRPr="004740CA">
        <w:rPr>
          <w:rFonts w:ascii="Times New Roman" w:hAnsi="Times New Roman"/>
          <w:sz w:val="24"/>
          <w:szCs w:val="24"/>
        </w:rPr>
        <w:t>сформированности</w:t>
      </w:r>
      <w:proofErr w:type="spellEnd"/>
      <w:r w:rsidRPr="004740CA">
        <w:rPr>
          <w:rFonts w:ascii="Times New Roman" w:hAnsi="Times New Roman"/>
          <w:sz w:val="24"/>
          <w:szCs w:val="24"/>
        </w:rPr>
        <w:t xml:space="preserve"> социальной компетенции </w:t>
      </w:r>
      <w:proofErr w:type="gramStart"/>
      <w:r w:rsidRPr="004740CA">
        <w:rPr>
          <w:rFonts w:ascii="Times New Roman" w:hAnsi="Times New Roman"/>
          <w:sz w:val="24"/>
          <w:szCs w:val="24"/>
        </w:rPr>
        <w:t>обучающихся</w:t>
      </w:r>
      <w:proofErr w:type="gramEnd"/>
      <w:r w:rsidRPr="004740CA">
        <w:rPr>
          <w:rFonts w:ascii="Times New Roman" w:hAnsi="Times New Roman"/>
          <w:sz w:val="24"/>
          <w:szCs w:val="24"/>
        </w:rPr>
        <w:t>, уровня и динамики психофизического развития;</w:t>
      </w:r>
    </w:p>
    <w:p w:rsidR="004740CA" w:rsidRPr="004740CA" w:rsidRDefault="004740CA" w:rsidP="004740CA">
      <w:pPr>
        <w:tabs>
          <w:tab w:val="left" w:pos="0"/>
          <w:tab w:val="right" w:leader="dot" w:pos="9639"/>
        </w:tabs>
        <w:spacing w:after="0" w:line="240" w:lineRule="auto"/>
        <w:ind w:firstLine="709"/>
        <w:jc w:val="both"/>
        <w:rPr>
          <w:rFonts w:ascii="Times New Roman" w:hAnsi="Times New Roman"/>
          <w:sz w:val="24"/>
          <w:szCs w:val="24"/>
        </w:rPr>
      </w:pPr>
      <w:r w:rsidRPr="004740CA">
        <w:rPr>
          <w:rStyle w:val="s1"/>
          <w:rFonts w:ascii="Times New Roman" w:hAnsi="Times New Roman"/>
          <w:sz w:val="24"/>
          <w:szCs w:val="24"/>
        </w:rPr>
        <w:sym w:font="Symbol" w:char="F0B7"/>
      </w:r>
      <w:r w:rsidRPr="004740CA">
        <w:rPr>
          <w:rStyle w:val="s1"/>
          <w:rFonts w:ascii="Times New Roman" w:hAnsi="Times New Roman"/>
          <w:sz w:val="24"/>
          <w:szCs w:val="24"/>
        </w:rPr>
        <w:t> </w:t>
      </w:r>
      <w:r w:rsidRPr="004740CA">
        <w:rPr>
          <w:rFonts w:ascii="Times New Roman" w:hAnsi="Times New Roman"/>
          <w:sz w:val="24"/>
          <w:szCs w:val="24"/>
        </w:rPr>
        <w:t xml:space="preserve">обеспечение непрерывного </w:t>
      </w:r>
      <w:proofErr w:type="gramStart"/>
      <w:r w:rsidRPr="004740CA">
        <w:rPr>
          <w:rFonts w:ascii="Times New Roman" w:hAnsi="Times New Roman"/>
          <w:sz w:val="24"/>
          <w:szCs w:val="24"/>
        </w:rPr>
        <w:t>контроля за</w:t>
      </w:r>
      <w:proofErr w:type="gramEnd"/>
      <w:r w:rsidRPr="004740CA">
        <w:rPr>
          <w:rFonts w:ascii="Times New Roman" w:hAnsi="Times New Roman"/>
          <w:sz w:val="24"/>
          <w:szCs w:val="24"/>
        </w:rPr>
        <w:t xml:space="preserve">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 самостоятельно;</w:t>
      </w:r>
    </w:p>
    <w:p w:rsidR="004740CA" w:rsidRPr="004740CA" w:rsidRDefault="004740CA" w:rsidP="004740CA">
      <w:pPr>
        <w:tabs>
          <w:tab w:val="left" w:pos="0"/>
          <w:tab w:val="right" w:leader="dot" w:pos="9639"/>
        </w:tabs>
        <w:spacing w:after="0" w:line="240" w:lineRule="auto"/>
        <w:ind w:firstLine="709"/>
        <w:jc w:val="both"/>
        <w:rPr>
          <w:rFonts w:ascii="Times New Roman" w:hAnsi="Times New Roman"/>
          <w:sz w:val="24"/>
          <w:szCs w:val="24"/>
        </w:rPr>
      </w:pPr>
      <w:r w:rsidRPr="004740CA">
        <w:rPr>
          <w:rStyle w:val="s1"/>
          <w:rFonts w:ascii="Times New Roman" w:hAnsi="Times New Roman"/>
          <w:sz w:val="24"/>
          <w:szCs w:val="24"/>
        </w:rPr>
        <w:sym w:font="Symbol" w:char="F0B7"/>
      </w:r>
      <w:r w:rsidRPr="004740CA">
        <w:rPr>
          <w:rStyle w:val="s1"/>
          <w:rFonts w:ascii="Times New Roman" w:hAnsi="Times New Roman"/>
          <w:sz w:val="24"/>
          <w:szCs w:val="24"/>
        </w:rPr>
        <w:t> </w:t>
      </w:r>
      <w:r w:rsidRPr="004740CA">
        <w:rPr>
          <w:rFonts w:ascii="Times New Roman" w:hAnsi="Times New Roman"/>
          <w:sz w:val="24"/>
          <w:szCs w:val="24"/>
        </w:rPr>
        <w:t>постоянное стимулирование познавательной активности, побуждение интереса к себе, окружающему предметному и социальному миру;</w:t>
      </w:r>
    </w:p>
    <w:p w:rsidR="004740CA" w:rsidRPr="004740CA" w:rsidRDefault="004740CA" w:rsidP="004740CA">
      <w:pPr>
        <w:tabs>
          <w:tab w:val="left" w:pos="0"/>
          <w:tab w:val="right" w:leader="dot" w:pos="9639"/>
        </w:tabs>
        <w:spacing w:after="0" w:line="240" w:lineRule="auto"/>
        <w:ind w:firstLine="709"/>
        <w:jc w:val="both"/>
        <w:rPr>
          <w:rFonts w:ascii="Times New Roman" w:hAnsi="Times New Roman"/>
          <w:sz w:val="24"/>
          <w:szCs w:val="24"/>
        </w:rPr>
      </w:pPr>
      <w:r w:rsidRPr="004740CA">
        <w:rPr>
          <w:rStyle w:val="s1"/>
          <w:rFonts w:ascii="Times New Roman" w:hAnsi="Times New Roman"/>
          <w:sz w:val="24"/>
          <w:szCs w:val="24"/>
        </w:rPr>
        <w:sym w:font="Symbol" w:char="F0B7"/>
      </w:r>
      <w:r w:rsidRPr="004740CA">
        <w:rPr>
          <w:rStyle w:val="s1"/>
          <w:rFonts w:ascii="Times New Roman" w:hAnsi="Times New Roman"/>
          <w:sz w:val="24"/>
          <w:szCs w:val="24"/>
        </w:rPr>
        <w:t> </w:t>
      </w:r>
      <w:r w:rsidRPr="004740CA">
        <w:rPr>
          <w:rFonts w:ascii="Times New Roman" w:hAnsi="Times New Roman"/>
          <w:sz w:val="24"/>
          <w:szCs w:val="24"/>
        </w:rPr>
        <w:t>постоянная помощь в осмыслении и расширении контекста усваиваемых знаний, в закреплении и совершенствовании освоенных умений;</w:t>
      </w:r>
    </w:p>
    <w:p w:rsidR="004740CA" w:rsidRPr="004740CA" w:rsidRDefault="004740CA" w:rsidP="004740CA">
      <w:pPr>
        <w:tabs>
          <w:tab w:val="left" w:pos="0"/>
          <w:tab w:val="right" w:leader="dot" w:pos="9639"/>
        </w:tabs>
        <w:spacing w:after="0" w:line="240" w:lineRule="auto"/>
        <w:ind w:firstLine="709"/>
        <w:jc w:val="both"/>
        <w:rPr>
          <w:rFonts w:ascii="Times New Roman" w:hAnsi="Times New Roman"/>
          <w:sz w:val="24"/>
          <w:szCs w:val="24"/>
        </w:rPr>
      </w:pPr>
      <w:r w:rsidRPr="004740CA">
        <w:rPr>
          <w:rStyle w:val="s1"/>
          <w:rFonts w:ascii="Times New Roman" w:hAnsi="Times New Roman"/>
          <w:sz w:val="24"/>
          <w:szCs w:val="24"/>
        </w:rPr>
        <w:sym w:font="Symbol" w:char="F0B7"/>
      </w:r>
      <w:r w:rsidRPr="004740CA">
        <w:rPr>
          <w:rStyle w:val="s1"/>
          <w:rFonts w:ascii="Times New Roman" w:hAnsi="Times New Roman"/>
          <w:sz w:val="24"/>
          <w:szCs w:val="24"/>
        </w:rPr>
        <w:t> </w:t>
      </w:r>
      <w:r w:rsidRPr="004740CA">
        <w:rPr>
          <w:rFonts w:ascii="Times New Roman" w:hAnsi="Times New Roman"/>
          <w:sz w:val="24"/>
          <w:szCs w:val="24"/>
        </w:rPr>
        <w:t>специальное обучение «переносу» сформированных знаний и умений в новые ситуации взаимодействия с действительностью;</w:t>
      </w:r>
    </w:p>
    <w:p w:rsidR="004740CA" w:rsidRPr="004740CA" w:rsidRDefault="004740CA" w:rsidP="004740CA">
      <w:pPr>
        <w:tabs>
          <w:tab w:val="left" w:pos="0"/>
          <w:tab w:val="right" w:leader="dot" w:pos="9639"/>
        </w:tabs>
        <w:spacing w:after="0" w:line="240" w:lineRule="auto"/>
        <w:ind w:firstLine="709"/>
        <w:jc w:val="both"/>
        <w:rPr>
          <w:rFonts w:ascii="Times New Roman" w:hAnsi="Times New Roman"/>
          <w:sz w:val="24"/>
          <w:szCs w:val="24"/>
        </w:rPr>
      </w:pPr>
      <w:r w:rsidRPr="004740CA">
        <w:rPr>
          <w:rStyle w:val="s1"/>
          <w:rFonts w:ascii="Times New Roman" w:hAnsi="Times New Roman"/>
          <w:sz w:val="24"/>
          <w:szCs w:val="24"/>
        </w:rPr>
        <w:sym w:font="Symbol" w:char="F0B7"/>
      </w:r>
      <w:r w:rsidRPr="004740CA">
        <w:rPr>
          <w:rStyle w:val="s1"/>
          <w:rFonts w:ascii="Times New Roman" w:hAnsi="Times New Roman"/>
          <w:sz w:val="24"/>
          <w:szCs w:val="24"/>
        </w:rPr>
        <w:t> </w:t>
      </w:r>
      <w:r w:rsidRPr="004740CA">
        <w:rPr>
          <w:rFonts w:ascii="Times New Roman" w:hAnsi="Times New Roman"/>
          <w:sz w:val="24"/>
          <w:szCs w:val="24"/>
        </w:rPr>
        <w:t>постоянная актуализация знаний, умений и одобряемых обществом норм поведения;</w:t>
      </w:r>
    </w:p>
    <w:p w:rsidR="004740CA" w:rsidRPr="004740CA" w:rsidRDefault="004740CA" w:rsidP="004740CA">
      <w:pPr>
        <w:tabs>
          <w:tab w:val="left" w:pos="0"/>
          <w:tab w:val="right" w:leader="dot" w:pos="9639"/>
        </w:tabs>
        <w:spacing w:after="0" w:line="240" w:lineRule="auto"/>
        <w:ind w:firstLine="709"/>
        <w:jc w:val="both"/>
        <w:rPr>
          <w:rFonts w:ascii="Times New Roman" w:hAnsi="Times New Roman"/>
          <w:sz w:val="24"/>
          <w:szCs w:val="24"/>
        </w:rPr>
      </w:pPr>
      <w:r w:rsidRPr="004740CA">
        <w:rPr>
          <w:rStyle w:val="s1"/>
          <w:sz w:val="24"/>
          <w:szCs w:val="24"/>
        </w:rPr>
        <w:sym w:font="Symbol" w:char="F0B7"/>
      </w:r>
      <w:r w:rsidRPr="004740CA">
        <w:rPr>
          <w:rStyle w:val="s1"/>
          <w:sz w:val="24"/>
          <w:szCs w:val="24"/>
        </w:rPr>
        <w:t> </w:t>
      </w:r>
      <w:r w:rsidRPr="004740CA">
        <w:rPr>
          <w:rFonts w:ascii="Times New Roman" w:hAnsi="Times New Roman"/>
          <w:sz w:val="24"/>
          <w:szCs w:val="24"/>
        </w:rPr>
        <w:t>использование преимущественно позитивных сре</w:t>
      </w:r>
      <w:proofErr w:type="gramStart"/>
      <w:r w:rsidRPr="004740CA">
        <w:rPr>
          <w:rFonts w:ascii="Times New Roman" w:hAnsi="Times New Roman"/>
          <w:sz w:val="24"/>
          <w:szCs w:val="24"/>
        </w:rPr>
        <w:t>дств ст</w:t>
      </w:r>
      <w:proofErr w:type="gramEnd"/>
      <w:r w:rsidRPr="004740CA">
        <w:rPr>
          <w:rFonts w:ascii="Times New Roman" w:hAnsi="Times New Roman"/>
          <w:sz w:val="24"/>
          <w:szCs w:val="24"/>
        </w:rPr>
        <w:t>имуляции деятельности и поведения;</w:t>
      </w:r>
    </w:p>
    <w:p w:rsidR="004740CA" w:rsidRPr="004740CA" w:rsidRDefault="004740CA" w:rsidP="004740CA">
      <w:pPr>
        <w:tabs>
          <w:tab w:val="left" w:pos="0"/>
          <w:tab w:val="right" w:leader="dot" w:pos="9639"/>
        </w:tabs>
        <w:spacing w:after="0" w:line="240" w:lineRule="auto"/>
        <w:ind w:firstLine="709"/>
        <w:jc w:val="both"/>
        <w:rPr>
          <w:rFonts w:ascii="Times New Roman" w:hAnsi="Times New Roman"/>
          <w:sz w:val="24"/>
          <w:szCs w:val="24"/>
        </w:rPr>
      </w:pPr>
      <w:r w:rsidRPr="004740CA">
        <w:rPr>
          <w:rStyle w:val="s1"/>
          <w:sz w:val="24"/>
          <w:szCs w:val="24"/>
        </w:rPr>
        <w:sym w:font="Symbol" w:char="F0B7"/>
      </w:r>
      <w:r w:rsidRPr="004740CA">
        <w:rPr>
          <w:rStyle w:val="s1"/>
          <w:sz w:val="24"/>
          <w:szCs w:val="24"/>
        </w:rPr>
        <w:t> </w:t>
      </w:r>
      <w:r w:rsidRPr="004740CA">
        <w:rPr>
          <w:rFonts w:ascii="Times New Roman" w:hAnsi="Times New Roman"/>
          <w:sz w:val="24"/>
          <w:szCs w:val="24"/>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w:t>
      </w:r>
    </w:p>
    <w:p w:rsidR="004740CA" w:rsidRPr="004740CA" w:rsidRDefault="004740CA" w:rsidP="004740CA">
      <w:pPr>
        <w:tabs>
          <w:tab w:val="left" w:pos="0"/>
          <w:tab w:val="right" w:leader="dot" w:pos="9639"/>
        </w:tabs>
        <w:spacing w:after="0" w:line="240" w:lineRule="auto"/>
        <w:ind w:firstLine="709"/>
        <w:jc w:val="both"/>
        <w:rPr>
          <w:rFonts w:ascii="Times New Roman" w:hAnsi="Times New Roman"/>
          <w:sz w:val="24"/>
          <w:szCs w:val="24"/>
        </w:rPr>
      </w:pPr>
      <w:r w:rsidRPr="004740CA">
        <w:rPr>
          <w:rStyle w:val="s1"/>
          <w:rFonts w:ascii="Times New Roman" w:hAnsi="Times New Roman"/>
          <w:sz w:val="24"/>
          <w:szCs w:val="24"/>
        </w:rPr>
        <w:sym w:font="Symbol" w:char="F0B7"/>
      </w:r>
      <w:r w:rsidRPr="004740CA">
        <w:rPr>
          <w:rStyle w:val="s1"/>
          <w:rFonts w:ascii="Times New Roman" w:hAnsi="Times New Roman"/>
          <w:sz w:val="24"/>
          <w:szCs w:val="24"/>
        </w:rPr>
        <w:t> </w:t>
      </w:r>
      <w:r w:rsidRPr="004740CA">
        <w:rPr>
          <w:rFonts w:ascii="Times New Roman" w:hAnsi="Times New Roman"/>
          <w:sz w:val="24"/>
          <w:szCs w:val="24"/>
        </w:rPr>
        <w:t xml:space="preserve">специальная </w:t>
      </w:r>
      <w:proofErr w:type="spellStart"/>
      <w:r w:rsidRPr="004740CA">
        <w:rPr>
          <w:rFonts w:ascii="Times New Roman" w:hAnsi="Times New Roman"/>
          <w:sz w:val="24"/>
          <w:szCs w:val="24"/>
        </w:rPr>
        <w:t>психокоррекционная</w:t>
      </w:r>
      <w:proofErr w:type="spellEnd"/>
      <w:r w:rsidRPr="004740CA">
        <w:rPr>
          <w:rFonts w:ascii="Times New Roman" w:hAnsi="Times New Roman"/>
          <w:sz w:val="24"/>
          <w:szCs w:val="24"/>
        </w:rPr>
        <w:t xml:space="preserve">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4740CA" w:rsidRPr="004740CA" w:rsidRDefault="004740CA" w:rsidP="004740CA">
      <w:pPr>
        <w:tabs>
          <w:tab w:val="left" w:pos="0"/>
          <w:tab w:val="right" w:leader="dot" w:pos="9639"/>
        </w:tabs>
        <w:spacing w:after="0" w:line="240" w:lineRule="auto"/>
        <w:ind w:firstLine="709"/>
        <w:jc w:val="both"/>
        <w:rPr>
          <w:rFonts w:ascii="Times New Roman" w:hAnsi="Times New Roman"/>
          <w:sz w:val="24"/>
          <w:szCs w:val="24"/>
        </w:rPr>
      </w:pPr>
      <w:r w:rsidRPr="004740CA">
        <w:rPr>
          <w:rStyle w:val="s1"/>
          <w:rFonts w:ascii="Times New Roman" w:hAnsi="Times New Roman"/>
          <w:sz w:val="24"/>
          <w:szCs w:val="24"/>
        </w:rPr>
        <w:sym w:font="Symbol" w:char="F0B7"/>
      </w:r>
      <w:r w:rsidRPr="004740CA">
        <w:rPr>
          <w:rStyle w:val="s1"/>
          <w:rFonts w:ascii="Times New Roman" w:hAnsi="Times New Roman"/>
          <w:sz w:val="24"/>
          <w:szCs w:val="24"/>
        </w:rPr>
        <w:t> </w:t>
      </w:r>
      <w:r w:rsidRPr="004740CA">
        <w:rPr>
          <w:rFonts w:ascii="Times New Roman" w:hAnsi="Times New Roman"/>
          <w:sz w:val="24"/>
          <w:szCs w:val="24"/>
        </w:rPr>
        <w:t>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общекультурных ценностей).</w:t>
      </w:r>
    </w:p>
    <w:p w:rsidR="004740CA" w:rsidRPr="004740CA" w:rsidRDefault="004740CA" w:rsidP="004740CA">
      <w:pPr>
        <w:tabs>
          <w:tab w:val="left" w:pos="0"/>
          <w:tab w:val="right" w:leader="dot" w:pos="9639"/>
        </w:tabs>
        <w:spacing w:after="0" w:line="240" w:lineRule="auto"/>
        <w:jc w:val="center"/>
        <w:outlineLvl w:val="2"/>
        <w:rPr>
          <w:rFonts w:ascii="Times New Roman" w:hAnsi="Times New Roman"/>
          <w:b/>
          <w:sz w:val="24"/>
          <w:szCs w:val="24"/>
        </w:rPr>
      </w:pPr>
      <w:r w:rsidRPr="004740CA">
        <w:rPr>
          <w:rFonts w:ascii="Times New Roman" w:hAnsi="Times New Roman"/>
          <w:b/>
          <w:sz w:val="24"/>
          <w:szCs w:val="24"/>
        </w:rPr>
        <w:t xml:space="preserve">2.1.2. Планируемые результаты освоения </w:t>
      </w:r>
      <w:proofErr w:type="gramStart"/>
      <w:r w:rsidRPr="004740CA">
        <w:rPr>
          <w:rFonts w:ascii="Times New Roman" w:hAnsi="Times New Roman"/>
          <w:b/>
          <w:sz w:val="24"/>
          <w:szCs w:val="24"/>
        </w:rPr>
        <w:t>обучающимися</w:t>
      </w:r>
      <w:proofErr w:type="gramEnd"/>
      <w:r w:rsidRPr="004740CA">
        <w:rPr>
          <w:rFonts w:ascii="Times New Roman" w:hAnsi="Times New Roman"/>
          <w:b/>
          <w:sz w:val="24"/>
          <w:szCs w:val="24"/>
        </w:rPr>
        <w:t xml:space="preserve"> </w:t>
      </w:r>
      <w:r w:rsidRPr="004740CA">
        <w:rPr>
          <w:rFonts w:ascii="Times New Roman" w:hAnsi="Times New Roman"/>
          <w:b/>
          <w:sz w:val="24"/>
          <w:szCs w:val="24"/>
        </w:rPr>
        <w:br/>
        <w:t>с задержкой психического развития адаптированной основной общеобразовательной программы начального общего образования</w:t>
      </w:r>
    </w:p>
    <w:p w:rsidR="004740CA" w:rsidRPr="004740CA" w:rsidRDefault="004740CA" w:rsidP="004740CA">
      <w:pPr>
        <w:tabs>
          <w:tab w:val="left" w:pos="0"/>
          <w:tab w:val="right" w:leader="dot" w:pos="9639"/>
        </w:tabs>
        <w:spacing w:after="0" w:line="240" w:lineRule="auto"/>
        <w:ind w:firstLine="709"/>
        <w:jc w:val="both"/>
        <w:rPr>
          <w:rFonts w:ascii="Times New Roman" w:eastAsia="Times New Roman" w:hAnsi="Times New Roman"/>
          <w:bCs/>
          <w:sz w:val="24"/>
          <w:szCs w:val="24"/>
        </w:rPr>
      </w:pPr>
      <w:r w:rsidRPr="004740CA">
        <w:rPr>
          <w:rFonts w:hAnsi="Times New Roman"/>
          <w:sz w:val="24"/>
          <w:szCs w:val="24"/>
        </w:rPr>
        <w:t>Самым</w:t>
      </w:r>
      <w:r w:rsidRPr="004740CA">
        <w:rPr>
          <w:rFonts w:hAnsi="Times New Roman"/>
          <w:sz w:val="24"/>
          <w:szCs w:val="24"/>
        </w:rPr>
        <w:t xml:space="preserve"> </w:t>
      </w:r>
      <w:r w:rsidRPr="004740CA">
        <w:rPr>
          <w:rFonts w:hAnsi="Times New Roman"/>
          <w:sz w:val="24"/>
          <w:szCs w:val="24"/>
        </w:rPr>
        <w:t>общим</w:t>
      </w:r>
      <w:r w:rsidRPr="004740CA">
        <w:rPr>
          <w:rFonts w:hAnsi="Times New Roman"/>
          <w:sz w:val="24"/>
          <w:szCs w:val="24"/>
        </w:rPr>
        <w:t xml:space="preserve"> </w:t>
      </w:r>
      <w:r w:rsidRPr="004740CA">
        <w:rPr>
          <w:rFonts w:hAnsi="Times New Roman"/>
          <w:sz w:val="24"/>
          <w:szCs w:val="24"/>
        </w:rPr>
        <w:t>результатом</w:t>
      </w:r>
      <w:r w:rsidRPr="004740CA">
        <w:rPr>
          <w:rFonts w:hAnsi="Times New Roman"/>
          <w:sz w:val="24"/>
          <w:szCs w:val="24"/>
        </w:rPr>
        <w:t xml:space="preserve"> </w:t>
      </w:r>
      <w:r w:rsidRPr="004740CA">
        <w:rPr>
          <w:rFonts w:hAnsi="Times New Roman"/>
          <w:sz w:val="24"/>
          <w:szCs w:val="24"/>
        </w:rPr>
        <w:t>освоения</w:t>
      </w:r>
      <w:r w:rsidRPr="004740CA">
        <w:rPr>
          <w:rFonts w:hAnsi="Times New Roman"/>
          <w:sz w:val="24"/>
          <w:szCs w:val="24"/>
        </w:rPr>
        <w:t xml:space="preserve"> </w:t>
      </w:r>
      <w:r w:rsidRPr="004740CA">
        <w:rPr>
          <w:rFonts w:hAnsi="Times New Roman"/>
          <w:sz w:val="24"/>
          <w:szCs w:val="24"/>
        </w:rPr>
        <w:t>АООП</w:t>
      </w:r>
      <w:r w:rsidRPr="004740CA">
        <w:rPr>
          <w:rFonts w:hAnsi="Times New Roman"/>
          <w:sz w:val="24"/>
          <w:szCs w:val="24"/>
        </w:rPr>
        <w:t xml:space="preserve"> </w:t>
      </w:r>
      <w:r w:rsidRPr="004740CA">
        <w:rPr>
          <w:rFonts w:hAnsi="Times New Roman"/>
          <w:sz w:val="24"/>
          <w:szCs w:val="24"/>
        </w:rPr>
        <w:t>НОО</w:t>
      </w:r>
      <w:r w:rsidRPr="004740CA">
        <w:rPr>
          <w:rFonts w:hAnsi="Times New Roman"/>
          <w:sz w:val="24"/>
          <w:szCs w:val="24"/>
        </w:rPr>
        <w:t xml:space="preserve"> </w:t>
      </w:r>
      <w:r w:rsidRPr="004740CA">
        <w:rPr>
          <w:rFonts w:hAnsi="Times New Roman"/>
          <w:sz w:val="24"/>
          <w:szCs w:val="24"/>
        </w:rPr>
        <w:t>обучающихся</w:t>
      </w:r>
      <w:r w:rsidRPr="004740CA">
        <w:rPr>
          <w:rFonts w:hAnsi="Times New Roman"/>
          <w:sz w:val="24"/>
          <w:szCs w:val="24"/>
        </w:rPr>
        <w:t xml:space="preserve"> </w:t>
      </w:r>
      <w:r w:rsidRPr="004740CA">
        <w:rPr>
          <w:rFonts w:hAnsi="Times New Roman"/>
          <w:sz w:val="24"/>
          <w:szCs w:val="24"/>
        </w:rPr>
        <w:t>с</w:t>
      </w:r>
      <w:r w:rsidRPr="004740CA">
        <w:rPr>
          <w:rFonts w:hAnsi="Times New Roman"/>
          <w:sz w:val="24"/>
          <w:szCs w:val="24"/>
        </w:rPr>
        <w:t xml:space="preserve"> </w:t>
      </w:r>
      <w:r w:rsidRPr="004740CA">
        <w:rPr>
          <w:rFonts w:hAnsi="Times New Roman"/>
          <w:sz w:val="24"/>
          <w:szCs w:val="24"/>
        </w:rPr>
        <w:t>ЗПР</w:t>
      </w:r>
      <w:r w:rsidRPr="004740CA">
        <w:rPr>
          <w:rFonts w:hAnsi="Times New Roman"/>
          <w:sz w:val="24"/>
          <w:szCs w:val="24"/>
        </w:rPr>
        <w:t xml:space="preserve"> </w:t>
      </w:r>
      <w:r w:rsidRPr="004740CA">
        <w:rPr>
          <w:rFonts w:hAnsi="Times New Roman"/>
          <w:sz w:val="24"/>
          <w:szCs w:val="24"/>
        </w:rPr>
        <w:t>должно</w:t>
      </w:r>
      <w:r w:rsidRPr="004740CA">
        <w:rPr>
          <w:rFonts w:hAnsi="Times New Roman"/>
          <w:sz w:val="24"/>
          <w:szCs w:val="24"/>
        </w:rPr>
        <w:t xml:space="preserve"> </w:t>
      </w:r>
      <w:r w:rsidRPr="004740CA">
        <w:rPr>
          <w:rFonts w:hAnsi="Times New Roman"/>
          <w:sz w:val="24"/>
          <w:szCs w:val="24"/>
        </w:rPr>
        <w:t>стать</w:t>
      </w:r>
      <w:r w:rsidRPr="004740CA">
        <w:rPr>
          <w:rFonts w:hAnsi="Times New Roman"/>
          <w:sz w:val="24"/>
          <w:szCs w:val="24"/>
        </w:rPr>
        <w:t xml:space="preserve"> </w:t>
      </w:r>
      <w:r w:rsidRPr="004740CA">
        <w:rPr>
          <w:rFonts w:hAnsi="Times New Roman"/>
          <w:sz w:val="24"/>
          <w:szCs w:val="24"/>
        </w:rPr>
        <w:t>полноценное</w:t>
      </w:r>
      <w:r w:rsidRPr="004740CA">
        <w:rPr>
          <w:rFonts w:hAnsi="Times New Roman"/>
          <w:sz w:val="24"/>
          <w:szCs w:val="24"/>
        </w:rPr>
        <w:t xml:space="preserve"> </w:t>
      </w:r>
      <w:r w:rsidRPr="004740CA">
        <w:rPr>
          <w:rFonts w:hAnsi="Times New Roman"/>
          <w:sz w:val="24"/>
          <w:szCs w:val="24"/>
        </w:rPr>
        <w:t>начальное</w:t>
      </w:r>
      <w:r w:rsidRPr="004740CA">
        <w:rPr>
          <w:rFonts w:hAnsi="Times New Roman"/>
          <w:sz w:val="24"/>
          <w:szCs w:val="24"/>
        </w:rPr>
        <w:t xml:space="preserve"> </w:t>
      </w:r>
      <w:r w:rsidRPr="004740CA">
        <w:rPr>
          <w:rFonts w:hAnsi="Times New Roman"/>
          <w:sz w:val="24"/>
          <w:szCs w:val="24"/>
        </w:rPr>
        <w:t>общее</w:t>
      </w:r>
      <w:r w:rsidRPr="004740CA">
        <w:rPr>
          <w:rFonts w:hAnsi="Times New Roman"/>
          <w:sz w:val="24"/>
          <w:szCs w:val="24"/>
        </w:rPr>
        <w:t xml:space="preserve"> </w:t>
      </w:r>
      <w:r w:rsidRPr="004740CA">
        <w:rPr>
          <w:rFonts w:hAnsi="Times New Roman"/>
          <w:sz w:val="24"/>
          <w:szCs w:val="24"/>
        </w:rPr>
        <w:t>образование</w:t>
      </w:r>
      <w:r w:rsidRPr="004740CA">
        <w:rPr>
          <w:rFonts w:ascii="Times New Roman"/>
          <w:sz w:val="24"/>
          <w:szCs w:val="24"/>
        </w:rPr>
        <w:t xml:space="preserve">, </w:t>
      </w:r>
      <w:r w:rsidRPr="004740CA">
        <w:rPr>
          <w:rFonts w:hAnsi="Times New Roman"/>
          <w:sz w:val="24"/>
          <w:szCs w:val="24"/>
        </w:rPr>
        <w:t>развитие</w:t>
      </w:r>
      <w:r w:rsidRPr="004740CA">
        <w:rPr>
          <w:rFonts w:hAnsi="Times New Roman"/>
          <w:sz w:val="24"/>
          <w:szCs w:val="24"/>
        </w:rPr>
        <w:t xml:space="preserve"> </w:t>
      </w:r>
      <w:r w:rsidRPr="004740CA">
        <w:rPr>
          <w:rFonts w:hAnsi="Times New Roman"/>
          <w:sz w:val="24"/>
          <w:szCs w:val="24"/>
        </w:rPr>
        <w:t>социальных</w:t>
      </w:r>
      <w:r w:rsidRPr="004740CA">
        <w:rPr>
          <w:rFonts w:hAnsi="Times New Roman"/>
          <w:sz w:val="24"/>
          <w:szCs w:val="24"/>
        </w:rPr>
        <w:t xml:space="preserve"> (</w:t>
      </w:r>
      <w:r w:rsidRPr="004740CA">
        <w:rPr>
          <w:rFonts w:hAnsi="Times New Roman"/>
          <w:sz w:val="24"/>
          <w:szCs w:val="24"/>
        </w:rPr>
        <w:t>жизненных</w:t>
      </w:r>
      <w:r w:rsidRPr="004740CA">
        <w:rPr>
          <w:rFonts w:hAnsi="Times New Roman"/>
          <w:sz w:val="24"/>
          <w:szCs w:val="24"/>
        </w:rPr>
        <w:t xml:space="preserve">) </w:t>
      </w:r>
      <w:r w:rsidRPr="004740CA">
        <w:rPr>
          <w:rFonts w:hAnsi="Times New Roman"/>
          <w:sz w:val="24"/>
          <w:szCs w:val="24"/>
        </w:rPr>
        <w:t>компетенций</w:t>
      </w:r>
      <w:r w:rsidRPr="004740CA">
        <w:rPr>
          <w:rFonts w:ascii="Times New Roman"/>
          <w:sz w:val="24"/>
          <w:szCs w:val="24"/>
        </w:rPr>
        <w:t>.</w:t>
      </w:r>
    </w:p>
    <w:p w:rsidR="004740CA" w:rsidRPr="004740CA" w:rsidRDefault="004740CA" w:rsidP="004740CA">
      <w:pPr>
        <w:tabs>
          <w:tab w:val="left" w:pos="0"/>
          <w:tab w:val="right" w:leader="dot" w:pos="9639"/>
        </w:tabs>
        <w:spacing w:after="0" w:line="240" w:lineRule="auto"/>
        <w:ind w:firstLine="709"/>
        <w:jc w:val="both"/>
        <w:rPr>
          <w:rFonts w:ascii="Times New Roman" w:eastAsia="Times New Roman" w:hAnsi="Times New Roman"/>
          <w:sz w:val="24"/>
          <w:szCs w:val="24"/>
        </w:rPr>
      </w:pPr>
      <w:r w:rsidRPr="004740CA">
        <w:rPr>
          <w:rFonts w:ascii="Times New Roman" w:eastAsia="Times New Roman" w:hAnsi="Times New Roman"/>
          <w:bCs/>
          <w:sz w:val="24"/>
          <w:szCs w:val="24"/>
        </w:rPr>
        <w:t xml:space="preserve">Личностные, </w:t>
      </w:r>
      <w:proofErr w:type="spellStart"/>
      <w:r w:rsidRPr="004740CA">
        <w:rPr>
          <w:rFonts w:ascii="Times New Roman" w:eastAsia="Times New Roman" w:hAnsi="Times New Roman"/>
          <w:bCs/>
          <w:sz w:val="24"/>
          <w:szCs w:val="24"/>
        </w:rPr>
        <w:t>метапредметные</w:t>
      </w:r>
      <w:proofErr w:type="spellEnd"/>
      <w:r w:rsidRPr="004740CA">
        <w:rPr>
          <w:rFonts w:ascii="Times New Roman" w:eastAsia="Times New Roman" w:hAnsi="Times New Roman"/>
          <w:bCs/>
          <w:sz w:val="24"/>
          <w:szCs w:val="24"/>
        </w:rPr>
        <w:t xml:space="preserve"> и предметные результаты</w:t>
      </w:r>
      <w:r w:rsidRPr="004740CA">
        <w:rPr>
          <w:rFonts w:ascii="Times New Roman" w:eastAsia="Times New Roman" w:hAnsi="Times New Roman"/>
          <w:sz w:val="24"/>
          <w:szCs w:val="24"/>
        </w:rPr>
        <w:t xml:space="preserve"> освоения </w:t>
      </w:r>
      <w:proofErr w:type="gramStart"/>
      <w:r w:rsidRPr="004740CA">
        <w:rPr>
          <w:rFonts w:ascii="Times New Roman" w:eastAsia="Times New Roman" w:hAnsi="Times New Roman"/>
          <w:sz w:val="24"/>
          <w:szCs w:val="24"/>
        </w:rPr>
        <w:t>обучающимися</w:t>
      </w:r>
      <w:proofErr w:type="gramEnd"/>
      <w:r w:rsidRPr="004740CA">
        <w:rPr>
          <w:rFonts w:ascii="Times New Roman" w:eastAsia="Times New Roman" w:hAnsi="Times New Roman"/>
          <w:sz w:val="24"/>
          <w:szCs w:val="24"/>
        </w:rPr>
        <w:t xml:space="preserve"> с ЗПР АООП НОО соответствуют ФГОС НОО</w:t>
      </w:r>
      <w:r w:rsidRPr="004740CA">
        <w:rPr>
          <w:rStyle w:val="a7"/>
          <w:rFonts w:ascii="Times New Roman" w:hAnsi="Times New Roman"/>
          <w:sz w:val="24"/>
          <w:szCs w:val="24"/>
        </w:rPr>
        <w:footnoteReference w:id="4"/>
      </w:r>
      <w:r w:rsidRPr="004740CA">
        <w:rPr>
          <w:rFonts w:ascii="Times New Roman" w:eastAsia="Times New Roman" w:hAnsi="Times New Roman"/>
          <w:sz w:val="24"/>
          <w:szCs w:val="24"/>
        </w:rPr>
        <w:t>.</w:t>
      </w:r>
    </w:p>
    <w:p w:rsidR="004740CA" w:rsidRPr="004740CA" w:rsidRDefault="004740CA" w:rsidP="004740CA">
      <w:pPr>
        <w:tabs>
          <w:tab w:val="left" w:pos="0"/>
          <w:tab w:val="right" w:leader="dot" w:pos="9639"/>
        </w:tabs>
        <w:spacing w:after="0" w:line="240" w:lineRule="auto"/>
        <w:ind w:firstLine="709"/>
        <w:jc w:val="both"/>
        <w:rPr>
          <w:rFonts w:ascii="Times New Roman" w:hAnsi="Times New Roman"/>
          <w:sz w:val="24"/>
          <w:szCs w:val="24"/>
        </w:rPr>
      </w:pPr>
      <w:r w:rsidRPr="004740CA">
        <w:rPr>
          <w:rFonts w:ascii="Times New Roman" w:hAnsi="Times New Roman"/>
          <w:sz w:val="24"/>
          <w:szCs w:val="24"/>
        </w:rPr>
        <w:t>Планируемые результаты освоения обучающимися с ЗПР АООП НОО дополняются результатами освоения программы коррекционной работы.</w:t>
      </w:r>
    </w:p>
    <w:p w:rsidR="004740CA" w:rsidRPr="004740CA" w:rsidRDefault="004740CA" w:rsidP="004740CA">
      <w:pPr>
        <w:tabs>
          <w:tab w:val="left" w:pos="0"/>
          <w:tab w:val="right" w:leader="dot" w:pos="9639"/>
        </w:tabs>
        <w:spacing w:after="0" w:line="240" w:lineRule="auto"/>
        <w:ind w:firstLine="709"/>
        <w:jc w:val="both"/>
        <w:rPr>
          <w:rFonts w:ascii="Times New Roman" w:hAnsi="Times New Roman"/>
          <w:b/>
          <w:sz w:val="24"/>
          <w:szCs w:val="24"/>
        </w:rPr>
      </w:pPr>
      <w:r w:rsidRPr="004740CA">
        <w:rPr>
          <w:rFonts w:ascii="Times New Roman" w:hAnsi="Times New Roman"/>
          <w:b/>
          <w:sz w:val="24"/>
          <w:szCs w:val="24"/>
        </w:rPr>
        <w:t xml:space="preserve">Планируемые результаты освоения </w:t>
      </w:r>
      <w:proofErr w:type="gramStart"/>
      <w:r w:rsidRPr="004740CA">
        <w:rPr>
          <w:rFonts w:ascii="Times New Roman" w:hAnsi="Times New Roman"/>
          <w:b/>
          <w:sz w:val="24"/>
          <w:szCs w:val="24"/>
        </w:rPr>
        <w:t>обучающимися</w:t>
      </w:r>
      <w:proofErr w:type="gramEnd"/>
      <w:r w:rsidRPr="004740CA">
        <w:rPr>
          <w:rFonts w:ascii="Times New Roman" w:hAnsi="Times New Roman"/>
          <w:b/>
          <w:sz w:val="24"/>
          <w:szCs w:val="24"/>
        </w:rPr>
        <w:t xml:space="preserve"> с задержкой психического развития программы коррекционной работы</w:t>
      </w:r>
    </w:p>
    <w:p w:rsidR="004740CA" w:rsidRPr="004740CA" w:rsidRDefault="004740CA" w:rsidP="004740CA">
      <w:pPr>
        <w:tabs>
          <w:tab w:val="left" w:pos="0"/>
        </w:tabs>
        <w:spacing w:after="0" w:line="240" w:lineRule="auto"/>
        <w:ind w:firstLine="709"/>
        <w:jc w:val="both"/>
        <w:rPr>
          <w:rFonts w:ascii="Times New Roman" w:hAnsi="Times New Roman"/>
          <w:sz w:val="24"/>
          <w:szCs w:val="24"/>
        </w:rPr>
      </w:pPr>
      <w:r w:rsidRPr="004740CA">
        <w:rPr>
          <w:rFonts w:ascii="Times New Roman" w:hAnsi="Times New Roman"/>
          <w:sz w:val="24"/>
          <w:szCs w:val="24"/>
        </w:rPr>
        <w:t xml:space="preserve">Результаты освоения программы коррекционной работы отражают </w:t>
      </w:r>
      <w:proofErr w:type="spellStart"/>
      <w:r w:rsidRPr="004740CA">
        <w:rPr>
          <w:rFonts w:ascii="Times New Roman" w:hAnsi="Times New Roman"/>
          <w:sz w:val="24"/>
          <w:szCs w:val="24"/>
        </w:rPr>
        <w:t>сформированность</w:t>
      </w:r>
      <w:proofErr w:type="spellEnd"/>
      <w:r w:rsidRPr="004740CA">
        <w:rPr>
          <w:rFonts w:ascii="Times New Roman" w:hAnsi="Times New Roman"/>
          <w:sz w:val="24"/>
          <w:szCs w:val="24"/>
        </w:rPr>
        <w:t xml:space="preserve"> социальных (жизненных) компетенций, </w:t>
      </w:r>
      <w:r w:rsidRPr="004740CA">
        <w:rPr>
          <w:rFonts w:ascii="Times New Roman" w:hAnsi="Times New Roman"/>
          <w:bCs/>
          <w:sz w:val="24"/>
          <w:szCs w:val="24"/>
        </w:rPr>
        <w:t>необходимых для решения практико-ориентированных задач и обеспечивающих становление социальных отношений обучающихся с ЗПР в различных средах</w:t>
      </w:r>
      <w:r w:rsidRPr="004740CA">
        <w:rPr>
          <w:rFonts w:ascii="Times New Roman" w:hAnsi="Times New Roman"/>
          <w:sz w:val="24"/>
          <w:szCs w:val="24"/>
        </w:rPr>
        <w:t>:</w:t>
      </w:r>
    </w:p>
    <w:p w:rsidR="004740CA" w:rsidRPr="004740CA" w:rsidRDefault="004740CA" w:rsidP="004740CA">
      <w:pPr>
        <w:numPr>
          <w:ilvl w:val="0"/>
          <w:numId w:val="4"/>
        </w:numPr>
        <w:tabs>
          <w:tab w:val="left" w:pos="0"/>
        </w:tabs>
        <w:spacing w:after="0" w:line="240" w:lineRule="auto"/>
        <w:ind w:left="0" w:firstLine="709"/>
        <w:jc w:val="both"/>
        <w:rPr>
          <w:rFonts w:ascii="Times New Roman" w:hAnsi="Times New Roman"/>
          <w:sz w:val="24"/>
          <w:szCs w:val="24"/>
        </w:rPr>
      </w:pPr>
      <w:r w:rsidRPr="004740CA">
        <w:rPr>
          <w:rFonts w:ascii="Times New Roman" w:hAnsi="Times New Roman"/>
          <w:sz w:val="24"/>
          <w:szCs w:val="24"/>
        </w:rPr>
        <w:t>развитие адекватных представлений о собственных возможностях, о насущно необходимом жизнеобеспечении</w:t>
      </w:r>
      <w:r w:rsidRPr="004740CA">
        <w:rPr>
          <w:rFonts w:ascii="Times New Roman" w:hAnsi="Times New Roman"/>
          <w:b/>
          <w:bCs/>
          <w:sz w:val="24"/>
          <w:szCs w:val="24"/>
        </w:rPr>
        <w:t xml:space="preserve">, </w:t>
      </w:r>
      <w:r w:rsidRPr="004740CA">
        <w:rPr>
          <w:rFonts w:ascii="Times New Roman" w:hAnsi="Times New Roman"/>
          <w:bCs/>
          <w:sz w:val="24"/>
          <w:szCs w:val="24"/>
        </w:rPr>
        <w:t>проявляющееся:</w:t>
      </w:r>
    </w:p>
    <w:p w:rsidR="004740CA" w:rsidRPr="004740CA" w:rsidRDefault="004740CA" w:rsidP="004740CA">
      <w:pPr>
        <w:tabs>
          <w:tab w:val="left" w:pos="0"/>
          <w:tab w:val="left" w:pos="993"/>
        </w:tabs>
        <w:autoSpaceDE w:val="0"/>
        <w:spacing w:after="0" w:line="240" w:lineRule="auto"/>
        <w:ind w:firstLine="709"/>
        <w:jc w:val="both"/>
        <w:rPr>
          <w:rFonts w:ascii="Times New Roman" w:hAnsi="Times New Roman"/>
          <w:sz w:val="24"/>
          <w:szCs w:val="24"/>
        </w:rPr>
      </w:pPr>
      <w:r w:rsidRPr="004740CA">
        <w:rPr>
          <w:rFonts w:ascii="Times New Roman" w:hAnsi="Times New Roman"/>
          <w:sz w:val="24"/>
          <w:szCs w:val="24"/>
        </w:rPr>
        <w:lastRenderedPageBreak/>
        <w:t>в умении различать учебные ситуации, в которых необходима посторонняя помощь для её разрешения, с ситуациями, в которых решение можно найти самому;</w:t>
      </w:r>
    </w:p>
    <w:p w:rsidR="004740CA" w:rsidRPr="004740CA" w:rsidRDefault="004740CA" w:rsidP="004740CA">
      <w:pPr>
        <w:tabs>
          <w:tab w:val="left" w:pos="0"/>
          <w:tab w:val="left" w:pos="993"/>
        </w:tabs>
        <w:autoSpaceDE w:val="0"/>
        <w:spacing w:after="0" w:line="240" w:lineRule="auto"/>
        <w:ind w:firstLine="709"/>
        <w:jc w:val="both"/>
        <w:rPr>
          <w:rFonts w:ascii="Times New Roman" w:hAnsi="Times New Roman"/>
          <w:sz w:val="24"/>
          <w:szCs w:val="24"/>
        </w:rPr>
      </w:pPr>
      <w:r w:rsidRPr="004740CA">
        <w:rPr>
          <w:rFonts w:ascii="Times New Roman" w:hAnsi="Times New Roman"/>
          <w:sz w:val="24"/>
          <w:szCs w:val="24"/>
        </w:rPr>
        <w:t>в умении обратиться к учителю при затруднениях в учебном процессе, сформулировать запрос о специальной помощи;</w:t>
      </w:r>
    </w:p>
    <w:p w:rsidR="004740CA" w:rsidRPr="004740CA" w:rsidRDefault="004740CA" w:rsidP="004740CA">
      <w:pPr>
        <w:tabs>
          <w:tab w:val="left" w:pos="0"/>
          <w:tab w:val="left" w:pos="993"/>
        </w:tabs>
        <w:autoSpaceDE w:val="0"/>
        <w:spacing w:after="0" w:line="240" w:lineRule="auto"/>
        <w:ind w:firstLine="709"/>
        <w:jc w:val="both"/>
        <w:rPr>
          <w:rFonts w:ascii="Times New Roman" w:hAnsi="Times New Roman"/>
          <w:sz w:val="24"/>
          <w:szCs w:val="24"/>
        </w:rPr>
      </w:pPr>
      <w:r w:rsidRPr="004740CA">
        <w:rPr>
          <w:rFonts w:ascii="Times New Roman" w:hAnsi="Times New Roman"/>
          <w:sz w:val="24"/>
          <w:szCs w:val="24"/>
        </w:rPr>
        <w:t>в умении использовать помощь взрослого для разрешения затруднения, давать адекватную обратную связь учителю: понимаю или не понимаю;</w:t>
      </w:r>
    </w:p>
    <w:p w:rsidR="004740CA" w:rsidRPr="004740CA" w:rsidRDefault="004740CA" w:rsidP="004740CA">
      <w:pPr>
        <w:tabs>
          <w:tab w:val="left" w:pos="0"/>
          <w:tab w:val="left" w:pos="993"/>
        </w:tabs>
        <w:autoSpaceDE w:val="0"/>
        <w:spacing w:after="0" w:line="240" w:lineRule="auto"/>
        <w:ind w:firstLine="709"/>
        <w:jc w:val="both"/>
        <w:rPr>
          <w:rFonts w:ascii="Times New Roman" w:hAnsi="Times New Roman"/>
          <w:b/>
          <w:bCs/>
          <w:sz w:val="24"/>
          <w:szCs w:val="24"/>
        </w:rPr>
      </w:pPr>
      <w:r w:rsidRPr="004740CA">
        <w:rPr>
          <w:rFonts w:ascii="Times New Roman" w:hAnsi="Times New Roman"/>
          <w:sz w:val="24"/>
          <w:szCs w:val="24"/>
        </w:rPr>
        <w:t>в 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rsidR="004740CA" w:rsidRPr="004740CA" w:rsidRDefault="004740CA" w:rsidP="004740CA">
      <w:pPr>
        <w:numPr>
          <w:ilvl w:val="0"/>
          <w:numId w:val="5"/>
        </w:numPr>
        <w:tabs>
          <w:tab w:val="left" w:pos="0"/>
        </w:tabs>
        <w:spacing w:after="0" w:line="240" w:lineRule="auto"/>
        <w:ind w:left="0" w:firstLine="709"/>
        <w:jc w:val="both"/>
        <w:rPr>
          <w:rFonts w:ascii="Times New Roman" w:hAnsi="Times New Roman"/>
          <w:sz w:val="24"/>
          <w:szCs w:val="24"/>
        </w:rPr>
      </w:pPr>
      <w:r w:rsidRPr="004740CA">
        <w:rPr>
          <w:rFonts w:ascii="Times New Roman" w:hAnsi="Times New Roman"/>
          <w:bCs/>
          <w:sz w:val="24"/>
          <w:szCs w:val="24"/>
        </w:rPr>
        <w:t>овладение социально-бытовыми умениями, используемыми в повседневной жизни,</w:t>
      </w:r>
      <w:r w:rsidRPr="004740CA">
        <w:rPr>
          <w:rFonts w:ascii="Times New Roman" w:hAnsi="Times New Roman"/>
          <w:b/>
          <w:bCs/>
          <w:sz w:val="24"/>
          <w:szCs w:val="24"/>
        </w:rPr>
        <w:t xml:space="preserve"> </w:t>
      </w:r>
      <w:r w:rsidRPr="004740CA">
        <w:rPr>
          <w:rFonts w:ascii="Times New Roman" w:hAnsi="Times New Roman"/>
          <w:bCs/>
          <w:sz w:val="24"/>
          <w:szCs w:val="24"/>
        </w:rPr>
        <w:t>проявляющееся</w:t>
      </w:r>
      <w:r w:rsidRPr="004740CA">
        <w:rPr>
          <w:rFonts w:ascii="Times New Roman" w:hAnsi="Times New Roman"/>
          <w:b/>
          <w:bCs/>
          <w:sz w:val="24"/>
          <w:szCs w:val="24"/>
        </w:rPr>
        <w:t>:</w:t>
      </w:r>
    </w:p>
    <w:p w:rsidR="004740CA" w:rsidRPr="004740CA" w:rsidRDefault="004740CA" w:rsidP="004740CA">
      <w:pPr>
        <w:tabs>
          <w:tab w:val="left" w:pos="0"/>
        </w:tabs>
        <w:spacing w:after="0" w:line="240" w:lineRule="auto"/>
        <w:ind w:firstLine="709"/>
        <w:jc w:val="both"/>
        <w:rPr>
          <w:rFonts w:ascii="Times New Roman" w:hAnsi="Times New Roman"/>
          <w:sz w:val="24"/>
          <w:szCs w:val="24"/>
        </w:rPr>
      </w:pPr>
      <w:r w:rsidRPr="004740CA">
        <w:rPr>
          <w:rFonts w:ascii="Times New Roman" w:hAnsi="Times New Roman"/>
          <w:sz w:val="24"/>
          <w:szCs w:val="24"/>
        </w:rP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4740CA" w:rsidRPr="004740CA" w:rsidRDefault="004740CA" w:rsidP="004740CA">
      <w:pPr>
        <w:tabs>
          <w:tab w:val="left" w:pos="0"/>
        </w:tabs>
        <w:spacing w:after="0" w:line="240" w:lineRule="auto"/>
        <w:ind w:firstLine="709"/>
        <w:jc w:val="both"/>
        <w:rPr>
          <w:rFonts w:ascii="Times New Roman" w:hAnsi="Times New Roman"/>
          <w:sz w:val="24"/>
          <w:szCs w:val="24"/>
        </w:rPr>
      </w:pPr>
      <w:r w:rsidRPr="004740CA">
        <w:rPr>
          <w:rFonts w:ascii="Times New Roman" w:hAnsi="Times New Roman"/>
          <w:sz w:val="24"/>
          <w:szCs w:val="24"/>
        </w:rPr>
        <w:t>в умении включаться в разнообразные повседневные дела, принимать посильное участие;</w:t>
      </w:r>
    </w:p>
    <w:p w:rsidR="004740CA" w:rsidRPr="004740CA" w:rsidRDefault="004740CA" w:rsidP="004740CA">
      <w:pPr>
        <w:tabs>
          <w:tab w:val="left" w:pos="0"/>
        </w:tabs>
        <w:spacing w:after="0" w:line="240" w:lineRule="auto"/>
        <w:ind w:firstLine="709"/>
        <w:jc w:val="both"/>
        <w:rPr>
          <w:rFonts w:ascii="Times New Roman" w:hAnsi="Times New Roman"/>
          <w:sz w:val="24"/>
          <w:szCs w:val="24"/>
        </w:rPr>
      </w:pPr>
      <w:r w:rsidRPr="004740CA">
        <w:rPr>
          <w:rFonts w:ascii="Times New Roman" w:hAnsi="Times New Roman"/>
          <w:sz w:val="24"/>
          <w:szCs w:val="24"/>
        </w:rP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4740CA" w:rsidRPr="004740CA" w:rsidRDefault="004740CA" w:rsidP="004740CA">
      <w:pPr>
        <w:tabs>
          <w:tab w:val="left" w:pos="0"/>
          <w:tab w:val="left" w:pos="993"/>
        </w:tabs>
        <w:spacing w:after="0" w:line="240" w:lineRule="auto"/>
        <w:ind w:firstLine="709"/>
        <w:jc w:val="both"/>
        <w:rPr>
          <w:rFonts w:ascii="Times New Roman" w:hAnsi="Times New Roman"/>
          <w:sz w:val="24"/>
          <w:szCs w:val="24"/>
        </w:rPr>
      </w:pPr>
      <w:r w:rsidRPr="004740CA">
        <w:rPr>
          <w:rFonts w:ascii="Times New Roman" w:hAnsi="Times New Roman"/>
          <w:sz w:val="24"/>
          <w:szCs w:val="24"/>
        </w:rP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4740CA" w:rsidRPr="004740CA" w:rsidRDefault="004740CA" w:rsidP="004740CA">
      <w:pPr>
        <w:tabs>
          <w:tab w:val="left" w:pos="0"/>
          <w:tab w:val="left" w:pos="993"/>
        </w:tabs>
        <w:spacing w:after="0" w:line="240" w:lineRule="auto"/>
        <w:ind w:firstLine="709"/>
        <w:jc w:val="both"/>
        <w:rPr>
          <w:rFonts w:ascii="Times New Roman" w:hAnsi="Times New Roman"/>
          <w:sz w:val="24"/>
          <w:szCs w:val="24"/>
        </w:rPr>
      </w:pPr>
      <w:r w:rsidRPr="004740CA">
        <w:rPr>
          <w:rFonts w:ascii="Times New Roman" w:hAnsi="Times New Roman"/>
          <w:sz w:val="24"/>
          <w:szCs w:val="24"/>
        </w:rPr>
        <w:t>в умении ориентироваться в пространстве школы и просить помощи в случае затруднений, ориентироваться в расписании занятий;</w:t>
      </w:r>
    </w:p>
    <w:p w:rsidR="004740CA" w:rsidRPr="004740CA" w:rsidRDefault="004740CA" w:rsidP="004740CA">
      <w:pPr>
        <w:tabs>
          <w:tab w:val="left" w:pos="0"/>
          <w:tab w:val="left" w:pos="993"/>
        </w:tabs>
        <w:spacing w:after="0" w:line="240" w:lineRule="auto"/>
        <w:ind w:firstLine="709"/>
        <w:jc w:val="both"/>
        <w:rPr>
          <w:rFonts w:ascii="Times New Roman" w:hAnsi="Times New Roman"/>
          <w:sz w:val="24"/>
          <w:szCs w:val="24"/>
        </w:rPr>
      </w:pPr>
      <w:r w:rsidRPr="004740CA">
        <w:rPr>
          <w:rFonts w:ascii="Times New Roman" w:hAnsi="Times New Roman"/>
          <w:sz w:val="24"/>
          <w:szCs w:val="24"/>
        </w:rPr>
        <w:t>в умении включаться в разнообразные повседневные школьные дела, принимать посильное участие, брать на себя ответственность;</w:t>
      </w:r>
    </w:p>
    <w:p w:rsidR="004740CA" w:rsidRPr="004740CA" w:rsidRDefault="004740CA" w:rsidP="004740CA">
      <w:pPr>
        <w:tabs>
          <w:tab w:val="left" w:pos="0"/>
        </w:tabs>
        <w:spacing w:after="0" w:line="240" w:lineRule="auto"/>
        <w:ind w:firstLine="709"/>
        <w:jc w:val="both"/>
        <w:rPr>
          <w:rFonts w:ascii="Times New Roman" w:hAnsi="Times New Roman"/>
          <w:b/>
          <w:sz w:val="24"/>
          <w:szCs w:val="24"/>
        </w:rPr>
      </w:pPr>
      <w:r w:rsidRPr="004740CA">
        <w:rPr>
          <w:rFonts w:ascii="Times New Roman" w:hAnsi="Times New Roman"/>
          <w:sz w:val="24"/>
          <w:szCs w:val="24"/>
        </w:rPr>
        <w:t>в стремлении участвовать в подготовке и проведении праздников дома и в школе.</w:t>
      </w:r>
    </w:p>
    <w:p w:rsidR="004740CA" w:rsidRPr="004740CA" w:rsidRDefault="004740CA" w:rsidP="004740CA">
      <w:pPr>
        <w:numPr>
          <w:ilvl w:val="0"/>
          <w:numId w:val="4"/>
        </w:numPr>
        <w:tabs>
          <w:tab w:val="left" w:pos="0"/>
        </w:tabs>
        <w:spacing w:after="0" w:line="240" w:lineRule="auto"/>
        <w:ind w:left="0" w:firstLine="709"/>
        <w:jc w:val="both"/>
        <w:rPr>
          <w:rFonts w:ascii="Times New Roman" w:hAnsi="Times New Roman"/>
          <w:sz w:val="24"/>
          <w:szCs w:val="24"/>
        </w:rPr>
      </w:pPr>
      <w:r w:rsidRPr="004740CA">
        <w:rPr>
          <w:rFonts w:ascii="Times New Roman" w:hAnsi="Times New Roman"/>
          <w:sz w:val="24"/>
          <w:szCs w:val="24"/>
        </w:rPr>
        <w:t>овладение навыками коммуникации и принятыми ритуалами социального взаимодействия</w:t>
      </w:r>
      <w:r w:rsidRPr="004740CA">
        <w:rPr>
          <w:rFonts w:ascii="Times New Roman" w:hAnsi="Times New Roman"/>
          <w:bCs/>
          <w:sz w:val="24"/>
          <w:szCs w:val="24"/>
        </w:rPr>
        <w:t>, проявляющееся:</w:t>
      </w:r>
    </w:p>
    <w:p w:rsidR="004740CA" w:rsidRPr="004740CA" w:rsidRDefault="004740CA" w:rsidP="004740CA">
      <w:pPr>
        <w:tabs>
          <w:tab w:val="left" w:pos="0"/>
        </w:tabs>
        <w:spacing w:after="0" w:line="240" w:lineRule="auto"/>
        <w:ind w:firstLine="709"/>
        <w:jc w:val="both"/>
        <w:rPr>
          <w:rFonts w:ascii="Times New Roman" w:hAnsi="Times New Roman"/>
          <w:sz w:val="24"/>
          <w:szCs w:val="24"/>
        </w:rPr>
      </w:pPr>
      <w:r w:rsidRPr="004740CA">
        <w:rPr>
          <w:rFonts w:ascii="Times New Roman" w:hAnsi="Times New Roman"/>
          <w:sz w:val="24"/>
          <w:szCs w:val="24"/>
        </w:rPr>
        <w:t>в расширении знаний правил коммуникации;</w:t>
      </w:r>
    </w:p>
    <w:p w:rsidR="004740CA" w:rsidRPr="004740CA" w:rsidRDefault="004740CA" w:rsidP="004740CA">
      <w:pPr>
        <w:tabs>
          <w:tab w:val="left" w:pos="0"/>
          <w:tab w:val="left" w:pos="993"/>
          <w:tab w:val="left" w:pos="1418"/>
        </w:tabs>
        <w:spacing w:after="0" w:line="240" w:lineRule="auto"/>
        <w:ind w:firstLine="709"/>
        <w:jc w:val="both"/>
        <w:rPr>
          <w:rFonts w:ascii="Times New Roman" w:hAnsi="Times New Roman"/>
          <w:sz w:val="24"/>
          <w:szCs w:val="24"/>
        </w:rPr>
      </w:pPr>
      <w:r w:rsidRPr="004740CA">
        <w:rPr>
          <w:rFonts w:ascii="Times New Roman" w:hAnsi="Times New Roman"/>
          <w:sz w:val="24"/>
          <w:szCs w:val="24"/>
        </w:rPr>
        <w:t xml:space="preserve">в расширении и обогащении опыта коммуникации ребёнка в ближнем и дальнем окружении, расширении круга ситуаций, в которых </w:t>
      </w:r>
      <w:proofErr w:type="gramStart"/>
      <w:r w:rsidRPr="004740CA">
        <w:rPr>
          <w:rFonts w:ascii="Times New Roman" w:hAnsi="Times New Roman"/>
          <w:sz w:val="24"/>
          <w:szCs w:val="24"/>
        </w:rPr>
        <w:t>обучающийся</w:t>
      </w:r>
      <w:proofErr w:type="gramEnd"/>
      <w:r w:rsidRPr="004740CA">
        <w:rPr>
          <w:rFonts w:ascii="Times New Roman" w:hAnsi="Times New Roman"/>
          <w:sz w:val="24"/>
          <w:szCs w:val="24"/>
        </w:rPr>
        <w:t xml:space="preserve"> может использовать коммуникацию как средство достижения цели;</w:t>
      </w:r>
    </w:p>
    <w:p w:rsidR="004740CA" w:rsidRPr="004740CA" w:rsidRDefault="004740CA" w:rsidP="004740CA">
      <w:pPr>
        <w:tabs>
          <w:tab w:val="left" w:pos="0"/>
        </w:tabs>
        <w:spacing w:after="0" w:line="240" w:lineRule="auto"/>
        <w:ind w:firstLine="709"/>
        <w:jc w:val="both"/>
        <w:rPr>
          <w:rFonts w:ascii="Times New Roman" w:hAnsi="Times New Roman"/>
          <w:sz w:val="24"/>
          <w:szCs w:val="24"/>
        </w:rPr>
      </w:pPr>
      <w:r w:rsidRPr="004740CA">
        <w:rPr>
          <w:rFonts w:ascii="Times New Roman" w:hAnsi="Times New Roman"/>
          <w:sz w:val="24"/>
          <w:szCs w:val="24"/>
        </w:rPr>
        <w:t xml:space="preserve">в умении решать актуальные школьные и житейские задачи, используя коммуникацию как средство достижения цели (вербальную, невербальную); </w:t>
      </w:r>
    </w:p>
    <w:p w:rsidR="004740CA" w:rsidRPr="004740CA" w:rsidRDefault="004740CA" w:rsidP="004740CA">
      <w:pPr>
        <w:tabs>
          <w:tab w:val="left" w:pos="0"/>
          <w:tab w:val="left" w:pos="993"/>
          <w:tab w:val="left" w:pos="1418"/>
        </w:tabs>
        <w:spacing w:after="0" w:line="240" w:lineRule="auto"/>
        <w:ind w:firstLine="709"/>
        <w:jc w:val="both"/>
        <w:rPr>
          <w:rFonts w:ascii="Times New Roman" w:hAnsi="Times New Roman"/>
          <w:sz w:val="24"/>
          <w:szCs w:val="24"/>
        </w:rPr>
      </w:pPr>
      <w:r w:rsidRPr="004740CA">
        <w:rPr>
          <w:rFonts w:ascii="Times New Roman" w:hAnsi="Times New Roman"/>
          <w:sz w:val="24"/>
          <w:szCs w:val="24"/>
        </w:rPr>
        <w:t>в умении начать и поддержать разговор, задать вопрос, выразить свои намерения, просьбу, пожелание, опасения, завершить разговор;</w:t>
      </w:r>
    </w:p>
    <w:p w:rsidR="004740CA" w:rsidRPr="004740CA" w:rsidRDefault="004740CA" w:rsidP="004740CA">
      <w:pPr>
        <w:tabs>
          <w:tab w:val="left" w:pos="0"/>
          <w:tab w:val="left" w:pos="993"/>
          <w:tab w:val="left" w:pos="1418"/>
        </w:tabs>
        <w:spacing w:after="0" w:line="240" w:lineRule="auto"/>
        <w:ind w:firstLine="709"/>
        <w:jc w:val="both"/>
        <w:rPr>
          <w:rFonts w:ascii="Times New Roman" w:hAnsi="Times New Roman"/>
          <w:sz w:val="24"/>
          <w:szCs w:val="24"/>
        </w:rPr>
      </w:pPr>
      <w:r w:rsidRPr="004740CA">
        <w:rPr>
          <w:rFonts w:ascii="Times New Roman" w:hAnsi="Times New Roman"/>
          <w:sz w:val="24"/>
          <w:szCs w:val="24"/>
        </w:rPr>
        <w:t>в умении корректно выразить отказ и недовольство, благодарность, сочувствие и т.д.;</w:t>
      </w:r>
    </w:p>
    <w:p w:rsidR="004740CA" w:rsidRPr="004740CA" w:rsidRDefault="004740CA" w:rsidP="004740CA">
      <w:pPr>
        <w:tabs>
          <w:tab w:val="left" w:pos="0"/>
          <w:tab w:val="left" w:pos="993"/>
          <w:tab w:val="left" w:pos="1418"/>
        </w:tabs>
        <w:spacing w:after="0" w:line="240" w:lineRule="auto"/>
        <w:ind w:firstLine="709"/>
        <w:jc w:val="both"/>
        <w:rPr>
          <w:rFonts w:ascii="Times New Roman" w:hAnsi="Times New Roman"/>
          <w:sz w:val="24"/>
          <w:szCs w:val="24"/>
        </w:rPr>
      </w:pPr>
      <w:r w:rsidRPr="004740CA">
        <w:rPr>
          <w:rFonts w:ascii="Times New Roman" w:hAnsi="Times New Roman"/>
          <w:sz w:val="24"/>
          <w:szCs w:val="24"/>
        </w:rPr>
        <w:t>в умении получать и уточнять информацию от собеседника;</w:t>
      </w:r>
    </w:p>
    <w:p w:rsidR="004740CA" w:rsidRPr="004740CA" w:rsidRDefault="004740CA" w:rsidP="004740CA">
      <w:pPr>
        <w:tabs>
          <w:tab w:val="left" w:pos="0"/>
          <w:tab w:val="left" w:pos="993"/>
          <w:tab w:val="left" w:pos="1418"/>
        </w:tabs>
        <w:spacing w:after="0" w:line="240" w:lineRule="auto"/>
        <w:ind w:firstLine="709"/>
        <w:jc w:val="both"/>
        <w:rPr>
          <w:rFonts w:ascii="Times New Roman" w:hAnsi="Times New Roman"/>
          <w:b/>
          <w:sz w:val="24"/>
          <w:szCs w:val="24"/>
        </w:rPr>
      </w:pPr>
      <w:r w:rsidRPr="004740CA">
        <w:rPr>
          <w:rFonts w:ascii="Times New Roman" w:hAnsi="Times New Roman"/>
          <w:sz w:val="24"/>
          <w:szCs w:val="24"/>
        </w:rPr>
        <w:t>в освоении культурных форм выражения своих чувств.</w:t>
      </w:r>
    </w:p>
    <w:p w:rsidR="004740CA" w:rsidRPr="004740CA" w:rsidRDefault="004740CA" w:rsidP="004740CA">
      <w:pPr>
        <w:numPr>
          <w:ilvl w:val="0"/>
          <w:numId w:val="4"/>
        </w:numPr>
        <w:tabs>
          <w:tab w:val="left" w:pos="0"/>
        </w:tabs>
        <w:spacing w:after="0" w:line="240" w:lineRule="auto"/>
        <w:ind w:left="0" w:firstLine="709"/>
        <w:jc w:val="both"/>
        <w:rPr>
          <w:rFonts w:ascii="Times New Roman" w:hAnsi="Times New Roman"/>
          <w:sz w:val="24"/>
          <w:szCs w:val="24"/>
        </w:rPr>
      </w:pPr>
      <w:r w:rsidRPr="004740CA">
        <w:rPr>
          <w:rFonts w:ascii="Times New Roman" w:hAnsi="Times New Roman"/>
          <w:sz w:val="24"/>
          <w:szCs w:val="24"/>
        </w:rPr>
        <w:t>способность к осмыслению и дифференциации картины мира, ее пространственно-временной организации, проявляющаяся:</w:t>
      </w:r>
    </w:p>
    <w:p w:rsidR="004740CA" w:rsidRPr="004740CA" w:rsidRDefault="004740CA" w:rsidP="004740CA">
      <w:pPr>
        <w:tabs>
          <w:tab w:val="left" w:pos="0"/>
        </w:tabs>
        <w:spacing w:after="0" w:line="240" w:lineRule="auto"/>
        <w:ind w:firstLine="709"/>
        <w:jc w:val="both"/>
        <w:rPr>
          <w:rFonts w:ascii="Times New Roman" w:hAnsi="Times New Roman"/>
          <w:sz w:val="24"/>
          <w:szCs w:val="24"/>
        </w:rPr>
      </w:pPr>
      <w:r w:rsidRPr="004740CA">
        <w:rPr>
          <w:rFonts w:ascii="Times New Roman" w:hAnsi="Times New Roman"/>
          <w:sz w:val="24"/>
          <w:szCs w:val="24"/>
        </w:rP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4740CA" w:rsidRPr="004740CA" w:rsidRDefault="004740CA" w:rsidP="004740CA">
      <w:pPr>
        <w:tabs>
          <w:tab w:val="left" w:pos="0"/>
        </w:tabs>
        <w:spacing w:after="0" w:line="240" w:lineRule="auto"/>
        <w:ind w:firstLine="709"/>
        <w:jc w:val="both"/>
        <w:rPr>
          <w:rFonts w:ascii="Times New Roman" w:hAnsi="Times New Roman"/>
          <w:sz w:val="24"/>
          <w:szCs w:val="24"/>
        </w:rPr>
      </w:pPr>
      <w:r w:rsidRPr="004740CA">
        <w:rPr>
          <w:rFonts w:ascii="Times New Roman" w:hAnsi="Times New Roman"/>
          <w:sz w:val="24"/>
          <w:szCs w:val="24"/>
        </w:rPr>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4740CA" w:rsidRPr="004740CA" w:rsidRDefault="004740CA" w:rsidP="004740CA">
      <w:pPr>
        <w:tabs>
          <w:tab w:val="left" w:pos="0"/>
        </w:tabs>
        <w:spacing w:after="0" w:line="240" w:lineRule="auto"/>
        <w:ind w:firstLine="709"/>
        <w:jc w:val="both"/>
        <w:rPr>
          <w:rFonts w:ascii="Times New Roman" w:hAnsi="Times New Roman"/>
          <w:sz w:val="24"/>
          <w:szCs w:val="24"/>
        </w:rPr>
      </w:pPr>
      <w:r w:rsidRPr="004740CA">
        <w:rPr>
          <w:rFonts w:ascii="Times New Roman" w:hAnsi="Times New Roman"/>
          <w:sz w:val="24"/>
          <w:szCs w:val="24"/>
        </w:rPr>
        <w:t>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rsidR="004740CA" w:rsidRPr="004740CA" w:rsidRDefault="004740CA" w:rsidP="004740CA">
      <w:pPr>
        <w:tabs>
          <w:tab w:val="left" w:pos="0"/>
        </w:tabs>
        <w:spacing w:after="0" w:line="240" w:lineRule="auto"/>
        <w:ind w:firstLine="709"/>
        <w:jc w:val="both"/>
        <w:rPr>
          <w:rFonts w:ascii="Times New Roman" w:hAnsi="Times New Roman"/>
          <w:sz w:val="24"/>
          <w:szCs w:val="24"/>
        </w:rPr>
      </w:pPr>
      <w:r w:rsidRPr="004740CA">
        <w:rPr>
          <w:rFonts w:ascii="Times New Roman" w:hAnsi="Times New Roman"/>
          <w:sz w:val="24"/>
          <w:szCs w:val="24"/>
        </w:rPr>
        <w:lastRenderedPageBreak/>
        <w:t>в расширении представлений о целостной и подробной картине мира, упорядоченной в пространстве и времени, адекватных возрасту ребёнка;</w:t>
      </w:r>
    </w:p>
    <w:p w:rsidR="004740CA" w:rsidRPr="004740CA" w:rsidRDefault="004740CA" w:rsidP="004740CA">
      <w:pPr>
        <w:tabs>
          <w:tab w:val="left" w:pos="0"/>
        </w:tabs>
        <w:spacing w:after="0" w:line="240" w:lineRule="auto"/>
        <w:ind w:firstLine="709"/>
        <w:jc w:val="both"/>
        <w:rPr>
          <w:rFonts w:ascii="Times New Roman" w:hAnsi="Times New Roman"/>
          <w:sz w:val="24"/>
          <w:szCs w:val="24"/>
        </w:rPr>
      </w:pPr>
      <w:r w:rsidRPr="004740CA">
        <w:rPr>
          <w:rFonts w:ascii="Times New Roman" w:hAnsi="Times New Roman"/>
          <w:sz w:val="24"/>
          <w:szCs w:val="24"/>
        </w:rPr>
        <w:t>в умении накапливать личные впечатления, связанные с явлениями окружающего мира;</w:t>
      </w:r>
    </w:p>
    <w:p w:rsidR="004740CA" w:rsidRPr="004740CA" w:rsidRDefault="004740CA" w:rsidP="004740CA">
      <w:pPr>
        <w:tabs>
          <w:tab w:val="left" w:pos="0"/>
        </w:tabs>
        <w:spacing w:after="0" w:line="240" w:lineRule="auto"/>
        <w:ind w:firstLine="709"/>
        <w:jc w:val="both"/>
        <w:rPr>
          <w:rFonts w:ascii="Times New Roman" w:hAnsi="Times New Roman"/>
          <w:sz w:val="24"/>
          <w:szCs w:val="24"/>
        </w:rPr>
      </w:pPr>
      <w:r w:rsidRPr="004740CA">
        <w:rPr>
          <w:rFonts w:ascii="Times New Roman" w:hAnsi="Times New Roman"/>
          <w:sz w:val="24"/>
          <w:szCs w:val="24"/>
        </w:rPr>
        <w:t>в умении устанавливать взаимосвязь между природным порядком и ходом собственной жизни в семье и в школе;</w:t>
      </w:r>
    </w:p>
    <w:p w:rsidR="004740CA" w:rsidRPr="004740CA" w:rsidRDefault="004740CA" w:rsidP="004740CA">
      <w:pPr>
        <w:tabs>
          <w:tab w:val="left" w:pos="0"/>
        </w:tabs>
        <w:spacing w:after="0" w:line="240" w:lineRule="auto"/>
        <w:ind w:firstLine="709"/>
        <w:jc w:val="both"/>
        <w:rPr>
          <w:rFonts w:ascii="Times New Roman" w:hAnsi="Times New Roman"/>
          <w:sz w:val="24"/>
          <w:szCs w:val="24"/>
        </w:rPr>
      </w:pPr>
      <w:r w:rsidRPr="004740CA">
        <w:rPr>
          <w:rFonts w:ascii="Times New Roman" w:hAnsi="Times New Roman"/>
          <w:sz w:val="24"/>
          <w:szCs w:val="24"/>
        </w:rPr>
        <w:t>в умении устанавливать взаимосвязь общественного порядка и уклада собственной жизни в семье и в школе, соответствовать этому порядку.</w:t>
      </w:r>
    </w:p>
    <w:p w:rsidR="004740CA" w:rsidRPr="004740CA" w:rsidRDefault="004740CA" w:rsidP="004740CA">
      <w:pPr>
        <w:tabs>
          <w:tab w:val="left" w:pos="0"/>
        </w:tabs>
        <w:spacing w:after="0" w:line="240" w:lineRule="auto"/>
        <w:ind w:firstLine="709"/>
        <w:jc w:val="both"/>
        <w:rPr>
          <w:rFonts w:ascii="Times New Roman" w:hAnsi="Times New Roman"/>
          <w:sz w:val="24"/>
          <w:szCs w:val="24"/>
        </w:rPr>
      </w:pPr>
      <w:r w:rsidRPr="004740CA">
        <w:rPr>
          <w:rFonts w:ascii="Times New Roman" w:hAnsi="Times New Roman"/>
          <w:sz w:val="24"/>
          <w:szCs w:val="24"/>
        </w:rPr>
        <w:t>в развитии любознательности, наблюдательности, способности замечать новое, задавать вопросы;</w:t>
      </w:r>
    </w:p>
    <w:p w:rsidR="004740CA" w:rsidRPr="004740CA" w:rsidRDefault="004740CA" w:rsidP="004740CA">
      <w:pPr>
        <w:tabs>
          <w:tab w:val="left" w:pos="0"/>
        </w:tabs>
        <w:spacing w:after="0" w:line="240" w:lineRule="auto"/>
        <w:ind w:firstLine="709"/>
        <w:jc w:val="both"/>
        <w:rPr>
          <w:rFonts w:ascii="Times New Roman" w:hAnsi="Times New Roman"/>
          <w:sz w:val="24"/>
          <w:szCs w:val="24"/>
        </w:rPr>
      </w:pPr>
      <w:r w:rsidRPr="004740CA">
        <w:rPr>
          <w:rFonts w:ascii="Times New Roman" w:hAnsi="Times New Roman"/>
          <w:sz w:val="24"/>
          <w:szCs w:val="24"/>
        </w:rPr>
        <w:t>в развитии активности во взаимодействии с миром, понимании собственной результативности;</w:t>
      </w:r>
    </w:p>
    <w:p w:rsidR="004740CA" w:rsidRPr="004740CA" w:rsidRDefault="004740CA" w:rsidP="004740CA">
      <w:pPr>
        <w:tabs>
          <w:tab w:val="left" w:pos="0"/>
        </w:tabs>
        <w:spacing w:after="0" w:line="240" w:lineRule="auto"/>
        <w:ind w:firstLine="709"/>
        <w:jc w:val="both"/>
        <w:rPr>
          <w:rFonts w:ascii="Times New Roman" w:hAnsi="Times New Roman"/>
          <w:sz w:val="24"/>
          <w:szCs w:val="24"/>
        </w:rPr>
      </w:pPr>
      <w:r w:rsidRPr="004740CA">
        <w:rPr>
          <w:rFonts w:ascii="Times New Roman" w:hAnsi="Times New Roman"/>
          <w:sz w:val="24"/>
          <w:szCs w:val="24"/>
        </w:rPr>
        <w:t>в накоплении опыта освоения нового при помощи экскурсий и путешествий;</w:t>
      </w:r>
    </w:p>
    <w:p w:rsidR="004740CA" w:rsidRPr="004740CA" w:rsidRDefault="004740CA" w:rsidP="004740CA">
      <w:pPr>
        <w:tabs>
          <w:tab w:val="left" w:pos="0"/>
        </w:tabs>
        <w:spacing w:after="0" w:line="240" w:lineRule="auto"/>
        <w:ind w:firstLine="709"/>
        <w:jc w:val="both"/>
        <w:rPr>
          <w:rFonts w:ascii="Times New Roman" w:hAnsi="Times New Roman"/>
          <w:sz w:val="24"/>
          <w:szCs w:val="24"/>
        </w:rPr>
      </w:pPr>
      <w:r w:rsidRPr="004740CA">
        <w:rPr>
          <w:rFonts w:ascii="Times New Roman" w:hAnsi="Times New Roman"/>
          <w:sz w:val="24"/>
          <w:szCs w:val="24"/>
        </w:rPr>
        <w:t>в умении передать свои впечатления, соображения, умозаключения так, чтобы быть понятым другим человеком;</w:t>
      </w:r>
    </w:p>
    <w:p w:rsidR="004740CA" w:rsidRPr="004740CA" w:rsidRDefault="004740CA" w:rsidP="004740CA">
      <w:pPr>
        <w:tabs>
          <w:tab w:val="left" w:pos="0"/>
        </w:tabs>
        <w:spacing w:after="0" w:line="240" w:lineRule="auto"/>
        <w:ind w:firstLine="709"/>
        <w:jc w:val="both"/>
        <w:rPr>
          <w:rFonts w:ascii="Times New Roman" w:hAnsi="Times New Roman"/>
          <w:sz w:val="24"/>
          <w:szCs w:val="24"/>
        </w:rPr>
      </w:pPr>
      <w:r w:rsidRPr="004740CA">
        <w:rPr>
          <w:rFonts w:ascii="Times New Roman" w:hAnsi="Times New Roman"/>
          <w:sz w:val="24"/>
          <w:szCs w:val="24"/>
        </w:rPr>
        <w:t>в умении принимать и включать в свой личный опыт жизненный опыт других людей;</w:t>
      </w:r>
    </w:p>
    <w:p w:rsidR="004740CA" w:rsidRPr="004740CA" w:rsidRDefault="004740CA" w:rsidP="004740CA">
      <w:pPr>
        <w:tabs>
          <w:tab w:val="left" w:pos="0"/>
        </w:tabs>
        <w:spacing w:after="0" w:line="240" w:lineRule="auto"/>
        <w:ind w:firstLine="709"/>
        <w:jc w:val="both"/>
        <w:rPr>
          <w:rFonts w:ascii="Times New Roman" w:hAnsi="Times New Roman"/>
          <w:b/>
          <w:sz w:val="24"/>
          <w:szCs w:val="24"/>
        </w:rPr>
      </w:pPr>
      <w:r w:rsidRPr="004740CA">
        <w:rPr>
          <w:rFonts w:ascii="Times New Roman" w:hAnsi="Times New Roman"/>
          <w:sz w:val="24"/>
          <w:szCs w:val="24"/>
        </w:rPr>
        <w:t xml:space="preserve">в способности взаимодействовать с другими людьми, </w:t>
      </w:r>
      <w:proofErr w:type="spellStart"/>
      <w:r w:rsidRPr="004740CA">
        <w:rPr>
          <w:rFonts w:ascii="Times New Roman" w:hAnsi="Times New Roman"/>
          <w:sz w:val="24"/>
          <w:szCs w:val="24"/>
        </w:rPr>
        <w:t>уменииделиться</w:t>
      </w:r>
      <w:proofErr w:type="spellEnd"/>
      <w:r w:rsidRPr="004740CA">
        <w:rPr>
          <w:rFonts w:ascii="Times New Roman" w:hAnsi="Times New Roman"/>
          <w:sz w:val="24"/>
          <w:szCs w:val="24"/>
        </w:rPr>
        <w:t xml:space="preserve"> своими воспоминаниями, впечатлениями и планами.</w:t>
      </w:r>
    </w:p>
    <w:p w:rsidR="004740CA" w:rsidRPr="004740CA" w:rsidRDefault="004740CA" w:rsidP="004740CA">
      <w:pPr>
        <w:numPr>
          <w:ilvl w:val="0"/>
          <w:numId w:val="4"/>
        </w:numPr>
        <w:tabs>
          <w:tab w:val="left" w:pos="0"/>
        </w:tabs>
        <w:suppressAutoHyphens/>
        <w:spacing w:after="0" w:line="240" w:lineRule="auto"/>
        <w:ind w:left="0" w:firstLine="709"/>
        <w:jc w:val="both"/>
        <w:rPr>
          <w:rFonts w:ascii="Times New Roman" w:hAnsi="Times New Roman"/>
          <w:sz w:val="24"/>
          <w:szCs w:val="24"/>
        </w:rPr>
      </w:pPr>
      <w:r w:rsidRPr="004740CA">
        <w:rPr>
          <w:rFonts w:ascii="Times New Roman" w:hAnsi="Times New Roman"/>
          <w:sz w:val="24"/>
          <w:szCs w:val="24"/>
        </w:rPr>
        <w:t>способность к осмыслению социального окружения, своего места в нем, принятие соответствующих возрасту ценностей и социальных ролей</w:t>
      </w:r>
      <w:r w:rsidRPr="004740CA">
        <w:rPr>
          <w:rFonts w:ascii="Times New Roman" w:hAnsi="Times New Roman"/>
          <w:bCs/>
          <w:sz w:val="24"/>
          <w:szCs w:val="24"/>
        </w:rPr>
        <w:t>,</w:t>
      </w:r>
      <w:r w:rsidRPr="004740CA">
        <w:rPr>
          <w:rFonts w:ascii="Times New Roman" w:hAnsi="Times New Roman"/>
          <w:b/>
          <w:bCs/>
          <w:sz w:val="24"/>
          <w:szCs w:val="24"/>
        </w:rPr>
        <w:t xml:space="preserve"> </w:t>
      </w:r>
      <w:r w:rsidRPr="004740CA">
        <w:rPr>
          <w:rFonts w:ascii="Times New Roman" w:hAnsi="Times New Roman"/>
          <w:bCs/>
          <w:sz w:val="24"/>
          <w:szCs w:val="24"/>
        </w:rPr>
        <w:t>проявляющаяся:</w:t>
      </w:r>
    </w:p>
    <w:p w:rsidR="004740CA" w:rsidRPr="004740CA" w:rsidRDefault="004740CA" w:rsidP="004740CA">
      <w:pPr>
        <w:tabs>
          <w:tab w:val="left" w:pos="0"/>
        </w:tabs>
        <w:spacing w:after="0" w:line="240" w:lineRule="auto"/>
        <w:ind w:firstLine="709"/>
        <w:jc w:val="both"/>
        <w:rPr>
          <w:rFonts w:ascii="Times New Roman" w:hAnsi="Times New Roman"/>
          <w:sz w:val="24"/>
          <w:szCs w:val="24"/>
        </w:rPr>
      </w:pPr>
      <w:r w:rsidRPr="004740CA">
        <w:rPr>
          <w:rFonts w:ascii="Times New Roman" w:hAnsi="Times New Roman"/>
          <w:sz w:val="24"/>
          <w:szCs w:val="24"/>
        </w:rPr>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4740CA" w:rsidRPr="004740CA" w:rsidRDefault="004740CA" w:rsidP="004740CA">
      <w:pPr>
        <w:tabs>
          <w:tab w:val="left" w:pos="0"/>
        </w:tabs>
        <w:spacing w:after="0" w:line="240" w:lineRule="auto"/>
        <w:ind w:firstLine="709"/>
        <w:jc w:val="both"/>
        <w:rPr>
          <w:rFonts w:ascii="Times New Roman" w:hAnsi="Times New Roman"/>
          <w:sz w:val="24"/>
          <w:szCs w:val="24"/>
        </w:rPr>
      </w:pPr>
      <w:r w:rsidRPr="004740CA">
        <w:rPr>
          <w:rFonts w:ascii="Times New Roman" w:hAnsi="Times New Roman"/>
          <w:sz w:val="24"/>
          <w:szCs w:val="24"/>
        </w:rPr>
        <w:t xml:space="preserve">в освоение необходимых социальных ритуалов, </w:t>
      </w:r>
      <w:proofErr w:type="gramStart"/>
      <w:r w:rsidRPr="004740CA">
        <w:rPr>
          <w:rFonts w:ascii="Times New Roman" w:hAnsi="Times New Roman"/>
          <w:sz w:val="24"/>
          <w:szCs w:val="24"/>
        </w:rPr>
        <w:t>умении</w:t>
      </w:r>
      <w:proofErr w:type="gramEnd"/>
      <w:r w:rsidRPr="004740CA">
        <w:rPr>
          <w:rFonts w:ascii="Times New Roman" w:hAnsi="Times New Roman"/>
          <w:sz w:val="24"/>
          <w:szCs w:val="24"/>
        </w:rPr>
        <w:t xml:space="preserve">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4740CA" w:rsidRPr="004740CA" w:rsidRDefault="004740CA" w:rsidP="004740CA">
      <w:pPr>
        <w:tabs>
          <w:tab w:val="left" w:pos="0"/>
        </w:tabs>
        <w:spacing w:after="0" w:line="240" w:lineRule="auto"/>
        <w:ind w:firstLine="709"/>
        <w:jc w:val="both"/>
        <w:rPr>
          <w:rFonts w:ascii="Times New Roman" w:hAnsi="Times New Roman"/>
          <w:sz w:val="24"/>
          <w:szCs w:val="24"/>
        </w:rPr>
      </w:pPr>
      <w:r w:rsidRPr="004740CA">
        <w:rPr>
          <w:rFonts w:ascii="Times New Roman" w:hAnsi="Times New Roman"/>
          <w:sz w:val="24"/>
          <w:szCs w:val="24"/>
        </w:rPr>
        <w:t>в освоении возможностей и допустимых границ социальных контактов, выработки адекватной дистанции в зависимости от ситуации общения;</w:t>
      </w:r>
    </w:p>
    <w:p w:rsidR="004740CA" w:rsidRPr="004740CA" w:rsidRDefault="004740CA" w:rsidP="004740CA">
      <w:pPr>
        <w:tabs>
          <w:tab w:val="left" w:pos="0"/>
        </w:tabs>
        <w:spacing w:after="0" w:line="240" w:lineRule="auto"/>
        <w:ind w:firstLine="709"/>
        <w:jc w:val="both"/>
        <w:rPr>
          <w:rFonts w:ascii="Times New Roman" w:hAnsi="Times New Roman"/>
          <w:sz w:val="24"/>
          <w:szCs w:val="24"/>
        </w:rPr>
      </w:pPr>
      <w:r w:rsidRPr="004740CA">
        <w:rPr>
          <w:rFonts w:ascii="Times New Roman" w:hAnsi="Times New Roman"/>
          <w:sz w:val="24"/>
          <w:szCs w:val="24"/>
        </w:rPr>
        <w:t>в умении проявлять инициативу, корректно устанавливать и ограничивать контакт;</w:t>
      </w:r>
    </w:p>
    <w:p w:rsidR="004740CA" w:rsidRPr="004740CA" w:rsidRDefault="004740CA" w:rsidP="004740CA">
      <w:pPr>
        <w:tabs>
          <w:tab w:val="left" w:pos="0"/>
        </w:tabs>
        <w:spacing w:after="0" w:line="240" w:lineRule="auto"/>
        <w:ind w:firstLine="709"/>
        <w:jc w:val="both"/>
        <w:rPr>
          <w:rFonts w:ascii="Times New Roman" w:hAnsi="Times New Roman"/>
          <w:sz w:val="24"/>
          <w:szCs w:val="24"/>
        </w:rPr>
      </w:pPr>
      <w:r w:rsidRPr="004740CA">
        <w:rPr>
          <w:rFonts w:ascii="Times New Roman" w:hAnsi="Times New Roman"/>
          <w:sz w:val="24"/>
          <w:szCs w:val="24"/>
        </w:rPr>
        <w:t>в умении не быть назойливым в своих просьбах и требованиях, быть благодарным за проявление внимания и оказание помощи;</w:t>
      </w:r>
    </w:p>
    <w:p w:rsidR="004740CA" w:rsidRPr="004740CA" w:rsidRDefault="004740CA" w:rsidP="004740CA">
      <w:pPr>
        <w:tabs>
          <w:tab w:val="left" w:pos="0"/>
        </w:tabs>
        <w:spacing w:after="0" w:line="240" w:lineRule="auto"/>
        <w:ind w:firstLine="709"/>
        <w:jc w:val="both"/>
        <w:rPr>
          <w:rFonts w:ascii="Times New Roman" w:hAnsi="Times New Roman"/>
          <w:sz w:val="24"/>
          <w:szCs w:val="24"/>
        </w:rPr>
      </w:pPr>
      <w:r w:rsidRPr="004740CA">
        <w:rPr>
          <w:rFonts w:ascii="Times New Roman" w:hAnsi="Times New Roman"/>
          <w:sz w:val="24"/>
          <w:szCs w:val="24"/>
        </w:rPr>
        <w:t>в умении применять формы выражения своих чувств соответственно ситуации социального контакта.</w:t>
      </w:r>
    </w:p>
    <w:p w:rsidR="004740CA" w:rsidRPr="004740CA" w:rsidRDefault="004740CA" w:rsidP="004740CA">
      <w:pPr>
        <w:tabs>
          <w:tab w:val="left" w:pos="0"/>
        </w:tabs>
        <w:spacing w:after="0" w:line="240" w:lineRule="auto"/>
        <w:ind w:firstLine="709"/>
        <w:jc w:val="both"/>
        <w:rPr>
          <w:rFonts w:ascii="Times New Roman" w:hAnsi="Times New Roman"/>
          <w:sz w:val="24"/>
          <w:szCs w:val="24"/>
        </w:rPr>
      </w:pPr>
      <w:r w:rsidRPr="004740CA">
        <w:rPr>
          <w:rFonts w:ascii="Times New Roman" w:hAnsi="Times New Roman"/>
          <w:sz w:val="24"/>
          <w:szCs w:val="24"/>
        </w:rPr>
        <w:t>Результаты специальной поддержки освоения АООП НОО должны отражать:</w:t>
      </w:r>
    </w:p>
    <w:p w:rsidR="004740CA" w:rsidRPr="004740CA" w:rsidRDefault="004740CA" w:rsidP="004740CA">
      <w:pPr>
        <w:tabs>
          <w:tab w:val="left" w:pos="0"/>
        </w:tabs>
        <w:spacing w:after="0" w:line="240" w:lineRule="auto"/>
        <w:ind w:firstLine="709"/>
        <w:jc w:val="both"/>
        <w:rPr>
          <w:rFonts w:ascii="Times New Roman" w:hAnsi="Times New Roman"/>
          <w:sz w:val="24"/>
          <w:szCs w:val="24"/>
        </w:rPr>
      </w:pPr>
      <w:r w:rsidRPr="004740CA">
        <w:rPr>
          <w:rFonts w:ascii="Times New Roman" w:hAnsi="Times New Roman"/>
          <w:sz w:val="24"/>
          <w:szCs w:val="24"/>
        </w:rPr>
        <w:t>способность усваивать новый учебный материал, адекватно включаться в классные занятия и соответствовать общему темпу занятий;</w:t>
      </w:r>
    </w:p>
    <w:p w:rsidR="004740CA" w:rsidRPr="004740CA" w:rsidRDefault="004740CA" w:rsidP="004740CA">
      <w:pPr>
        <w:tabs>
          <w:tab w:val="left" w:pos="0"/>
        </w:tabs>
        <w:spacing w:after="0" w:line="240" w:lineRule="auto"/>
        <w:ind w:firstLine="709"/>
        <w:jc w:val="both"/>
        <w:rPr>
          <w:rFonts w:ascii="Times New Roman" w:hAnsi="Times New Roman"/>
          <w:sz w:val="24"/>
          <w:szCs w:val="24"/>
        </w:rPr>
      </w:pPr>
      <w:r w:rsidRPr="004740CA">
        <w:rPr>
          <w:rFonts w:ascii="Times New Roman" w:hAnsi="Times New Roman"/>
          <w:sz w:val="24"/>
          <w:szCs w:val="24"/>
        </w:rPr>
        <w:t xml:space="preserve">способность использовать речевые возможности на уроках при ответах и в других ситуациях общения, </w:t>
      </w:r>
      <w:r w:rsidRPr="004740CA">
        <w:rPr>
          <w:rFonts w:ascii="Times New Roman" w:hAnsi="Times New Roman"/>
          <w:kern w:val="2"/>
          <w:sz w:val="24"/>
          <w:szCs w:val="24"/>
        </w:rPr>
        <w:t>умение передавать свои впечатления, умозаключения так, чтобы быть понятым другим человеком,</w:t>
      </w:r>
      <w:r w:rsidRPr="004740CA">
        <w:rPr>
          <w:rFonts w:ascii="Times New Roman" w:hAnsi="Times New Roman"/>
          <w:sz w:val="24"/>
          <w:szCs w:val="24"/>
        </w:rPr>
        <w:t xml:space="preserve"> умение задавать вопросы;</w:t>
      </w:r>
    </w:p>
    <w:p w:rsidR="004740CA" w:rsidRPr="004740CA" w:rsidRDefault="004740CA" w:rsidP="004740CA">
      <w:pPr>
        <w:tabs>
          <w:tab w:val="left" w:pos="0"/>
        </w:tabs>
        <w:spacing w:after="0" w:line="240" w:lineRule="auto"/>
        <w:ind w:firstLine="709"/>
        <w:jc w:val="both"/>
        <w:rPr>
          <w:rFonts w:ascii="Times New Roman" w:hAnsi="Times New Roman"/>
          <w:kern w:val="2"/>
          <w:sz w:val="24"/>
          <w:szCs w:val="24"/>
        </w:rPr>
      </w:pPr>
      <w:r w:rsidRPr="004740CA">
        <w:rPr>
          <w:rFonts w:ascii="Times New Roman" w:hAnsi="Times New Roman"/>
          <w:sz w:val="24"/>
          <w:szCs w:val="24"/>
        </w:rPr>
        <w:t xml:space="preserve">способность к </w:t>
      </w:r>
      <w:r w:rsidRPr="004740CA">
        <w:rPr>
          <w:rFonts w:ascii="Times New Roman" w:hAnsi="Times New Roman"/>
          <w:kern w:val="2"/>
          <w:sz w:val="24"/>
          <w:szCs w:val="24"/>
        </w:rPr>
        <w:t>наблюдательности, умение замечать новое;</w:t>
      </w:r>
    </w:p>
    <w:p w:rsidR="004740CA" w:rsidRPr="004740CA" w:rsidRDefault="004740CA" w:rsidP="004740CA">
      <w:pPr>
        <w:tabs>
          <w:tab w:val="left" w:pos="0"/>
        </w:tabs>
        <w:spacing w:after="0" w:line="240" w:lineRule="auto"/>
        <w:ind w:firstLine="709"/>
        <w:jc w:val="both"/>
        <w:rPr>
          <w:rFonts w:ascii="Times New Roman" w:hAnsi="Times New Roman"/>
          <w:kern w:val="2"/>
          <w:sz w:val="24"/>
          <w:szCs w:val="24"/>
        </w:rPr>
      </w:pPr>
      <w:r w:rsidRPr="004740CA">
        <w:rPr>
          <w:rFonts w:ascii="Times New Roman" w:hAnsi="Times New Roman"/>
          <w:sz w:val="24"/>
          <w:szCs w:val="24"/>
        </w:rPr>
        <w:t>овладение эффективными способами учебно-познавательной и предметно-практической деятельности;</w:t>
      </w:r>
    </w:p>
    <w:p w:rsidR="004740CA" w:rsidRPr="004740CA" w:rsidRDefault="004740CA" w:rsidP="004740CA">
      <w:pPr>
        <w:tabs>
          <w:tab w:val="left" w:pos="0"/>
        </w:tabs>
        <w:spacing w:after="0" w:line="240" w:lineRule="auto"/>
        <w:ind w:firstLine="709"/>
        <w:jc w:val="both"/>
        <w:rPr>
          <w:rFonts w:ascii="Times New Roman" w:hAnsi="Times New Roman"/>
          <w:sz w:val="24"/>
          <w:szCs w:val="24"/>
        </w:rPr>
      </w:pPr>
      <w:r w:rsidRPr="004740CA">
        <w:rPr>
          <w:rFonts w:ascii="Times New Roman" w:hAnsi="Times New Roman"/>
          <w:sz w:val="24"/>
          <w:szCs w:val="24"/>
        </w:rPr>
        <w:t>стремление к активности и самостоятельности в разных видах предметно-практической деятельности;</w:t>
      </w:r>
    </w:p>
    <w:p w:rsidR="004740CA" w:rsidRPr="004740CA" w:rsidRDefault="004740CA" w:rsidP="004740CA">
      <w:pPr>
        <w:tabs>
          <w:tab w:val="left" w:pos="0"/>
        </w:tabs>
        <w:spacing w:after="0" w:line="240" w:lineRule="auto"/>
        <w:ind w:firstLine="709"/>
        <w:jc w:val="both"/>
        <w:rPr>
          <w:rFonts w:ascii="Times New Roman" w:hAnsi="Times New Roman"/>
          <w:sz w:val="24"/>
          <w:szCs w:val="24"/>
        </w:rPr>
      </w:pPr>
      <w:r w:rsidRPr="004740CA">
        <w:rPr>
          <w:rFonts w:ascii="Times New Roman" w:hAnsi="Times New Roman"/>
          <w:sz w:val="24"/>
          <w:szCs w:val="24"/>
        </w:rPr>
        <w:t xml:space="preserve">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w:t>
      </w:r>
      <w:r w:rsidRPr="004740CA">
        <w:rPr>
          <w:rFonts w:ascii="Times New Roman" w:hAnsi="Times New Roman"/>
          <w:sz w:val="24"/>
          <w:szCs w:val="24"/>
        </w:rPr>
        <w:lastRenderedPageBreak/>
        <w:t>осуществлять словесный отчет о процессе и результатах деятельности; оценивать процесс и результат деятельности;</w:t>
      </w:r>
    </w:p>
    <w:p w:rsidR="004740CA" w:rsidRPr="004740CA" w:rsidRDefault="004740CA" w:rsidP="004740CA">
      <w:pPr>
        <w:tabs>
          <w:tab w:val="left" w:pos="0"/>
        </w:tabs>
        <w:spacing w:after="0" w:line="240" w:lineRule="auto"/>
        <w:ind w:firstLine="709"/>
        <w:jc w:val="both"/>
        <w:rPr>
          <w:rFonts w:ascii="Times New Roman" w:hAnsi="Times New Roman"/>
          <w:sz w:val="24"/>
          <w:szCs w:val="24"/>
        </w:rPr>
      </w:pPr>
      <w:r w:rsidRPr="004740CA">
        <w:rPr>
          <w:rFonts w:ascii="Times New Roman" w:hAnsi="Times New Roman"/>
          <w:sz w:val="24"/>
          <w:szCs w:val="24"/>
        </w:rPr>
        <w:t xml:space="preserve">сформированные в соответствии с требованиями к результатам освоения АООП НОО предметные, </w:t>
      </w:r>
      <w:proofErr w:type="spellStart"/>
      <w:r w:rsidRPr="004740CA">
        <w:rPr>
          <w:rFonts w:ascii="Times New Roman" w:hAnsi="Times New Roman"/>
          <w:sz w:val="24"/>
          <w:szCs w:val="24"/>
        </w:rPr>
        <w:t>метапредметные</w:t>
      </w:r>
      <w:proofErr w:type="spellEnd"/>
      <w:r w:rsidRPr="004740CA">
        <w:rPr>
          <w:rFonts w:ascii="Times New Roman" w:hAnsi="Times New Roman"/>
          <w:sz w:val="24"/>
          <w:szCs w:val="24"/>
        </w:rPr>
        <w:t xml:space="preserve"> и личностные результаты;</w:t>
      </w:r>
    </w:p>
    <w:p w:rsidR="004740CA" w:rsidRPr="004740CA" w:rsidRDefault="004740CA" w:rsidP="004740CA">
      <w:pPr>
        <w:tabs>
          <w:tab w:val="left" w:pos="0"/>
        </w:tabs>
        <w:spacing w:after="0" w:line="240" w:lineRule="auto"/>
        <w:ind w:firstLine="709"/>
        <w:jc w:val="both"/>
        <w:rPr>
          <w:rFonts w:ascii="Times New Roman" w:hAnsi="Times New Roman"/>
          <w:sz w:val="24"/>
          <w:szCs w:val="24"/>
        </w:rPr>
      </w:pPr>
      <w:r w:rsidRPr="004740CA">
        <w:rPr>
          <w:rFonts w:ascii="Times New Roman" w:hAnsi="Times New Roman"/>
          <w:sz w:val="24"/>
          <w:szCs w:val="24"/>
        </w:rPr>
        <w:t>сформированные в соответствии АООП НОО универсальные учебные действия.</w:t>
      </w:r>
    </w:p>
    <w:p w:rsidR="004740CA" w:rsidRPr="004740CA" w:rsidRDefault="004740CA" w:rsidP="004740CA">
      <w:pPr>
        <w:tabs>
          <w:tab w:val="left" w:pos="0"/>
          <w:tab w:val="right" w:leader="dot" w:pos="9639"/>
        </w:tabs>
        <w:spacing w:after="0" w:line="240" w:lineRule="auto"/>
        <w:ind w:firstLine="709"/>
        <w:jc w:val="both"/>
        <w:rPr>
          <w:rFonts w:ascii="Times New Roman" w:hAnsi="Times New Roman"/>
          <w:sz w:val="24"/>
          <w:szCs w:val="24"/>
        </w:rPr>
      </w:pPr>
      <w:r w:rsidRPr="004740CA">
        <w:rPr>
          <w:rFonts w:ascii="Times New Roman" w:hAnsi="Times New Roman"/>
          <w:sz w:val="24"/>
          <w:szCs w:val="24"/>
        </w:rPr>
        <w:t>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4740CA" w:rsidRPr="004740CA" w:rsidRDefault="004740CA" w:rsidP="004740CA">
      <w:pPr>
        <w:tabs>
          <w:tab w:val="left" w:pos="0"/>
          <w:tab w:val="right" w:leader="dot" w:pos="9639"/>
        </w:tabs>
        <w:spacing w:after="0" w:line="240" w:lineRule="auto"/>
        <w:jc w:val="center"/>
        <w:outlineLvl w:val="2"/>
        <w:rPr>
          <w:rFonts w:ascii="Times New Roman" w:hAnsi="Times New Roman"/>
          <w:b/>
          <w:sz w:val="24"/>
          <w:szCs w:val="24"/>
        </w:rPr>
      </w:pPr>
      <w:r w:rsidRPr="004740CA">
        <w:rPr>
          <w:rFonts w:ascii="Times New Roman" w:hAnsi="Times New Roman"/>
          <w:b/>
          <w:sz w:val="24"/>
          <w:szCs w:val="24"/>
        </w:rPr>
        <w:t xml:space="preserve">2.1.3. Система оценки достижения обучающимися </w:t>
      </w:r>
      <w:r w:rsidRPr="004740CA">
        <w:rPr>
          <w:rFonts w:ascii="Times New Roman" w:hAnsi="Times New Roman"/>
          <w:b/>
          <w:sz w:val="24"/>
          <w:szCs w:val="24"/>
        </w:rPr>
        <w:br/>
        <w:t xml:space="preserve">с задержкой психического </w:t>
      </w:r>
      <w:proofErr w:type="gramStart"/>
      <w:r w:rsidRPr="004740CA">
        <w:rPr>
          <w:rFonts w:ascii="Times New Roman" w:hAnsi="Times New Roman"/>
          <w:b/>
          <w:sz w:val="24"/>
          <w:szCs w:val="24"/>
        </w:rPr>
        <w:t xml:space="preserve">развития планируемых результатов освоения </w:t>
      </w:r>
      <w:r w:rsidRPr="004740CA">
        <w:rPr>
          <w:rFonts w:ascii="Times New Roman" w:hAnsi="Times New Roman"/>
          <w:b/>
          <w:sz w:val="24"/>
          <w:szCs w:val="24"/>
        </w:rPr>
        <w:br/>
        <w:t xml:space="preserve">адаптированной основной общеобразовательной программы </w:t>
      </w:r>
      <w:r w:rsidRPr="004740CA">
        <w:rPr>
          <w:rFonts w:ascii="Times New Roman" w:hAnsi="Times New Roman"/>
          <w:b/>
          <w:sz w:val="24"/>
          <w:szCs w:val="24"/>
        </w:rPr>
        <w:br/>
        <w:t>начального общего образования</w:t>
      </w:r>
      <w:proofErr w:type="gramEnd"/>
    </w:p>
    <w:p w:rsidR="004740CA" w:rsidRPr="004740CA" w:rsidRDefault="004740CA" w:rsidP="004740CA">
      <w:pPr>
        <w:spacing w:after="0" w:line="240" w:lineRule="auto"/>
        <w:ind w:firstLine="709"/>
        <w:contextualSpacing/>
        <w:jc w:val="both"/>
        <w:rPr>
          <w:rFonts w:ascii="Times New Roman" w:hAnsi="Times New Roman"/>
          <w:sz w:val="24"/>
          <w:szCs w:val="24"/>
        </w:rPr>
      </w:pPr>
      <w:r w:rsidRPr="004740CA">
        <w:rPr>
          <w:rFonts w:ascii="Times New Roman" w:hAnsi="Times New Roman"/>
          <w:sz w:val="24"/>
          <w:szCs w:val="24"/>
        </w:rPr>
        <w:t>Основными направлениями и целями оценочной деятельности в соответствии с требованиями ФГОС НОО обучающихся с ОВЗ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4740CA" w:rsidRPr="004740CA" w:rsidRDefault="004740CA" w:rsidP="004740CA">
      <w:pPr>
        <w:spacing w:after="0" w:line="240" w:lineRule="auto"/>
        <w:ind w:firstLine="709"/>
        <w:contextualSpacing/>
        <w:jc w:val="both"/>
        <w:rPr>
          <w:rFonts w:ascii="Times New Roman" w:hAnsi="Times New Roman"/>
          <w:sz w:val="24"/>
          <w:szCs w:val="24"/>
        </w:rPr>
      </w:pPr>
      <w:r w:rsidRPr="004740CA">
        <w:rPr>
          <w:rFonts w:ascii="Times New Roman" w:hAnsi="Times New Roman"/>
          <w:sz w:val="24"/>
          <w:szCs w:val="24"/>
        </w:rPr>
        <w:t xml:space="preserve">Система оценки достижения обучающимися с ЗПР планируемых результатов освоения АООП НОО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w:t>
      </w:r>
      <w:proofErr w:type="spellStart"/>
      <w:r w:rsidRPr="004740CA">
        <w:rPr>
          <w:rFonts w:ascii="Times New Roman" w:hAnsi="Times New Roman"/>
          <w:sz w:val="24"/>
          <w:szCs w:val="24"/>
        </w:rPr>
        <w:t>метапредметных</w:t>
      </w:r>
      <w:proofErr w:type="spellEnd"/>
      <w:r w:rsidRPr="004740CA">
        <w:rPr>
          <w:rFonts w:ascii="Times New Roman" w:hAnsi="Times New Roman"/>
          <w:sz w:val="24"/>
          <w:szCs w:val="24"/>
        </w:rPr>
        <w:t xml:space="preserve"> и предметных.</w:t>
      </w:r>
    </w:p>
    <w:p w:rsidR="004740CA" w:rsidRPr="004740CA" w:rsidRDefault="004740CA" w:rsidP="004740CA">
      <w:pPr>
        <w:spacing w:after="0" w:line="240" w:lineRule="auto"/>
        <w:ind w:firstLine="709"/>
        <w:contextualSpacing/>
        <w:jc w:val="both"/>
        <w:rPr>
          <w:rFonts w:ascii="Times New Roman" w:hAnsi="Times New Roman"/>
          <w:sz w:val="24"/>
          <w:szCs w:val="24"/>
        </w:rPr>
      </w:pPr>
      <w:proofErr w:type="gramStart"/>
      <w:r w:rsidRPr="004740CA">
        <w:rPr>
          <w:rFonts w:ascii="Times New Roman" w:hAnsi="Times New Roman"/>
          <w:sz w:val="24"/>
          <w:szCs w:val="24"/>
        </w:rPr>
        <w:t>Оценка результатов освоения обучающимися с ЗПР АООП НОО (кроме программы коррекционной работы) осуществляется в соответствии с требованиями ФГОС НОО.</w:t>
      </w:r>
      <w:proofErr w:type="gramEnd"/>
    </w:p>
    <w:p w:rsidR="004740CA" w:rsidRPr="004740CA" w:rsidRDefault="004740CA" w:rsidP="004740CA">
      <w:pPr>
        <w:pStyle w:val="14TexstOSNOVA1012"/>
        <w:spacing w:line="240" w:lineRule="auto"/>
        <w:ind w:firstLine="709"/>
        <w:rPr>
          <w:rFonts w:ascii="Times New Roman" w:hAnsi="Times New Roman" w:cs="Times New Roman"/>
          <w:color w:val="auto"/>
          <w:sz w:val="24"/>
          <w:szCs w:val="24"/>
        </w:rPr>
      </w:pPr>
      <w:proofErr w:type="gramStart"/>
      <w:r w:rsidRPr="004740CA">
        <w:rPr>
          <w:rFonts w:ascii="Times New Roman" w:hAnsi="Times New Roman" w:cs="Times New Roman"/>
          <w:color w:val="auto"/>
          <w:sz w:val="24"/>
          <w:szCs w:val="24"/>
        </w:rPr>
        <w:t xml:space="preserve">Оценивать </w:t>
      </w:r>
      <w:r w:rsidRPr="004740CA">
        <w:rPr>
          <w:rFonts w:ascii="Times New Roman" w:hAnsi="Times New Roman" w:cs="Times New Roman"/>
          <w:sz w:val="24"/>
          <w:szCs w:val="24"/>
        </w:rPr>
        <w:t>достижения обучающимся с ЗПР планируемых результатов</w:t>
      </w:r>
      <w:r w:rsidRPr="004740CA">
        <w:rPr>
          <w:rFonts w:ascii="Times New Roman" w:hAnsi="Times New Roman" w:cs="Times New Roman"/>
          <w:color w:val="auto"/>
          <w:sz w:val="24"/>
          <w:szCs w:val="24"/>
        </w:rPr>
        <w:t xml:space="preserve"> необходимо при завершении каждого уровня образования</w:t>
      </w:r>
      <w:r w:rsidRPr="004740CA">
        <w:rPr>
          <w:rStyle w:val="aff2"/>
          <w:rFonts w:eastAsia="Arial Unicode MS"/>
          <w:color w:val="auto"/>
          <w:sz w:val="24"/>
          <w:szCs w:val="24"/>
        </w:rPr>
        <w:t xml:space="preserve">, </w:t>
      </w:r>
      <w:r w:rsidRPr="004740CA">
        <w:rPr>
          <w:rFonts w:ascii="Times New Roman" w:hAnsi="Times New Roman" w:cs="Times New Roman"/>
          <w:color w:val="auto"/>
          <w:sz w:val="24"/>
          <w:szCs w:val="24"/>
        </w:rPr>
        <w:t>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proofErr w:type="gramEnd"/>
    </w:p>
    <w:p w:rsidR="004740CA" w:rsidRPr="004740CA" w:rsidRDefault="004740CA" w:rsidP="004740CA">
      <w:pPr>
        <w:pStyle w:val="aa"/>
        <w:ind w:firstLine="709"/>
        <w:jc w:val="both"/>
        <w:rPr>
          <w:rFonts w:ascii="Times New Roman" w:hAnsi="Times New Roman" w:cs="Times New Roman"/>
        </w:rPr>
      </w:pPr>
      <w:r w:rsidRPr="004740CA">
        <w:rPr>
          <w:rFonts w:ascii="Times New Roman" w:hAnsi="Times New Roman" w:cs="Times New Roman"/>
        </w:rPr>
        <w:t>Обучающиеся с ЗПР имеют право на прохождение текущей, промежуточной и государственной итоговой аттестации</w:t>
      </w:r>
      <w:r w:rsidRPr="004740CA">
        <w:rPr>
          <w:rFonts w:ascii="Times New Roman" w:hAnsi="Times New Roman" w:cs="Times New Roman"/>
          <w:b/>
        </w:rPr>
        <w:t xml:space="preserve"> </w:t>
      </w:r>
      <w:r w:rsidRPr="004740CA">
        <w:rPr>
          <w:rFonts w:ascii="Times New Roman" w:hAnsi="Times New Roman" w:cs="Times New Roman"/>
        </w:rPr>
        <w:t>освоения АООП НОО в иных формах.</w:t>
      </w:r>
    </w:p>
    <w:p w:rsidR="004740CA" w:rsidRPr="004740CA" w:rsidRDefault="004740CA" w:rsidP="004740CA">
      <w:pPr>
        <w:pStyle w:val="aa"/>
        <w:ind w:firstLine="709"/>
        <w:jc w:val="both"/>
        <w:rPr>
          <w:rFonts w:ascii="Times New Roman" w:hAnsi="Times New Roman" w:cs="Times New Roman"/>
        </w:rPr>
      </w:pPr>
      <w:r w:rsidRPr="004740CA">
        <w:rPr>
          <w:rFonts w:ascii="Times New Roman" w:hAnsi="Times New Roman" w:cs="Times New Roman"/>
        </w:rPr>
        <w:t>Специальные условия</w:t>
      </w:r>
      <w:r w:rsidRPr="004740CA">
        <w:rPr>
          <w:rFonts w:ascii="Times New Roman" w:hAnsi="Times New Roman" w:cs="Times New Roman"/>
          <w:b/>
        </w:rPr>
        <w:t xml:space="preserve"> </w:t>
      </w:r>
      <w:r w:rsidRPr="004740CA">
        <w:rPr>
          <w:rFonts w:ascii="Times New Roman" w:hAnsi="Times New Roman" w:cs="Times New Roman"/>
        </w:rPr>
        <w:t xml:space="preserve">проведения </w:t>
      </w:r>
      <w:r w:rsidRPr="004740CA">
        <w:rPr>
          <w:rFonts w:ascii="Times New Roman" w:hAnsi="Times New Roman" w:cs="Times New Roman"/>
          <w:i/>
        </w:rPr>
        <w:t>текущей, промежуточной</w:t>
      </w:r>
      <w:r w:rsidRPr="004740CA">
        <w:rPr>
          <w:rFonts w:ascii="Times New Roman" w:hAnsi="Times New Roman" w:cs="Times New Roman"/>
        </w:rPr>
        <w:t xml:space="preserve"> и </w:t>
      </w:r>
      <w:r w:rsidRPr="004740CA">
        <w:rPr>
          <w:rFonts w:ascii="Times New Roman" w:hAnsi="Times New Roman" w:cs="Times New Roman"/>
          <w:i/>
        </w:rPr>
        <w:t>итоговой</w:t>
      </w:r>
      <w:r w:rsidRPr="004740CA">
        <w:rPr>
          <w:rFonts w:ascii="Times New Roman" w:hAnsi="Times New Roman" w:cs="Times New Roman"/>
        </w:rPr>
        <w:t xml:space="preserve"> (по итогам освоения АООП НОО) </w:t>
      </w:r>
      <w:r w:rsidRPr="004740CA">
        <w:rPr>
          <w:rFonts w:ascii="Times New Roman" w:hAnsi="Times New Roman" w:cs="Times New Roman"/>
          <w:i/>
        </w:rPr>
        <w:t xml:space="preserve">аттестации </w:t>
      </w:r>
      <w:proofErr w:type="gramStart"/>
      <w:r w:rsidRPr="004740CA">
        <w:rPr>
          <w:rFonts w:ascii="Times New Roman" w:hAnsi="Times New Roman" w:cs="Times New Roman"/>
        </w:rPr>
        <w:t>обучающихся</w:t>
      </w:r>
      <w:proofErr w:type="gramEnd"/>
      <w:r w:rsidRPr="004740CA">
        <w:rPr>
          <w:rFonts w:ascii="Times New Roman" w:hAnsi="Times New Roman" w:cs="Times New Roman"/>
        </w:rPr>
        <w:t xml:space="preserve"> с ЗПР включают:</w:t>
      </w:r>
    </w:p>
    <w:p w:rsidR="004740CA" w:rsidRPr="004740CA" w:rsidRDefault="004740CA" w:rsidP="004740CA">
      <w:pPr>
        <w:pStyle w:val="a4"/>
        <w:numPr>
          <w:ilvl w:val="0"/>
          <w:numId w:val="6"/>
        </w:numPr>
        <w:spacing w:after="0" w:line="240" w:lineRule="auto"/>
        <w:ind w:left="0" w:firstLine="709"/>
        <w:jc w:val="both"/>
        <w:rPr>
          <w:rFonts w:ascii="Times New Roman" w:hAnsi="Times New Roman"/>
          <w:sz w:val="24"/>
          <w:szCs w:val="24"/>
        </w:rPr>
      </w:pPr>
      <w:r w:rsidRPr="004740CA">
        <w:rPr>
          <w:rFonts w:ascii="Times New Roman" w:hAnsi="Times New Roman"/>
          <w:sz w:val="24"/>
          <w:szCs w:val="24"/>
        </w:rPr>
        <w:t>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ЗПР;</w:t>
      </w:r>
    </w:p>
    <w:p w:rsidR="004740CA" w:rsidRPr="004740CA" w:rsidRDefault="004740CA" w:rsidP="004740CA">
      <w:pPr>
        <w:pStyle w:val="a4"/>
        <w:numPr>
          <w:ilvl w:val="0"/>
          <w:numId w:val="6"/>
        </w:numPr>
        <w:spacing w:after="0" w:line="240" w:lineRule="auto"/>
        <w:ind w:left="0" w:firstLine="709"/>
        <w:jc w:val="both"/>
        <w:rPr>
          <w:rFonts w:ascii="Times New Roman" w:hAnsi="Times New Roman"/>
          <w:sz w:val="24"/>
          <w:szCs w:val="24"/>
        </w:rPr>
      </w:pPr>
      <w:r w:rsidRPr="004740CA">
        <w:rPr>
          <w:rFonts w:ascii="Times New Roman" w:hAnsi="Times New Roman"/>
          <w:sz w:val="24"/>
          <w:szCs w:val="24"/>
        </w:rPr>
        <w:t xml:space="preserve">привычную обстановку в классе (присутствие своего учителя, наличие привычных для обучающихся </w:t>
      </w:r>
      <w:proofErr w:type="spellStart"/>
      <w:r w:rsidRPr="004740CA">
        <w:rPr>
          <w:rFonts w:ascii="Times New Roman" w:hAnsi="Times New Roman"/>
          <w:sz w:val="24"/>
          <w:szCs w:val="24"/>
        </w:rPr>
        <w:t>мнестических</w:t>
      </w:r>
      <w:proofErr w:type="spellEnd"/>
      <w:r w:rsidRPr="004740CA">
        <w:rPr>
          <w:rFonts w:ascii="Times New Roman" w:hAnsi="Times New Roman"/>
          <w:sz w:val="24"/>
          <w:szCs w:val="24"/>
        </w:rPr>
        <w:t xml:space="preserve"> опор: наглядных схем, шаблонов общего хода выполнения заданий);</w:t>
      </w:r>
    </w:p>
    <w:p w:rsidR="004740CA" w:rsidRPr="004740CA" w:rsidRDefault="004740CA" w:rsidP="004740CA">
      <w:pPr>
        <w:pStyle w:val="a4"/>
        <w:numPr>
          <w:ilvl w:val="0"/>
          <w:numId w:val="6"/>
        </w:numPr>
        <w:spacing w:after="0" w:line="240" w:lineRule="auto"/>
        <w:ind w:left="0" w:firstLine="709"/>
        <w:jc w:val="both"/>
        <w:rPr>
          <w:rFonts w:ascii="Times New Roman" w:hAnsi="Times New Roman"/>
          <w:sz w:val="24"/>
          <w:szCs w:val="24"/>
        </w:rPr>
      </w:pPr>
      <w:r w:rsidRPr="004740CA">
        <w:rPr>
          <w:rFonts w:ascii="Times New Roman" w:hAnsi="Times New Roman"/>
          <w:sz w:val="24"/>
          <w:szCs w:val="24"/>
        </w:rPr>
        <w:t>присутствие в начале работы этапа общей организации деятельности;</w:t>
      </w:r>
    </w:p>
    <w:p w:rsidR="004740CA" w:rsidRPr="004740CA" w:rsidRDefault="004740CA" w:rsidP="004740CA">
      <w:pPr>
        <w:pStyle w:val="a4"/>
        <w:numPr>
          <w:ilvl w:val="0"/>
          <w:numId w:val="6"/>
        </w:numPr>
        <w:spacing w:after="0" w:line="240" w:lineRule="auto"/>
        <w:ind w:left="0" w:firstLine="709"/>
        <w:jc w:val="both"/>
        <w:rPr>
          <w:rFonts w:ascii="Times New Roman" w:hAnsi="Times New Roman"/>
          <w:sz w:val="24"/>
          <w:szCs w:val="24"/>
        </w:rPr>
      </w:pPr>
      <w:proofErr w:type="spellStart"/>
      <w:r w:rsidRPr="004740CA">
        <w:rPr>
          <w:rFonts w:ascii="Times New Roman" w:hAnsi="Times New Roman"/>
          <w:sz w:val="24"/>
          <w:szCs w:val="24"/>
        </w:rPr>
        <w:t>адаптирование</w:t>
      </w:r>
      <w:proofErr w:type="spellEnd"/>
      <w:r w:rsidRPr="004740CA">
        <w:rPr>
          <w:rFonts w:ascii="Times New Roman" w:hAnsi="Times New Roman"/>
          <w:sz w:val="24"/>
          <w:szCs w:val="24"/>
        </w:rPr>
        <w:t xml:space="preserve"> инструкции с учетом особых образовательных потребностей и индивидуальных трудностей обучающихся с ЗПР:</w:t>
      </w:r>
    </w:p>
    <w:p w:rsidR="004740CA" w:rsidRPr="004740CA" w:rsidRDefault="004740CA" w:rsidP="004740CA">
      <w:pPr>
        <w:spacing w:after="0" w:line="240" w:lineRule="auto"/>
        <w:ind w:firstLine="709"/>
        <w:jc w:val="both"/>
        <w:rPr>
          <w:rFonts w:ascii="Times New Roman" w:hAnsi="Times New Roman"/>
          <w:sz w:val="24"/>
          <w:szCs w:val="24"/>
        </w:rPr>
      </w:pPr>
      <w:r w:rsidRPr="004740CA">
        <w:rPr>
          <w:rFonts w:ascii="Times New Roman" w:hAnsi="Times New Roman"/>
          <w:sz w:val="24"/>
          <w:szCs w:val="24"/>
        </w:rPr>
        <w:t>1) упрощение формулировок по грамматическому и семантическому оформлению;</w:t>
      </w:r>
    </w:p>
    <w:p w:rsidR="004740CA" w:rsidRPr="004740CA" w:rsidRDefault="004740CA" w:rsidP="004740CA">
      <w:pPr>
        <w:spacing w:after="0" w:line="240" w:lineRule="auto"/>
        <w:ind w:firstLine="709"/>
        <w:jc w:val="both"/>
        <w:rPr>
          <w:rFonts w:ascii="Times New Roman" w:hAnsi="Times New Roman"/>
          <w:sz w:val="24"/>
          <w:szCs w:val="24"/>
        </w:rPr>
      </w:pPr>
      <w:r w:rsidRPr="004740CA">
        <w:rPr>
          <w:rFonts w:ascii="Times New Roman" w:hAnsi="Times New Roman"/>
          <w:sz w:val="24"/>
          <w:szCs w:val="24"/>
        </w:rPr>
        <w:t xml:space="preserve">2) упрощение </w:t>
      </w:r>
      <w:proofErr w:type="spellStart"/>
      <w:r w:rsidRPr="004740CA">
        <w:rPr>
          <w:rFonts w:ascii="Times New Roman" w:hAnsi="Times New Roman"/>
          <w:sz w:val="24"/>
          <w:szCs w:val="24"/>
        </w:rPr>
        <w:t>многозвеньевой</w:t>
      </w:r>
      <w:proofErr w:type="spellEnd"/>
      <w:r w:rsidRPr="004740CA">
        <w:rPr>
          <w:rFonts w:ascii="Times New Roman" w:hAnsi="Times New Roman"/>
          <w:sz w:val="24"/>
          <w:szCs w:val="24"/>
        </w:rPr>
        <w:t xml:space="preserve"> инструкции посредством деления ее на короткие смысловые единицы, задающие </w:t>
      </w:r>
      <w:proofErr w:type="spellStart"/>
      <w:r w:rsidRPr="004740CA">
        <w:rPr>
          <w:rFonts w:ascii="Times New Roman" w:hAnsi="Times New Roman"/>
          <w:sz w:val="24"/>
          <w:szCs w:val="24"/>
        </w:rPr>
        <w:t>поэтапность</w:t>
      </w:r>
      <w:proofErr w:type="spellEnd"/>
      <w:r w:rsidRPr="004740CA">
        <w:rPr>
          <w:rFonts w:ascii="Times New Roman" w:hAnsi="Times New Roman"/>
          <w:sz w:val="24"/>
          <w:szCs w:val="24"/>
        </w:rPr>
        <w:t xml:space="preserve"> (</w:t>
      </w:r>
      <w:proofErr w:type="spellStart"/>
      <w:r w:rsidRPr="004740CA">
        <w:rPr>
          <w:rFonts w:ascii="Times New Roman" w:hAnsi="Times New Roman"/>
          <w:sz w:val="24"/>
          <w:szCs w:val="24"/>
        </w:rPr>
        <w:t>пошаговость</w:t>
      </w:r>
      <w:proofErr w:type="spellEnd"/>
      <w:r w:rsidRPr="004740CA">
        <w:rPr>
          <w:rFonts w:ascii="Times New Roman" w:hAnsi="Times New Roman"/>
          <w:sz w:val="24"/>
          <w:szCs w:val="24"/>
        </w:rPr>
        <w:t>) выполнения задания;</w:t>
      </w:r>
    </w:p>
    <w:p w:rsidR="004740CA" w:rsidRPr="004740CA" w:rsidRDefault="004740CA" w:rsidP="004740CA">
      <w:pPr>
        <w:spacing w:after="0" w:line="240" w:lineRule="auto"/>
        <w:ind w:firstLine="709"/>
        <w:jc w:val="both"/>
        <w:rPr>
          <w:rFonts w:ascii="Times New Roman" w:hAnsi="Times New Roman"/>
          <w:sz w:val="24"/>
          <w:szCs w:val="24"/>
        </w:rPr>
      </w:pPr>
      <w:r w:rsidRPr="004740CA">
        <w:rPr>
          <w:rFonts w:ascii="Times New Roman" w:hAnsi="Times New Roman"/>
          <w:sz w:val="24"/>
          <w:szCs w:val="24"/>
        </w:rPr>
        <w:t>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4740CA" w:rsidRPr="004740CA" w:rsidRDefault="004740CA" w:rsidP="004740CA">
      <w:pPr>
        <w:pStyle w:val="a4"/>
        <w:numPr>
          <w:ilvl w:val="0"/>
          <w:numId w:val="6"/>
        </w:numPr>
        <w:spacing w:after="0" w:line="240" w:lineRule="auto"/>
        <w:ind w:left="0" w:firstLine="709"/>
        <w:jc w:val="both"/>
        <w:rPr>
          <w:rFonts w:ascii="Times New Roman" w:hAnsi="Times New Roman"/>
          <w:sz w:val="24"/>
          <w:szCs w:val="24"/>
        </w:rPr>
      </w:pPr>
      <w:r w:rsidRPr="004740CA">
        <w:rPr>
          <w:rFonts w:ascii="Times New Roman" w:hAnsi="Times New Roman"/>
          <w:sz w:val="24"/>
          <w:szCs w:val="24"/>
        </w:rPr>
        <w:t xml:space="preserve">при необходимости </w:t>
      </w:r>
      <w:proofErr w:type="spellStart"/>
      <w:r w:rsidRPr="004740CA">
        <w:rPr>
          <w:rFonts w:ascii="Times New Roman" w:hAnsi="Times New Roman"/>
          <w:sz w:val="24"/>
          <w:szCs w:val="24"/>
        </w:rPr>
        <w:t>адаптирование</w:t>
      </w:r>
      <w:proofErr w:type="spellEnd"/>
      <w:r w:rsidRPr="004740CA">
        <w:rPr>
          <w:rFonts w:ascii="Times New Roman" w:hAnsi="Times New Roman"/>
          <w:sz w:val="24"/>
          <w:szCs w:val="24"/>
        </w:rPr>
        <w:t xml:space="preserve"> текста задания с учетом особых образовательных потребностей и индивидуальных </w:t>
      </w:r>
      <w:proofErr w:type="gramStart"/>
      <w:r w:rsidRPr="004740CA">
        <w:rPr>
          <w:rFonts w:ascii="Times New Roman" w:hAnsi="Times New Roman"/>
          <w:sz w:val="24"/>
          <w:szCs w:val="24"/>
        </w:rPr>
        <w:t>трудностей</w:t>
      </w:r>
      <w:proofErr w:type="gramEnd"/>
      <w:r w:rsidRPr="004740CA">
        <w:rPr>
          <w:rFonts w:ascii="Times New Roman" w:hAnsi="Times New Roman"/>
          <w:sz w:val="24"/>
          <w:szCs w:val="24"/>
        </w:rPr>
        <w:t xml:space="preserve"> обучающихся с ЗПР (более</w:t>
      </w:r>
      <w:r w:rsidRPr="004740CA">
        <w:rPr>
          <w:sz w:val="24"/>
          <w:szCs w:val="24"/>
        </w:rPr>
        <w:t xml:space="preserve"> </w:t>
      </w:r>
      <w:r w:rsidRPr="004740CA">
        <w:rPr>
          <w:rFonts w:ascii="Times New Roman" w:hAnsi="Times New Roman"/>
          <w:sz w:val="24"/>
          <w:szCs w:val="24"/>
        </w:rPr>
        <w:lastRenderedPageBreak/>
        <w:t>крупный шрифт, четкое отграничение одного задания от другого; упрощение формулировок задания по грамматическому и семантическому оформлению и др.);</w:t>
      </w:r>
    </w:p>
    <w:p w:rsidR="004740CA" w:rsidRPr="004740CA" w:rsidRDefault="004740CA" w:rsidP="004740CA">
      <w:pPr>
        <w:pStyle w:val="a4"/>
        <w:numPr>
          <w:ilvl w:val="0"/>
          <w:numId w:val="6"/>
        </w:numPr>
        <w:spacing w:after="0" w:line="240" w:lineRule="auto"/>
        <w:ind w:left="0" w:firstLine="709"/>
        <w:jc w:val="both"/>
        <w:rPr>
          <w:rFonts w:ascii="Times New Roman" w:hAnsi="Times New Roman"/>
          <w:sz w:val="24"/>
          <w:szCs w:val="24"/>
        </w:rPr>
      </w:pPr>
      <w:r w:rsidRPr="004740CA">
        <w:rPr>
          <w:rFonts w:ascii="Times New Roman" w:hAnsi="Times New Roman"/>
          <w:sz w:val="24"/>
          <w:szCs w:val="24"/>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p>
    <w:p w:rsidR="004740CA" w:rsidRPr="004740CA" w:rsidRDefault="004740CA" w:rsidP="004740CA">
      <w:pPr>
        <w:pStyle w:val="a4"/>
        <w:numPr>
          <w:ilvl w:val="0"/>
          <w:numId w:val="6"/>
        </w:numPr>
        <w:spacing w:after="0" w:line="240" w:lineRule="auto"/>
        <w:ind w:left="0" w:firstLine="709"/>
        <w:jc w:val="both"/>
        <w:rPr>
          <w:rFonts w:ascii="Times New Roman" w:hAnsi="Times New Roman"/>
          <w:sz w:val="24"/>
          <w:szCs w:val="24"/>
        </w:rPr>
      </w:pPr>
      <w:r w:rsidRPr="004740CA">
        <w:rPr>
          <w:rFonts w:ascii="Times New Roman" w:hAnsi="Times New Roman"/>
          <w:sz w:val="24"/>
          <w:szCs w:val="24"/>
        </w:rPr>
        <w:t xml:space="preserve">увеличение времени на выполнение заданий;  </w:t>
      </w:r>
    </w:p>
    <w:p w:rsidR="004740CA" w:rsidRPr="004740CA" w:rsidRDefault="004740CA" w:rsidP="004740CA">
      <w:pPr>
        <w:pStyle w:val="a4"/>
        <w:numPr>
          <w:ilvl w:val="0"/>
          <w:numId w:val="6"/>
        </w:numPr>
        <w:spacing w:after="0" w:line="240" w:lineRule="auto"/>
        <w:ind w:left="0" w:firstLine="709"/>
        <w:jc w:val="both"/>
        <w:rPr>
          <w:rFonts w:ascii="Times New Roman" w:hAnsi="Times New Roman"/>
          <w:sz w:val="24"/>
          <w:szCs w:val="24"/>
        </w:rPr>
      </w:pPr>
      <w:r w:rsidRPr="004740CA">
        <w:rPr>
          <w:rFonts w:ascii="Times New Roman" w:hAnsi="Times New Roman"/>
          <w:sz w:val="24"/>
          <w:szCs w:val="24"/>
        </w:rPr>
        <w:t xml:space="preserve">возможность организации короткого перерыва (10-15 мин) при нарастании в поведении ребенка проявлений утомления, истощения; </w:t>
      </w:r>
    </w:p>
    <w:p w:rsidR="004740CA" w:rsidRPr="004740CA" w:rsidRDefault="004740CA" w:rsidP="004740CA">
      <w:pPr>
        <w:pStyle w:val="a4"/>
        <w:numPr>
          <w:ilvl w:val="0"/>
          <w:numId w:val="6"/>
        </w:numPr>
        <w:spacing w:after="0" w:line="240" w:lineRule="auto"/>
        <w:ind w:left="0" w:firstLine="709"/>
        <w:jc w:val="both"/>
        <w:rPr>
          <w:rFonts w:ascii="Times New Roman" w:hAnsi="Times New Roman"/>
          <w:sz w:val="24"/>
          <w:szCs w:val="24"/>
        </w:rPr>
      </w:pPr>
      <w:r w:rsidRPr="004740CA">
        <w:rPr>
          <w:rFonts w:ascii="Times New Roman" w:hAnsi="Times New Roman"/>
          <w:sz w:val="24"/>
          <w:szCs w:val="24"/>
        </w:rPr>
        <w:t xml:space="preserve">недопустимыми являются негативные реакции со стороны педагога, создание ситуаций, приводящих к </w:t>
      </w:r>
      <w:proofErr w:type="gramStart"/>
      <w:r w:rsidRPr="004740CA">
        <w:rPr>
          <w:rFonts w:ascii="Times New Roman" w:hAnsi="Times New Roman"/>
          <w:sz w:val="24"/>
          <w:szCs w:val="24"/>
        </w:rPr>
        <w:t>эмоциональному</w:t>
      </w:r>
      <w:proofErr w:type="gramEnd"/>
      <w:r w:rsidRPr="004740CA">
        <w:rPr>
          <w:rFonts w:ascii="Times New Roman" w:hAnsi="Times New Roman"/>
          <w:sz w:val="24"/>
          <w:szCs w:val="24"/>
        </w:rPr>
        <w:t xml:space="preserve"> </w:t>
      </w:r>
      <w:proofErr w:type="spellStart"/>
      <w:r w:rsidRPr="004740CA">
        <w:rPr>
          <w:rFonts w:ascii="Times New Roman" w:hAnsi="Times New Roman"/>
          <w:sz w:val="24"/>
          <w:szCs w:val="24"/>
        </w:rPr>
        <w:t>травмированию</w:t>
      </w:r>
      <w:proofErr w:type="spellEnd"/>
      <w:r w:rsidRPr="004740CA">
        <w:rPr>
          <w:rFonts w:ascii="Times New Roman" w:hAnsi="Times New Roman"/>
          <w:sz w:val="24"/>
          <w:szCs w:val="24"/>
        </w:rPr>
        <w:t xml:space="preserve"> ребенка.</w:t>
      </w:r>
    </w:p>
    <w:p w:rsidR="004740CA" w:rsidRPr="004740CA" w:rsidRDefault="004740CA" w:rsidP="004740CA">
      <w:pPr>
        <w:tabs>
          <w:tab w:val="left" w:pos="0"/>
          <w:tab w:val="right" w:leader="dot" w:pos="9639"/>
        </w:tabs>
        <w:spacing w:after="0" w:line="240" w:lineRule="auto"/>
        <w:ind w:firstLine="709"/>
        <w:jc w:val="both"/>
        <w:rPr>
          <w:rFonts w:ascii="Times New Roman" w:hAnsi="Times New Roman"/>
          <w:sz w:val="24"/>
          <w:szCs w:val="24"/>
        </w:rPr>
      </w:pPr>
      <w:r w:rsidRPr="004740CA">
        <w:rPr>
          <w:rFonts w:ascii="Times New Roman" w:hAnsi="Times New Roman"/>
          <w:sz w:val="24"/>
          <w:szCs w:val="24"/>
        </w:rPr>
        <w:t xml:space="preserve">Система оценки достижения </w:t>
      </w:r>
      <w:proofErr w:type="gramStart"/>
      <w:r w:rsidRPr="004740CA">
        <w:rPr>
          <w:rFonts w:ascii="Times New Roman" w:hAnsi="Times New Roman"/>
          <w:sz w:val="24"/>
          <w:szCs w:val="24"/>
        </w:rPr>
        <w:t>обучающимися</w:t>
      </w:r>
      <w:proofErr w:type="gramEnd"/>
      <w:r w:rsidRPr="004740CA">
        <w:rPr>
          <w:rFonts w:ascii="Times New Roman" w:hAnsi="Times New Roman"/>
          <w:sz w:val="24"/>
          <w:szCs w:val="24"/>
        </w:rPr>
        <w:t xml:space="preserve"> с ЗПР планируемых результатов освоения АООП НОО должна предусматривать оценку достижения обучающимися с ЗПР планируемых результатов освоения программы коррекционной работы. </w:t>
      </w:r>
    </w:p>
    <w:p w:rsidR="004740CA" w:rsidRPr="004740CA" w:rsidRDefault="004740CA" w:rsidP="004740CA">
      <w:pPr>
        <w:tabs>
          <w:tab w:val="left" w:pos="0"/>
          <w:tab w:val="right" w:leader="dot" w:pos="9639"/>
        </w:tabs>
        <w:spacing w:after="0" w:line="240" w:lineRule="auto"/>
        <w:ind w:firstLine="709"/>
        <w:jc w:val="both"/>
        <w:rPr>
          <w:rFonts w:ascii="Times New Roman" w:hAnsi="Times New Roman"/>
          <w:b/>
          <w:sz w:val="24"/>
          <w:szCs w:val="24"/>
        </w:rPr>
      </w:pPr>
      <w:r w:rsidRPr="004740CA">
        <w:rPr>
          <w:rFonts w:ascii="Times New Roman" w:hAnsi="Times New Roman"/>
          <w:b/>
          <w:sz w:val="24"/>
          <w:szCs w:val="24"/>
        </w:rPr>
        <w:t xml:space="preserve">Оценка достижения обучающимися с задержкой психического </w:t>
      </w:r>
      <w:proofErr w:type="gramStart"/>
      <w:r w:rsidRPr="004740CA">
        <w:rPr>
          <w:rFonts w:ascii="Times New Roman" w:hAnsi="Times New Roman"/>
          <w:b/>
          <w:sz w:val="24"/>
          <w:szCs w:val="24"/>
        </w:rPr>
        <w:t>развития планируемых результатов освоения программы коррекционной работы</w:t>
      </w:r>
      <w:proofErr w:type="gramEnd"/>
    </w:p>
    <w:p w:rsidR="004740CA" w:rsidRPr="004740CA" w:rsidRDefault="004740CA" w:rsidP="004740CA">
      <w:pPr>
        <w:spacing w:after="0" w:line="240" w:lineRule="auto"/>
        <w:ind w:firstLine="709"/>
        <w:contextualSpacing/>
        <w:jc w:val="both"/>
        <w:rPr>
          <w:rFonts w:ascii="Times New Roman" w:hAnsi="Times New Roman"/>
          <w:sz w:val="24"/>
          <w:szCs w:val="24"/>
        </w:rPr>
      </w:pPr>
      <w:proofErr w:type="gramStart"/>
      <w:r w:rsidRPr="004740CA">
        <w:rPr>
          <w:rFonts w:ascii="Times New Roman" w:hAnsi="Times New Roman"/>
          <w:sz w:val="24"/>
          <w:szCs w:val="24"/>
        </w:rPr>
        <w:t xml:space="preserve">Оценка результатов освоения обучающимися с ЗПР программы коррекционной работы, составляющей неотъемлемую часть АООП НОО, осуществляется в полном соответствии с требованиями ФГОС НОО обучающихся с ОВЗ. </w:t>
      </w:r>
      <w:proofErr w:type="gramEnd"/>
    </w:p>
    <w:p w:rsidR="004740CA" w:rsidRPr="004740CA" w:rsidRDefault="004740CA" w:rsidP="004740CA">
      <w:pPr>
        <w:spacing w:after="0" w:line="240" w:lineRule="auto"/>
        <w:ind w:firstLine="709"/>
        <w:contextualSpacing/>
        <w:jc w:val="both"/>
        <w:rPr>
          <w:rFonts w:ascii="Times New Roman" w:hAnsi="Times New Roman"/>
          <w:sz w:val="24"/>
          <w:szCs w:val="24"/>
        </w:rPr>
      </w:pPr>
      <w:r w:rsidRPr="004740CA">
        <w:rPr>
          <w:rFonts w:ascii="Times New Roman" w:hAnsi="Times New Roman"/>
          <w:sz w:val="24"/>
          <w:szCs w:val="24"/>
        </w:rPr>
        <w:t xml:space="preserve">При определении подходов к осуществлению оценки результатов освоения </w:t>
      </w:r>
      <w:proofErr w:type="gramStart"/>
      <w:r w:rsidRPr="004740CA">
        <w:rPr>
          <w:rFonts w:ascii="Times New Roman" w:hAnsi="Times New Roman"/>
          <w:sz w:val="24"/>
          <w:szCs w:val="24"/>
        </w:rPr>
        <w:t>обучающимися</w:t>
      </w:r>
      <w:proofErr w:type="gramEnd"/>
      <w:r w:rsidRPr="004740CA">
        <w:rPr>
          <w:rFonts w:ascii="Times New Roman" w:hAnsi="Times New Roman"/>
          <w:sz w:val="24"/>
          <w:szCs w:val="24"/>
        </w:rPr>
        <w:t xml:space="preserve"> с ЗПР программы коррекционной работы целесообразно опираться на следующие принципы:</w:t>
      </w:r>
    </w:p>
    <w:p w:rsidR="004740CA" w:rsidRPr="004740CA" w:rsidRDefault="004740CA" w:rsidP="004740CA">
      <w:pPr>
        <w:spacing w:after="0" w:line="240" w:lineRule="auto"/>
        <w:ind w:firstLine="709"/>
        <w:contextualSpacing/>
        <w:jc w:val="both"/>
        <w:rPr>
          <w:rFonts w:ascii="Times New Roman" w:hAnsi="Times New Roman"/>
          <w:sz w:val="24"/>
          <w:szCs w:val="24"/>
        </w:rPr>
      </w:pPr>
      <w:r w:rsidRPr="004740CA">
        <w:rPr>
          <w:rFonts w:ascii="Times New Roman" w:hAnsi="Times New Roman"/>
          <w:sz w:val="24"/>
          <w:szCs w:val="24"/>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4740CA" w:rsidRPr="004740CA" w:rsidRDefault="004740CA" w:rsidP="004740CA">
      <w:pPr>
        <w:spacing w:after="0" w:line="240" w:lineRule="auto"/>
        <w:ind w:firstLine="709"/>
        <w:contextualSpacing/>
        <w:jc w:val="both"/>
        <w:rPr>
          <w:rFonts w:ascii="Times New Roman" w:hAnsi="Times New Roman"/>
          <w:sz w:val="24"/>
          <w:szCs w:val="24"/>
        </w:rPr>
      </w:pPr>
      <w:r w:rsidRPr="004740CA">
        <w:rPr>
          <w:rFonts w:ascii="Times New Roman" w:hAnsi="Times New Roman"/>
          <w:sz w:val="24"/>
          <w:szCs w:val="24"/>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ЗПР;</w:t>
      </w:r>
    </w:p>
    <w:p w:rsidR="004740CA" w:rsidRPr="004740CA" w:rsidRDefault="004740CA" w:rsidP="004740CA">
      <w:pPr>
        <w:spacing w:after="0" w:line="240" w:lineRule="auto"/>
        <w:ind w:firstLine="709"/>
        <w:contextualSpacing/>
        <w:jc w:val="both"/>
        <w:rPr>
          <w:rFonts w:ascii="Times New Roman" w:hAnsi="Times New Roman"/>
          <w:sz w:val="24"/>
          <w:szCs w:val="24"/>
        </w:rPr>
      </w:pPr>
      <w:r w:rsidRPr="004740CA">
        <w:rPr>
          <w:rFonts w:ascii="Times New Roman" w:hAnsi="Times New Roman"/>
          <w:sz w:val="24"/>
          <w:szCs w:val="24"/>
        </w:rPr>
        <w:t xml:space="preserve">3) единства параметров, критериев и инструментария оценки достижений в освоении содержания АООП НОО, что сможет обеспечить объективность оценки. </w:t>
      </w:r>
    </w:p>
    <w:p w:rsidR="004740CA" w:rsidRPr="004740CA" w:rsidRDefault="004740CA" w:rsidP="004740CA">
      <w:pPr>
        <w:spacing w:after="0" w:line="240" w:lineRule="auto"/>
        <w:ind w:firstLine="709"/>
        <w:contextualSpacing/>
        <w:jc w:val="both"/>
        <w:rPr>
          <w:rFonts w:ascii="Times New Roman" w:hAnsi="Times New Roman"/>
          <w:sz w:val="24"/>
          <w:szCs w:val="24"/>
        </w:rPr>
      </w:pPr>
      <w:r w:rsidRPr="004740CA">
        <w:rPr>
          <w:rFonts w:ascii="Times New Roman" w:hAnsi="Times New Roman"/>
          <w:sz w:val="24"/>
          <w:szCs w:val="24"/>
        </w:rPr>
        <w:t xml:space="preserve">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w:t>
      </w:r>
      <w:proofErr w:type="gramStart"/>
      <w:r w:rsidRPr="004740CA">
        <w:rPr>
          <w:rFonts w:ascii="Times New Roman" w:hAnsi="Times New Roman"/>
          <w:sz w:val="24"/>
          <w:szCs w:val="24"/>
        </w:rPr>
        <w:t>процесса осуществления оценки результатов освоения программы коррекционной работы</w:t>
      </w:r>
      <w:proofErr w:type="gramEnd"/>
      <w:r w:rsidRPr="004740CA">
        <w:rPr>
          <w:rFonts w:ascii="Times New Roman" w:hAnsi="Times New Roman"/>
          <w:sz w:val="24"/>
          <w:szCs w:val="24"/>
        </w:rPr>
        <w:t>.</w:t>
      </w:r>
    </w:p>
    <w:p w:rsidR="004740CA" w:rsidRPr="004740CA" w:rsidRDefault="004740CA" w:rsidP="004740CA">
      <w:pPr>
        <w:spacing w:after="0" w:line="240" w:lineRule="auto"/>
        <w:ind w:firstLine="709"/>
        <w:contextualSpacing/>
        <w:jc w:val="both"/>
        <w:rPr>
          <w:rFonts w:ascii="Times New Roman" w:hAnsi="Times New Roman"/>
          <w:sz w:val="24"/>
          <w:szCs w:val="24"/>
        </w:rPr>
      </w:pPr>
      <w:r w:rsidRPr="004740CA">
        <w:rPr>
          <w:rFonts w:ascii="Times New Roman" w:hAnsi="Times New Roman"/>
          <w:sz w:val="24"/>
          <w:szCs w:val="24"/>
        </w:rPr>
        <w:t xml:space="preserve">Основным объектом оценки достижений планируемых результатов освоения </w:t>
      </w:r>
      <w:proofErr w:type="gramStart"/>
      <w:r w:rsidRPr="004740CA">
        <w:rPr>
          <w:rFonts w:ascii="Times New Roman" w:hAnsi="Times New Roman"/>
          <w:sz w:val="24"/>
          <w:szCs w:val="24"/>
        </w:rPr>
        <w:t>обучающимися</w:t>
      </w:r>
      <w:proofErr w:type="gramEnd"/>
      <w:r w:rsidRPr="004740CA">
        <w:rPr>
          <w:rFonts w:ascii="Times New Roman" w:hAnsi="Times New Roman"/>
          <w:sz w:val="24"/>
          <w:szCs w:val="24"/>
        </w:rPr>
        <w:t xml:space="preserve"> с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 </w:t>
      </w:r>
    </w:p>
    <w:p w:rsidR="004740CA" w:rsidRPr="004740CA" w:rsidRDefault="004740CA" w:rsidP="004740CA">
      <w:pPr>
        <w:spacing w:after="0" w:line="240" w:lineRule="auto"/>
        <w:ind w:firstLine="709"/>
        <w:contextualSpacing/>
        <w:jc w:val="both"/>
        <w:rPr>
          <w:rFonts w:ascii="Times New Roman" w:hAnsi="Times New Roman"/>
          <w:sz w:val="24"/>
          <w:szCs w:val="24"/>
        </w:rPr>
      </w:pPr>
      <w:r w:rsidRPr="004740CA">
        <w:rPr>
          <w:rFonts w:ascii="Times New Roman" w:hAnsi="Times New Roman"/>
          <w:sz w:val="24"/>
          <w:szCs w:val="24"/>
        </w:rPr>
        <w:t xml:space="preserve">Оценка результатов освоения </w:t>
      </w:r>
      <w:proofErr w:type="gramStart"/>
      <w:r w:rsidRPr="004740CA">
        <w:rPr>
          <w:rFonts w:ascii="Times New Roman" w:hAnsi="Times New Roman"/>
          <w:sz w:val="24"/>
          <w:szCs w:val="24"/>
        </w:rPr>
        <w:t>обучающимися</w:t>
      </w:r>
      <w:proofErr w:type="gramEnd"/>
      <w:r w:rsidRPr="004740CA">
        <w:rPr>
          <w:rFonts w:ascii="Times New Roman" w:hAnsi="Times New Roman"/>
          <w:sz w:val="24"/>
          <w:szCs w:val="24"/>
        </w:rPr>
        <w:t xml:space="preserve"> с ЗПР программы коррекционной работы может осуществляться с помощью мониторинговых процедур. Мониторинг, обладая такими характеристиками, как непрерывность, </w:t>
      </w:r>
      <w:proofErr w:type="spellStart"/>
      <w:r w:rsidRPr="004740CA">
        <w:rPr>
          <w:rFonts w:ascii="Times New Roman" w:hAnsi="Times New Roman"/>
          <w:sz w:val="24"/>
          <w:szCs w:val="24"/>
        </w:rPr>
        <w:t>диагностичность</w:t>
      </w:r>
      <w:proofErr w:type="spellEnd"/>
      <w:r w:rsidRPr="004740CA">
        <w:rPr>
          <w:rFonts w:ascii="Times New Roman" w:hAnsi="Times New Roman"/>
          <w:sz w:val="24"/>
          <w:szCs w:val="24"/>
        </w:rPr>
        <w:t xml:space="preserve">,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 В целях оценки результатов освоения </w:t>
      </w:r>
      <w:proofErr w:type="gramStart"/>
      <w:r w:rsidRPr="004740CA">
        <w:rPr>
          <w:rFonts w:ascii="Times New Roman" w:hAnsi="Times New Roman"/>
          <w:sz w:val="24"/>
          <w:szCs w:val="24"/>
        </w:rPr>
        <w:t>обучающимися</w:t>
      </w:r>
      <w:proofErr w:type="gramEnd"/>
      <w:r w:rsidRPr="004740CA">
        <w:rPr>
          <w:rFonts w:ascii="Times New Roman" w:hAnsi="Times New Roman"/>
          <w:sz w:val="24"/>
          <w:szCs w:val="24"/>
        </w:rPr>
        <w:t xml:space="preserve"> с ЗПР программы коррекционной работы целесообразно использовать все три формы мониторинга: стартовую, текущую и финишную диагностику.</w:t>
      </w:r>
    </w:p>
    <w:p w:rsidR="004740CA" w:rsidRPr="004740CA" w:rsidRDefault="004740CA" w:rsidP="004740CA">
      <w:pPr>
        <w:spacing w:after="0" w:line="240" w:lineRule="auto"/>
        <w:ind w:firstLine="709"/>
        <w:contextualSpacing/>
        <w:jc w:val="both"/>
        <w:rPr>
          <w:rFonts w:ascii="Times New Roman" w:hAnsi="Times New Roman"/>
          <w:sz w:val="24"/>
          <w:szCs w:val="24"/>
        </w:rPr>
      </w:pPr>
      <w:r w:rsidRPr="004740CA">
        <w:rPr>
          <w:rFonts w:ascii="Times New Roman" w:hAnsi="Times New Roman"/>
          <w:sz w:val="24"/>
          <w:szCs w:val="24"/>
        </w:rPr>
        <w:t xml:space="preserve">Стартовая диагностика позволяет наряду с выявлением индивидуальных особых образовательных потребностей и возможностей обучающихся, выявить исходный уровень </w:t>
      </w:r>
      <w:r w:rsidRPr="004740CA">
        <w:rPr>
          <w:rFonts w:ascii="Times New Roman" w:hAnsi="Times New Roman"/>
          <w:sz w:val="24"/>
          <w:szCs w:val="24"/>
        </w:rPr>
        <w:lastRenderedPageBreak/>
        <w:t>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w:t>
      </w:r>
    </w:p>
    <w:p w:rsidR="004740CA" w:rsidRPr="004740CA" w:rsidRDefault="004740CA" w:rsidP="004740CA">
      <w:pPr>
        <w:spacing w:after="0" w:line="240" w:lineRule="auto"/>
        <w:ind w:firstLine="709"/>
        <w:contextualSpacing/>
        <w:jc w:val="both"/>
        <w:rPr>
          <w:rFonts w:ascii="Times New Roman" w:hAnsi="Times New Roman"/>
          <w:sz w:val="24"/>
          <w:szCs w:val="24"/>
        </w:rPr>
      </w:pPr>
      <w:r w:rsidRPr="004740CA">
        <w:rPr>
          <w:rFonts w:ascii="Times New Roman" w:hAnsi="Times New Roman"/>
          <w:sz w:val="24"/>
          <w:szCs w:val="24"/>
        </w:rPr>
        <w:t xml:space="preserve">Текущая диагностика используется для осуществления мониторинга в течение всего времени обучения обучающегося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w:t>
      </w:r>
      <w:proofErr w:type="spellStart"/>
      <w:r w:rsidRPr="004740CA">
        <w:rPr>
          <w:rFonts w:ascii="Times New Roman" w:hAnsi="Times New Roman"/>
          <w:sz w:val="24"/>
          <w:szCs w:val="24"/>
        </w:rPr>
        <w:t>неуспешности</w:t>
      </w:r>
      <w:proofErr w:type="spellEnd"/>
      <w:r w:rsidRPr="004740CA">
        <w:rPr>
          <w:rFonts w:ascii="Times New Roman" w:hAnsi="Times New Roman"/>
          <w:sz w:val="24"/>
          <w:szCs w:val="24"/>
        </w:rPr>
        <w:t xml:space="preserve"> (отсутствие даже незначительной положительной динамики) обучающихся с ЗПР в освоении планируемых результатов овладения программой коррекционной работы. Данные </w:t>
      </w:r>
      <w:proofErr w:type="spellStart"/>
      <w:r w:rsidRPr="004740CA">
        <w:rPr>
          <w:rFonts w:ascii="Times New Roman" w:hAnsi="Times New Roman"/>
          <w:sz w:val="24"/>
          <w:szCs w:val="24"/>
        </w:rPr>
        <w:t>эксперсс</w:t>
      </w:r>
      <w:proofErr w:type="spellEnd"/>
      <w:r w:rsidRPr="004740CA">
        <w:rPr>
          <w:rFonts w:ascii="Times New Roman" w:hAnsi="Times New Roman"/>
          <w:sz w:val="24"/>
          <w:szCs w:val="24"/>
        </w:rPr>
        <w:t xml:space="preserve">-диагностики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w:t>
      </w:r>
      <w:proofErr w:type="gramStart"/>
      <w:r w:rsidRPr="004740CA">
        <w:rPr>
          <w:rFonts w:ascii="Times New Roman" w:hAnsi="Times New Roman"/>
          <w:sz w:val="24"/>
          <w:szCs w:val="24"/>
        </w:rPr>
        <w:t>определенных</w:t>
      </w:r>
      <w:proofErr w:type="gramEnd"/>
      <w:r w:rsidRPr="004740CA">
        <w:rPr>
          <w:rFonts w:ascii="Times New Roman" w:hAnsi="Times New Roman"/>
          <w:sz w:val="24"/>
          <w:szCs w:val="24"/>
        </w:rPr>
        <w:t xml:space="preserve"> корректив. </w:t>
      </w:r>
    </w:p>
    <w:p w:rsidR="004740CA" w:rsidRPr="004740CA" w:rsidRDefault="004740CA" w:rsidP="004740CA">
      <w:pPr>
        <w:spacing w:after="0" w:line="240" w:lineRule="auto"/>
        <w:ind w:firstLine="709"/>
        <w:contextualSpacing/>
        <w:jc w:val="both"/>
        <w:rPr>
          <w:rFonts w:ascii="Times New Roman" w:hAnsi="Times New Roman"/>
          <w:sz w:val="24"/>
          <w:szCs w:val="24"/>
        </w:rPr>
      </w:pPr>
      <w:r w:rsidRPr="004740CA">
        <w:rPr>
          <w:rFonts w:ascii="Times New Roman" w:hAnsi="Times New Roman"/>
          <w:sz w:val="24"/>
          <w:szCs w:val="24"/>
        </w:rPr>
        <w:t xml:space="preserve">Целью финишной диагностики, приводящейся на заключительном этапе (окончание учебного года, окончание обучения на начальной ступени школьного образования), выступает оценка достижений обучающегося с ЗПР в соответствии с планируемыми результатами </w:t>
      </w:r>
      <w:proofErr w:type="gramStart"/>
      <w:r w:rsidRPr="004740CA">
        <w:rPr>
          <w:rFonts w:ascii="Times New Roman" w:hAnsi="Times New Roman"/>
          <w:sz w:val="24"/>
          <w:szCs w:val="24"/>
        </w:rPr>
        <w:t>освоения</w:t>
      </w:r>
      <w:proofErr w:type="gramEnd"/>
      <w:r w:rsidRPr="004740CA">
        <w:rPr>
          <w:rFonts w:ascii="Times New Roman" w:hAnsi="Times New Roman"/>
          <w:sz w:val="24"/>
          <w:szCs w:val="24"/>
        </w:rPr>
        <w:t xml:space="preserve"> обучающимися программы коррекционной работы.</w:t>
      </w:r>
    </w:p>
    <w:p w:rsidR="004740CA" w:rsidRPr="004740CA" w:rsidRDefault="004740CA" w:rsidP="004740CA">
      <w:pPr>
        <w:spacing w:after="0" w:line="240" w:lineRule="auto"/>
        <w:ind w:firstLine="709"/>
        <w:contextualSpacing/>
        <w:jc w:val="both"/>
        <w:rPr>
          <w:rFonts w:ascii="Times New Roman" w:hAnsi="Times New Roman"/>
          <w:sz w:val="24"/>
          <w:szCs w:val="24"/>
        </w:rPr>
      </w:pPr>
      <w:r w:rsidRPr="004740CA">
        <w:rPr>
          <w:rFonts w:ascii="Times New Roman" w:hAnsi="Times New Roman"/>
          <w:sz w:val="24"/>
          <w:szCs w:val="24"/>
        </w:rPr>
        <w:t>Организационно-содержательные характеристики стартовой, текущей и финишной диагностики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4740CA" w:rsidRPr="004740CA" w:rsidRDefault="004740CA" w:rsidP="004740CA">
      <w:pPr>
        <w:tabs>
          <w:tab w:val="right" w:leader="dot" w:pos="9329"/>
        </w:tabs>
        <w:spacing w:after="0" w:line="240" w:lineRule="auto"/>
        <w:ind w:firstLine="709"/>
        <w:jc w:val="both"/>
        <w:rPr>
          <w:rFonts w:ascii="Times New Roman" w:eastAsia="Times New Roman" w:hAnsi="Times New Roman"/>
          <w:sz w:val="24"/>
          <w:szCs w:val="24"/>
        </w:rPr>
      </w:pPr>
      <w:r w:rsidRPr="004740CA">
        <w:rPr>
          <w:rFonts w:hAnsi="Times New Roman"/>
          <w:sz w:val="24"/>
          <w:szCs w:val="24"/>
        </w:rPr>
        <w:t>Для</w:t>
      </w:r>
      <w:r w:rsidRPr="004740CA">
        <w:rPr>
          <w:rFonts w:hAnsi="Times New Roman"/>
          <w:sz w:val="24"/>
          <w:szCs w:val="24"/>
        </w:rPr>
        <w:t xml:space="preserve"> </w:t>
      </w:r>
      <w:r w:rsidRPr="004740CA">
        <w:rPr>
          <w:rFonts w:hAnsi="Times New Roman"/>
          <w:sz w:val="24"/>
          <w:szCs w:val="24"/>
        </w:rPr>
        <w:t>оценки</w:t>
      </w:r>
      <w:r w:rsidRPr="004740CA">
        <w:rPr>
          <w:rFonts w:hAnsi="Times New Roman"/>
          <w:sz w:val="24"/>
          <w:szCs w:val="24"/>
        </w:rPr>
        <w:t xml:space="preserve"> </w:t>
      </w:r>
      <w:r w:rsidRPr="004740CA">
        <w:rPr>
          <w:rFonts w:ascii="Times New Roman" w:hAnsi="Times New Roman"/>
          <w:sz w:val="24"/>
          <w:szCs w:val="24"/>
        </w:rPr>
        <w:t xml:space="preserve">результатов освоения обучающимися с ЗПР программы коррекционной работы </w:t>
      </w:r>
      <w:r w:rsidRPr="004740CA">
        <w:rPr>
          <w:rFonts w:ascii="Times New Roman"/>
          <w:sz w:val="24"/>
          <w:szCs w:val="24"/>
        </w:rPr>
        <w:t xml:space="preserve"> </w:t>
      </w:r>
      <w:r w:rsidRPr="004740CA">
        <w:rPr>
          <w:rFonts w:hAnsi="Times New Roman"/>
          <w:sz w:val="24"/>
          <w:szCs w:val="24"/>
        </w:rPr>
        <w:t>используется</w:t>
      </w:r>
      <w:r w:rsidRPr="004740CA">
        <w:rPr>
          <w:rFonts w:hAnsi="Times New Roman"/>
          <w:sz w:val="24"/>
          <w:szCs w:val="24"/>
        </w:rPr>
        <w:t xml:space="preserve"> </w:t>
      </w:r>
      <w:r w:rsidRPr="004740CA">
        <w:rPr>
          <w:rFonts w:ascii="Times New Roman" w:hAnsi="Times New Roman"/>
          <w:sz w:val="24"/>
          <w:szCs w:val="24"/>
        </w:rPr>
        <w:t>метод экспертной оценки, который представляет собой процедуру оценки результатов на основе мнений группы специалистов (экспертов)</w:t>
      </w:r>
      <w:r w:rsidRPr="004740CA">
        <w:rPr>
          <w:rFonts w:ascii="Times New Roman"/>
          <w:sz w:val="24"/>
          <w:szCs w:val="24"/>
        </w:rPr>
        <w:t xml:space="preserve">. </w:t>
      </w:r>
      <w:r w:rsidRPr="004740CA">
        <w:rPr>
          <w:rFonts w:hAnsi="Times New Roman"/>
          <w:sz w:val="24"/>
          <w:szCs w:val="24"/>
        </w:rPr>
        <w:t>Данная</w:t>
      </w:r>
      <w:r w:rsidRPr="004740CA">
        <w:rPr>
          <w:rFonts w:hAnsi="Times New Roman"/>
          <w:sz w:val="24"/>
          <w:szCs w:val="24"/>
        </w:rPr>
        <w:t xml:space="preserve"> </w:t>
      </w:r>
      <w:r w:rsidRPr="004740CA">
        <w:rPr>
          <w:rFonts w:hAnsi="Times New Roman"/>
          <w:sz w:val="24"/>
          <w:szCs w:val="24"/>
        </w:rPr>
        <w:t>группа</w:t>
      </w:r>
      <w:r w:rsidRPr="004740CA">
        <w:rPr>
          <w:rFonts w:hAnsi="Times New Roman"/>
          <w:sz w:val="24"/>
          <w:szCs w:val="24"/>
        </w:rPr>
        <w:t xml:space="preserve"> </w:t>
      </w:r>
      <w:r w:rsidRPr="004740CA">
        <w:rPr>
          <w:rFonts w:hAnsi="Times New Roman"/>
          <w:sz w:val="24"/>
          <w:szCs w:val="24"/>
        </w:rPr>
        <w:t>экспертов</w:t>
      </w:r>
      <w:r w:rsidRPr="004740CA">
        <w:rPr>
          <w:rFonts w:hAnsi="Times New Roman"/>
          <w:sz w:val="24"/>
          <w:szCs w:val="24"/>
        </w:rPr>
        <w:t xml:space="preserve"> </w:t>
      </w:r>
      <w:r w:rsidRPr="004740CA">
        <w:rPr>
          <w:rFonts w:hAnsi="Times New Roman"/>
          <w:sz w:val="24"/>
          <w:szCs w:val="24"/>
        </w:rPr>
        <w:t>объединяет</w:t>
      </w:r>
      <w:r w:rsidRPr="004740CA">
        <w:rPr>
          <w:rFonts w:hAnsi="Times New Roman"/>
          <w:sz w:val="24"/>
          <w:szCs w:val="24"/>
        </w:rPr>
        <w:t xml:space="preserve"> </w:t>
      </w:r>
      <w:r w:rsidRPr="004740CA">
        <w:rPr>
          <w:rFonts w:hAnsi="Times New Roman"/>
          <w:sz w:val="24"/>
          <w:szCs w:val="24"/>
        </w:rPr>
        <w:t>всех</w:t>
      </w:r>
      <w:r w:rsidRPr="004740CA">
        <w:rPr>
          <w:rFonts w:hAnsi="Times New Roman"/>
          <w:sz w:val="24"/>
          <w:szCs w:val="24"/>
        </w:rPr>
        <w:t xml:space="preserve"> </w:t>
      </w:r>
      <w:r w:rsidRPr="004740CA">
        <w:rPr>
          <w:rFonts w:hAnsi="Times New Roman"/>
          <w:sz w:val="24"/>
          <w:szCs w:val="24"/>
        </w:rPr>
        <w:t>участников</w:t>
      </w:r>
      <w:r w:rsidRPr="004740CA">
        <w:rPr>
          <w:rFonts w:hAnsi="Times New Roman"/>
          <w:sz w:val="24"/>
          <w:szCs w:val="24"/>
        </w:rPr>
        <w:t xml:space="preserve"> </w:t>
      </w:r>
      <w:r w:rsidRPr="004740CA">
        <w:rPr>
          <w:rFonts w:hAnsi="Times New Roman"/>
          <w:sz w:val="24"/>
          <w:szCs w:val="24"/>
        </w:rPr>
        <w:t>образовательного</w:t>
      </w:r>
      <w:r w:rsidRPr="004740CA">
        <w:rPr>
          <w:rFonts w:hAnsi="Times New Roman"/>
          <w:sz w:val="24"/>
          <w:szCs w:val="24"/>
        </w:rPr>
        <w:t xml:space="preserve"> </w:t>
      </w:r>
      <w:r w:rsidRPr="004740CA">
        <w:rPr>
          <w:rFonts w:hAnsi="Times New Roman"/>
          <w:sz w:val="24"/>
          <w:szCs w:val="24"/>
        </w:rPr>
        <w:t>процесса</w:t>
      </w:r>
      <w:r w:rsidRPr="004740CA">
        <w:rPr>
          <w:rFonts w:hAnsi="Times New Roman"/>
          <w:sz w:val="24"/>
          <w:szCs w:val="24"/>
        </w:rPr>
        <w:t xml:space="preserve"> </w:t>
      </w:r>
      <w:r w:rsidRPr="004740CA">
        <w:rPr>
          <w:rFonts w:ascii="Times New Roman"/>
          <w:sz w:val="24"/>
          <w:szCs w:val="24"/>
        </w:rPr>
        <w:t xml:space="preserve">- </w:t>
      </w:r>
      <w:r w:rsidRPr="004740CA">
        <w:rPr>
          <w:rFonts w:hAnsi="Times New Roman"/>
          <w:sz w:val="24"/>
          <w:szCs w:val="24"/>
        </w:rPr>
        <w:t>тех</w:t>
      </w:r>
      <w:r w:rsidRPr="004740CA">
        <w:rPr>
          <w:rFonts w:ascii="Times New Roman"/>
          <w:sz w:val="24"/>
          <w:szCs w:val="24"/>
        </w:rPr>
        <w:t xml:space="preserve">, </w:t>
      </w:r>
      <w:r w:rsidRPr="004740CA">
        <w:rPr>
          <w:rFonts w:hAnsi="Times New Roman"/>
          <w:sz w:val="24"/>
          <w:szCs w:val="24"/>
        </w:rPr>
        <w:t>кто</w:t>
      </w:r>
      <w:r w:rsidRPr="004740CA">
        <w:rPr>
          <w:rFonts w:hAnsi="Times New Roman"/>
          <w:sz w:val="24"/>
          <w:szCs w:val="24"/>
        </w:rPr>
        <w:t xml:space="preserve"> </w:t>
      </w:r>
      <w:r w:rsidRPr="004740CA">
        <w:rPr>
          <w:rFonts w:hAnsi="Times New Roman"/>
          <w:sz w:val="24"/>
          <w:szCs w:val="24"/>
        </w:rPr>
        <w:t>обучает</w:t>
      </w:r>
      <w:r w:rsidRPr="004740CA">
        <w:rPr>
          <w:rFonts w:ascii="Times New Roman"/>
          <w:sz w:val="24"/>
          <w:szCs w:val="24"/>
        </w:rPr>
        <w:t xml:space="preserve">, </w:t>
      </w:r>
      <w:r w:rsidRPr="004740CA">
        <w:rPr>
          <w:rFonts w:hAnsi="Times New Roman"/>
          <w:sz w:val="24"/>
          <w:szCs w:val="24"/>
        </w:rPr>
        <w:t>воспитывает</w:t>
      </w:r>
      <w:r w:rsidRPr="004740CA">
        <w:rPr>
          <w:rFonts w:hAnsi="Times New Roman"/>
          <w:sz w:val="24"/>
          <w:szCs w:val="24"/>
        </w:rPr>
        <w:t xml:space="preserve"> </w:t>
      </w:r>
      <w:r w:rsidRPr="004740CA">
        <w:rPr>
          <w:rFonts w:hAnsi="Times New Roman"/>
          <w:sz w:val="24"/>
          <w:szCs w:val="24"/>
        </w:rPr>
        <w:t>и</w:t>
      </w:r>
      <w:r w:rsidRPr="004740CA">
        <w:rPr>
          <w:rFonts w:hAnsi="Times New Roman"/>
          <w:sz w:val="24"/>
          <w:szCs w:val="24"/>
        </w:rPr>
        <w:t xml:space="preserve"> </w:t>
      </w:r>
      <w:r w:rsidRPr="004740CA">
        <w:rPr>
          <w:rFonts w:hAnsi="Times New Roman"/>
          <w:sz w:val="24"/>
          <w:szCs w:val="24"/>
        </w:rPr>
        <w:t>тесно</w:t>
      </w:r>
      <w:r w:rsidRPr="004740CA">
        <w:rPr>
          <w:rFonts w:hAnsi="Times New Roman"/>
          <w:sz w:val="24"/>
          <w:szCs w:val="24"/>
        </w:rPr>
        <w:t xml:space="preserve"> </w:t>
      </w:r>
      <w:r w:rsidRPr="004740CA">
        <w:rPr>
          <w:rFonts w:hAnsi="Times New Roman"/>
          <w:sz w:val="24"/>
          <w:szCs w:val="24"/>
        </w:rPr>
        <w:t>контактирует</w:t>
      </w:r>
      <w:r w:rsidRPr="004740CA">
        <w:rPr>
          <w:rFonts w:hAnsi="Times New Roman"/>
          <w:sz w:val="24"/>
          <w:szCs w:val="24"/>
        </w:rPr>
        <w:t xml:space="preserve"> </w:t>
      </w:r>
      <w:r w:rsidRPr="004740CA">
        <w:rPr>
          <w:rFonts w:hAnsi="Times New Roman"/>
          <w:sz w:val="24"/>
          <w:szCs w:val="24"/>
        </w:rPr>
        <w:t>с</w:t>
      </w:r>
      <w:r w:rsidRPr="004740CA">
        <w:rPr>
          <w:rFonts w:hAnsi="Times New Roman"/>
          <w:sz w:val="24"/>
          <w:szCs w:val="24"/>
        </w:rPr>
        <w:t xml:space="preserve"> </w:t>
      </w:r>
      <w:proofErr w:type="gramStart"/>
      <w:r w:rsidRPr="004740CA">
        <w:rPr>
          <w:rFonts w:hAnsi="Times New Roman"/>
          <w:sz w:val="24"/>
          <w:szCs w:val="24"/>
        </w:rPr>
        <w:t>обучающимся</w:t>
      </w:r>
      <w:proofErr w:type="gramEnd"/>
      <w:r w:rsidRPr="004740CA">
        <w:rPr>
          <w:rFonts w:ascii="Times New Roman"/>
          <w:sz w:val="24"/>
          <w:szCs w:val="24"/>
        </w:rPr>
        <w:t xml:space="preserve">. </w:t>
      </w:r>
      <w:proofErr w:type="gramStart"/>
      <w:r w:rsidRPr="004740CA">
        <w:rPr>
          <w:rFonts w:hAnsi="Times New Roman"/>
          <w:sz w:val="24"/>
          <w:szCs w:val="24"/>
        </w:rPr>
        <w:t>Задачей</w:t>
      </w:r>
      <w:r w:rsidRPr="004740CA">
        <w:rPr>
          <w:rFonts w:hAnsi="Times New Roman"/>
          <w:sz w:val="24"/>
          <w:szCs w:val="24"/>
        </w:rPr>
        <w:t xml:space="preserve"> </w:t>
      </w:r>
      <w:r w:rsidRPr="004740CA">
        <w:rPr>
          <w:rFonts w:hAnsi="Times New Roman"/>
          <w:sz w:val="24"/>
          <w:szCs w:val="24"/>
        </w:rPr>
        <w:t>такой</w:t>
      </w:r>
      <w:r w:rsidRPr="004740CA">
        <w:rPr>
          <w:rFonts w:hAnsi="Times New Roman"/>
          <w:sz w:val="24"/>
          <w:szCs w:val="24"/>
        </w:rPr>
        <w:t xml:space="preserve"> </w:t>
      </w:r>
      <w:r w:rsidRPr="004740CA">
        <w:rPr>
          <w:rFonts w:hAnsi="Times New Roman"/>
          <w:sz w:val="24"/>
          <w:szCs w:val="24"/>
        </w:rPr>
        <w:t>экспертной</w:t>
      </w:r>
      <w:r w:rsidRPr="004740CA">
        <w:rPr>
          <w:rFonts w:hAnsi="Times New Roman"/>
          <w:sz w:val="24"/>
          <w:szCs w:val="24"/>
        </w:rPr>
        <w:t xml:space="preserve"> </w:t>
      </w:r>
      <w:r w:rsidRPr="004740CA">
        <w:rPr>
          <w:rFonts w:hAnsi="Times New Roman"/>
          <w:sz w:val="24"/>
          <w:szCs w:val="24"/>
        </w:rPr>
        <w:t>группы</w:t>
      </w:r>
      <w:r w:rsidRPr="004740CA">
        <w:rPr>
          <w:rFonts w:hAnsi="Times New Roman"/>
          <w:sz w:val="24"/>
          <w:szCs w:val="24"/>
        </w:rPr>
        <w:t xml:space="preserve"> </w:t>
      </w:r>
      <w:r w:rsidRPr="004740CA">
        <w:rPr>
          <w:rFonts w:hAnsi="Times New Roman"/>
          <w:sz w:val="24"/>
          <w:szCs w:val="24"/>
        </w:rPr>
        <w:t>является</w:t>
      </w:r>
      <w:r w:rsidRPr="004740CA">
        <w:rPr>
          <w:rFonts w:hAnsi="Times New Roman"/>
          <w:sz w:val="24"/>
          <w:szCs w:val="24"/>
        </w:rPr>
        <w:t xml:space="preserve"> </w:t>
      </w:r>
      <w:r w:rsidRPr="004740CA">
        <w:rPr>
          <w:rFonts w:hAnsi="Times New Roman"/>
          <w:sz w:val="24"/>
          <w:szCs w:val="24"/>
        </w:rPr>
        <w:t>выработка</w:t>
      </w:r>
      <w:r w:rsidRPr="004740CA">
        <w:rPr>
          <w:rFonts w:hAnsi="Times New Roman"/>
          <w:sz w:val="24"/>
          <w:szCs w:val="24"/>
        </w:rPr>
        <w:t xml:space="preserve"> </w:t>
      </w:r>
      <w:r w:rsidRPr="004740CA">
        <w:rPr>
          <w:rFonts w:hAnsi="Times New Roman"/>
          <w:sz w:val="24"/>
          <w:szCs w:val="24"/>
        </w:rPr>
        <w:t>общей</w:t>
      </w:r>
      <w:r w:rsidRPr="004740CA">
        <w:rPr>
          <w:rFonts w:hAnsi="Times New Roman"/>
          <w:sz w:val="24"/>
          <w:szCs w:val="24"/>
        </w:rPr>
        <w:t xml:space="preserve"> </w:t>
      </w:r>
      <w:r w:rsidRPr="004740CA">
        <w:rPr>
          <w:rFonts w:hAnsi="Times New Roman"/>
          <w:sz w:val="24"/>
          <w:szCs w:val="24"/>
        </w:rPr>
        <w:t>оценки</w:t>
      </w:r>
      <w:r w:rsidRPr="004740CA">
        <w:rPr>
          <w:rFonts w:hAnsi="Times New Roman"/>
          <w:sz w:val="24"/>
          <w:szCs w:val="24"/>
        </w:rPr>
        <w:t xml:space="preserve"> </w:t>
      </w:r>
      <w:r w:rsidRPr="004740CA">
        <w:rPr>
          <w:rFonts w:hAnsi="Times New Roman"/>
          <w:sz w:val="24"/>
          <w:szCs w:val="24"/>
        </w:rPr>
        <w:t>достижений</w:t>
      </w:r>
      <w:r w:rsidRPr="004740CA">
        <w:rPr>
          <w:rFonts w:hAnsi="Times New Roman"/>
          <w:sz w:val="24"/>
          <w:szCs w:val="24"/>
        </w:rPr>
        <w:t xml:space="preserve"> </w:t>
      </w:r>
      <w:r w:rsidRPr="004740CA">
        <w:rPr>
          <w:rFonts w:hAnsi="Times New Roman"/>
          <w:sz w:val="24"/>
          <w:szCs w:val="24"/>
        </w:rPr>
        <w:t>обучающегося</w:t>
      </w:r>
      <w:r w:rsidRPr="004740CA">
        <w:rPr>
          <w:rFonts w:hAnsi="Times New Roman"/>
          <w:sz w:val="24"/>
          <w:szCs w:val="24"/>
        </w:rPr>
        <w:t xml:space="preserve"> </w:t>
      </w:r>
      <w:r w:rsidRPr="004740CA">
        <w:rPr>
          <w:rFonts w:hAnsi="Times New Roman"/>
          <w:sz w:val="24"/>
          <w:szCs w:val="24"/>
        </w:rPr>
        <w:t>в</w:t>
      </w:r>
      <w:r w:rsidRPr="004740CA">
        <w:rPr>
          <w:rFonts w:hAnsi="Times New Roman"/>
          <w:sz w:val="24"/>
          <w:szCs w:val="24"/>
        </w:rPr>
        <w:t xml:space="preserve"> </w:t>
      </w:r>
      <w:r w:rsidRPr="004740CA">
        <w:rPr>
          <w:rFonts w:hAnsi="Times New Roman"/>
          <w:sz w:val="24"/>
          <w:szCs w:val="24"/>
        </w:rPr>
        <w:t>сфере</w:t>
      </w:r>
      <w:r w:rsidRPr="004740CA">
        <w:rPr>
          <w:rFonts w:hAnsi="Times New Roman"/>
          <w:sz w:val="24"/>
          <w:szCs w:val="24"/>
        </w:rPr>
        <w:t xml:space="preserve"> </w:t>
      </w:r>
      <w:r w:rsidRPr="004740CA">
        <w:rPr>
          <w:rFonts w:hAnsi="Times New Roman"/>
          <w:sz w:val="24"/>
          <w:szCs w:val="24"/>
        </w:rPr>
        <w:t>социальной</w:t>
      </w:r>
      <w:r w:rsidRPr="004740CA">
        <w:rPr>
          <w:rFonts w:hAnsi="Times New Roman"/>
          <w:sz w:val="24"/>
          <w:szCs w:val="24"/>
        </w:rPr>
        <w:t xml:space="preserve"> (</w:t>
      </w:r>
      <w:r w:rsidRPr="004740CA">
        <w:rPr>
          <w:rFonts w:hAnsi="Times New Roman"/>
          <w:sz w:val="24"/>
          <w:szCs w:val="24"/>
        </w:rPr>
        <w:t>жизненной</w:t>
      </w:r>
      <w:r w:rsidRPr="004740CA">
        <w:rPr>
          <w:rFonts w:hAnsi="Times New Roman"/>
          <w:sz w:val="24"/>
          <w:szCs w:val="24"/>
        </w:rPr>
        <w:t xml:space="preserve">) </w:t>
      </w:r>
      <w:r w:rsidRPr="004740CA">
        <w:rPr>
          <w:rFonts w:hAnsi="Times New Roman"/>
          <w:sz w:val="24"/>
          <w:szCs w:val="24"/>
        </w:rPr>
        <w:t>компетенции</w:t>
      </w:r>
      <w:r w:rsidRPr="004740CA">
        <w:rPr>
          <w:rFonts w:ascii="Times New Roman"/>
          <w:sz w:val="24"/>
          <w:szCs w:val="24"/>
        </w:rPr>
        <w:t xml:space="preserve">, </w:t>
      </w:r>
      <w:r w:rsidRPr="004740CA">
        <w:rPr>
          <w:rFonts w:hAnsi="Times New Roman"/>
          <w:sz w:val="24"/>
          <w:szCs w:val="24"/>
        </w:rPr>
        <w:t>которая</w:t>
      </w:r>
      <w:r w:rsidRPr="004740CA">
        <w:rPr>
          <w:rFonts w:hAnsi="Times New Roman"/>
          <w:sz w:val="24"/>
          <w:szCs w:val="24"/>
        </w:rPr>
        <w:t xml:space="preserve"> </w:t>
      </w:r>
      <w:r w:rsidRPr="004740CA">
        <w:rPr>
          <w:rFonts w:hAnsi="Times New Roman"/>
          <w:sz w:val="24"/>
          <w:szCs w:val="24"/>
        </w:rPr>
        <w:t>обязательно</w:t>
      </w:r>
      <w:r w:rsidRPr="004740CA">
        <w:rPr>
          <w:rFonts w:hAnsi="Times New Roman"/>
          <w:sz w:val="24"/>
          <w:szCs w:val="24"/>
        </w:rPr>
        <w:t xml:space="preserve"> </w:t>
      </w:r>
      <w:r w:rsidRPr="004740CA">
        <w:rPr>
          <w:rFonts w:hAnsi="Times New Roman"/>
          <w:sz w:val="24"/>
          <w:szCs w:val="24"/>
        </w:rPr>
        <w:t>включает</w:t>
      </w:r>
      <w:r w:rsidRPr="004740CA">
        <w:rPr>
          <w:rFonts w:hAnsi="Times New Roman"/>
          <w:sz w:val="24"/>
          <w:szCs w:val="24"/>
        </w:rPr>
        <w:t xml:space="preserve"> </w:t>
      </w:r>
      <w:r w:rsidRPr="004740CA">
        <w:rPr>
          <w:rFonts w:hAnsi="Times New Roman"/>
          <w:sz w:val="24"/>
          <w:szCs w:val="24"/>
        </w:rPr>
        <w:t>мнение</w:t>
      </w:r>
      <w:r w:rsidRPr="004740CA">
        <w:rPr>
          <w:rFonts w:hAnsi="Times New Roman"/>
          <w:sz w:val="24"/>
          <w:szCs w:val="24"/>
        </w:rPr>
        <w:t xml:space="preserve"> </w:t>
      </w:r>
      <w:r w:rsidRPr="004740CA">
        <w:rPr>
          <w:rFonts w:hAnsi="Times New Roman"/>
          <w:sz w:val="24"/>
          <w:szCs w:val="24"/>
        </w:rPr>
        <w:t>семьи</w:t>
      </w:r>
      <w:r w:rsidRPr="004740CA">
        <w:rPr>
          <w:rFonts w:ascii="Times New Roman"/>
          <w:sz w:val="24"/>
          <w:szCs w:val="24"/>
        </w:rPr>
        <w:t xml:space="preserve">, </w:t>
      </w:r>
      <w:r w:rsidRPr="004740CA">
        <w:rPr>
          <w:rFonts w:hAnsi="Times New Roman"/>
          <w:sz w:val="24"/>
          <w:szCs w:val="24"/>
        </w:rPr>
        <w:t>близких</w:t>
      </w:r>
      <w:r w:rsidRPr="004740CA">
        <w:rPr>
          <w:rFonts w:hAnsi="Times New Roman"/>
          <w:sz w:val="24"/>
          <w:szCs w:val="24"/>
        </w:rPr>
        <w:t xml:space="preserve"> </w:t>
      </w:r>
      <w:r w:rsidRPr="004740CA">
        <w:rPr>
          <w:rFonts w:hAnsi="Times New Roman"/>
          <w:sz w:val="24"/>
          <w:szCs w:val="24"/>
        </w:rPr>
        <w:t>ребенка</w:t>
      </w:r>
      <w:r w:rsidRPr="004740CA">
        <w:rPr>
          <w:rFonts w:ascii="Times New Roman"/>
          <w:sz w:val="24"/>
          <w:szCs w:val="24"/>
        </w:rPr>
        <w:t>.</w:t>
      </w:r>
      <w:proofErr w:type="gramEnd"/>
      <w:r w:rsidRPr="004740CA">
        <w:rPr>
          <w:rFonts w:ascii="Times New Roman"/>
          <w:sz w:val="24"/>
          <w:szCs w:val="24"/>
        </w:rPr>
        <w:t xml:space="preserve"> </w:t>
      </w:r>
      <w:r w:rsidRPr="004740CA">
        <w:rPr>
          <w:rFonts w:hAnsi="Times New Roman"/>
          <w:sz w:val="24"/>
          <w:szCs w:val="24"/>
        </w:rPr>
        <w:t>Основой</w:t>
      </w:r>
      <w:r w:rsidRPr="004740CA">
        <w:rPr>
          <w:rFonts w:hAnsi="Times New Roman"/>
          <w:sz w:val="24"/>
          <w:szCs w:val="24"/>
        </w:rPr>
        <w:t xml:space="preserve"> </w:t>
      </w:r>
      <w:r w:rsidRPr="004740CA">
        <w:rPr>
          <w:rFonts w:hAnsi="Times New Roman"/>
          <w:sz w:val="24"/>
          <w:szCs w:val="24"/>
        </w:rPr>
        <w:t>оценки</w:t>
      </w:r>
      <w:r w:rsidRPr="004740CA">
        <w:rPr>
          <w:rFonts w:hAnsi="Times New Roman"/>
          <w:sz w:val="24"/>
          <w:szCs w:val="24"/>
        </w:rPr>
        <w:t xml:space="preserve"> </w:t>
      </w:r>
      <w:r w:rsidRPr="004740CA">
        <w:rPr>
          <w:rFonts w:hAnsi="Times New Roman"/>
          <w:sz w:val="24"/>
          <w:szCs w:val="24"/>
        </w:rPr>
        <w:t>продвижения</w:t>
      </w:r>
      <w:r w:rsidRPr="004740CA">
        <w:rPr>
          <w:rFonts w:hAnsi="Times New Roman"/>
          <w:sz w:val="24"/>
          <w:szCs w:val="24"/>
        </w:rPr>
        <w:t xml:space="preserve"> </w:t>
      </w:r>
      <w:r w:rsidRPr="004740CA">
        <w:rPr>
          <w:rFonts w:hAnsi="Times New Roman"/>
          <w:sz w:val="24"/>
          <w:szCs w:val="24"/>
        </w:rPr>
        <w:t>ребенка</w:t>
      </w:r>
      <w:r w:rsidRPr="004740CA">
        <w:rPr>
          <w:rFonts w:hAnsi="Times New Roman"/>
          <w:sz w:val="24"/>
          <w:szCs w:val="24"/>
        </w:rPr>
        <w:t xml:space="preserve"> </w:t>
      </w:r>
      <w:r w:rsidRPr="004740CA">
        <w:rPr>
          <w:rFonts w:hAnsi="Times New Roman"/>
          <w:sz w:val="24"/>
          <w:szCs w:val="24"/>
        </w:rPr>
        <w:t>в</w:t>
      </w:r>
      <w:r w:rsidRPr="004740CA">
        <w:rPr>
          <w:rFonts w:hAnsi="Times New Roman"/>
          <w:sz w:val="24"/>
          <w:szCs w:val="24"/>
        </w:rPr>
        <w:t xml:space="preserve"> </w:t>
      </w:r>
      <w:r w:rsidRPr="004740CA">
        <w:rPr>
          <w:rFonts w:hAnsi="Times New Roman"/>
          <w:sz w:val="24"/>
          <w:szCs w:val="24"/>
        </w:rPr>
        <w:t>социальной</w:t>
      </w:r>
      <w:r w:rsidRPr="004740CA">
        <w:rPr>
          <w:rFonts w:hAnsi="Times New Roman"/>
          <w:sz w:val="24"/>
          <w:szCs w:val="24"/>
        </w:rPr>
        <w:t xml:space="preserve"> (</w:t>
      </w:r>
      <w:r w:rsidRPr="004740CA">
        <w:rPr>
          <w:rFonts w:hAnsi="Times New Roman"/>
          <w:sz w:val="24"/>
          <w:szCs w:val="24"/>
        </w:rPr>
        <w:t>жизненной</w:t>
      </w:r>
      <w:r w:rsidRPr="004740CA">
        <w:rPr>
          <w:rFonts w:hAnsi="Times New Roman"/>
          <w:sz w:val="24"/>
          <w:szCs w:val="24"/>
        </w:rPr>
        <w:t xml:space="preserve">) </w:t>
      </w:r>
      <w:r w:rsidRPr="004740CA">
        <w:rPr>
          <w:rFonts w:hAnsi="Times New Roman"/>
          <w:sz w:val="24"/>
          <w:szCs w:val="24"/>
        </w:rPr>
        <w:t>компетенции</w:t>
      </w:r>
      <w:r w:rsidRPr="004740CA">
        <w:rPr>
          <w:rFonts w:hAnsi="Times New Roman"/>
          <w:sz w:val="24"/>
          <w:szCs w:val="24"/>
        </w:rPr>
        <w:t xml:space="preserve"> </w:t>
      </w:r>
      <w:r w:rsidRPr="004740CA">
        <w:rPr>
          <w:rFonts w:hAnsi="Times New Roman"/>
          <w:sz w:val="24"/>
          <w:szCs w:val="24"/>
        </w:rPr>
        <w:t>служит</w:t>
      </w:r>
      <w:r w:rsidRPr="004740CA">
        <w:rPr>
          <w:rFonts w:hAnsi="Times New Roman"/>
          <w:sz w:val="24"/>
          <w:szCs w:val="24"/>
        </w:rPr>
        <w:t xml:space="preserve"> </w:t>
      </w:r>
      <w:r w:rsidRPr="004740CA">
        <w:rPr>
          <w:rFonts w:hAnsi="Times New Roman"/>
          <w:sz w:val="24"/>
          <w:szCs w:val="24"/>
        </w:rPr>
        <w:t>анализ</w:t>
      </w:r>
      <w:r w:rsidRPr="004740CA">
        <w:rPr>
          <w:rFonts w:hAnsi="Times New Roman"/>
          <w:sz w:val="24"/>
          <w:szCs w:val="24"/>
        </w:rPr>
        <w:t xml:space="preserve"> </w:t>
      </w:r>
      <w:r w:rsidRPr="004740CA">
        <w:rPr>
          <w:rFonts w:hAnsi="Times New Roman"/>
          <w:sz w:val="24"/>
          <w:szCs w:val="24"/>
        </w:rPr>
        <w:t>изменений</w:t>
      </w:r>
      <w:r w:rsidRPr="004740CA">
        <w:rPr>
          <w:rFonts w:hAnsi="Times New Roman"/>
          <w:sz w:val="24"/>
          <w:szCs w:val="24"/>
        </w:rPr>
        <w:t xml:space="preserve"> </w:t>
      </w:r>
      <w:r w:rsidRPr="004740CA">
        <w:rPr>
          <w:rFonts w:hAnsi="Times New Roman"/>
          <w:sz w:val="24"/>
          <w:szCs w:val="24"/>
        </w:rPr>
        <w:t>его</w:t>
      </w:r>
      <w:r w:rsidRPr="004740CA">
        <w:rPr>
          <w:rFonts w:hAnsi="Times New Roman"/>
          <w:sz w:val="24"/>
          <w:szCs w:val="24"/>
        </w:rPr>
        <w:t xml:space="preserve"> </w:t>
      </w:r>
      <w:r w:rsidRPr="004740CA">
        <w:rPr>
          <w:rFonts w:hAnsi="Times New Roman"/>
          <w:sz w:val="24"/>
          <w:szCs w:val="24"/>
        </w:rPr>
        <w:t>поведения</w:t>
      </w:r>
      <w:r w:rsidRPr="004740CA">
        <w:rPr>
          <w:rFonts w:hAnsi="Times New Roman"/>
          <w:sz w:val="24"/>
          <w:szCs w:val="24"/>
        </w:rPr>
        <w:t xml:space="preserve"> </w:t>
      </w:r>
      <w:r w:rsidRPr="004740CA">
        <w:rPr>
          <w:rFonts w:hAnsi="Times New Roman"/>
          <w:sz w:val="24"/>
          <w:szCs w:val="24"/>
        </w:rPr>
        <w:t>в</w:t>
      </w:r>
      <w:r w:rsidRPr="004740CA">
        <w:rPr>
          <w:rFonts w:hAnsi="Times New Roman"/>
          <w:sz w:val="24"/>
          <w:szCs w:val="24"/>
        </w:rPr>
        <w:t xml:space="preserve"> </w:t>
      </w:r>
      <w:r w:rsidRPr="004740CA">
        <w:rPr>
          <w:rFonts w:hAnsi="Times New Roman"/>
          <w:sz w:val="24"/>
          <w:szCs w:val="24"/>
        </w:rPr>
        <w:t>повседневной</w:t>
      </w:r>
      <w:r w:rsidRPr="004740CA">
        <w:rPr>
          <w:rFonts w:hAnsi="Times New Roman"/>
          <w:sz w:val="24"/>
          <w:szCs w:val="24"/>
        </w:rPr>
        <w:t xml:space="preserve"> </w:t>
      </w:r>
      <w:r w:rsidRPr="004740CA">
        <w:rPr>
          <w:rFonts w:hAnsi="Times New Roman"/>
          <w:sz w:val="24"/>
          <w:szCs w:val="24"/>
        </w:rPr>
        <w:t>жизни</w:t>
      </w:r>
      <w:r w:rsidRPr="004740CA">
        <w:rPr>
          <w:rFonts w:hAnsi="Times New Roman"/>
          <w:sz w:val="24"/>
          <w:szCs w:val="24"/>
        </w:rPr>
        <w:t xml:space="preserve"> </w:t>
      </w:r>
      <w:r w:rsidRPr="004740CA">
        <w:rPr>
          <w:rFonts w:ascii="Times New Roman"/>
          <w:sz w:val="24"/>
          <w:szCs w:val="24"/>
        </w:rPr>
        <w:t xml:space="preserve">- </w:t>
      </w:r>
      <w:r w:rsidRPr="004740CA">
        <w:rPr>
          <w:rFonts w:hAnsi="Times New Roman"/>
          <w:sz w:val="24"/>
          <w:szCs w:val="24"/>
        </w:rPr>
        <w:t>в</w:t>
      </w:r>
      <w:r w:rsidRPr="004740CA">
        <w:rPr>
          <w:rFonts w:hAnsi="Times New Roman"/>
          <w:sz w:val="24"/>
          <w:szCs w:val="24"/>
        </w:rPr>
        <w:t xml:space="preserve"> </w:t>
      </w:r>
      <w:r w:rsidRPr="004740CA">
        <w:rPr>
          <w:rFonts w:hAnsi="Times New Roman"/>
          <w:sz w:val="24"/>
          <w:szCs w:val="24"/>
        </w:rPr>
        <w:t>школе</w:t>
      </w:r>
      <w:r w:rsidRPr="004740CA">
        <w:rPr>
          <w:rFonts w:hAnsi="Times New Roman"/>
          <w:sz w:val="24"/>
          <w:szCs w:val="24"/>
        </w:rPr>
        <w:t xml:space="preserve"> </w:t>
      </w:r>
      <w:r w:rsidRPr="004740CA">
        <w:rPr>
          <w:rFonts w:hAnsi="Times New Roman"/>
          <w:sz w:val="24"/>
          <w:szCs w:val="24"/>
        </w:rPr>
        <w:t>и</w:t>
      </w:r>
      <w:r w:rsidRPr="004740CA">
        <w:rPr>
          <w:rFonts w:hAnsi="Times New Roman"/>
          <w:sz w:val="24"/>
          <w:szCs w:val="24"/>
        </w:rPr>
        <w:t xml:space="preserve"> </w:t>
      </w:r>
      <w:r w:rsidRPr="004740CA">
        <w:rPr>
          <w:rFonts w:hAnsi="Times New Roman"/>
          <w:sz w:val="24"/>
          <w:szCs w:val="24"/>
        </w:rPr>
        <w:t>дома</w:t>
      </w:r>
      <w:r w:rsidRPr="004740CA">
        <w:rPr>
          <w:rFonts w:ascii="Times New Roman"/>
          <w:sz w:val="24"/>
          <w:szCs w:val="24"/>
        </w:rPr>
        <w:t>.</w:t>
      </w:r>
    </w:p>
    <w:p w:rsidR="004740CA" w:rsidRPr="004740CA" w:rsidRDefault="004740CA" w:rsidP="004740CA">
      <w:pPr>
        <w:spacing w:after="0" w:line="240" w:lineRule="auto"/>
        <w:ind w:firstLine="709"/>
        <w:contextualSpacing/>
        <w:jc w:val="both"/>
        <w:rPr>
          <w:rFonts w:ascii="Times New Roman" w:hAnsi="Times New Roman"/>
          <w:sz w:val="24"/>
          <w:szCs w:val="24"/>
        </w:rPr>
      </w:pPr>
      <w:r w:rsidRPr="004740CA">
        <w:rPr>
          <w:rFonts w:ascii="Times New Roman" w:hAnsi="Times New Roman"/>
          <w:sz w:val="24"/>
          <w:szCs w:val="24"/>
        </w:rPr>
        <w:t xml:space="preserve">Для полноты оценки достижений планируемых результатов освоения обучающимися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w:t>
      </w:r>
      <w:proofErr w:type="gramStart"/>
      <w:r w:rsidRPr="004740CA">
        <w:rPr>
          <w:rFonts w:ascii="Times New Roman" w:hAnsi="Times New Roman"/>
          <w:sz w:val="24"/>
          <w:szCs w:val="24"/>
        </w:rPr>
        <w:t>развития</w:t>
      </w:r>
      <w:proofErr w:type="gramEnd"/>
      <w:r w:rsidRPr="004740CA">
        <w:rPr>
          <w:rFonts w:ascii="Times New Roman" w:hAnsi="Times New Roman"/>
          <w:sz w:val="24"/>
          <w:szCs w:val="24"/>
        </w:rPr>
        <w:t xml:space="preserve"> на жизнедеятельность обучающихся, проявляется не только в учебно-познавательной деятельности, но и повседневной жизни. </w:t>
      </w:r>
    </w:p>
    <w:p w:rsidR="004740CA" w:rsidRPr="004740CA" w:rsidRDefault="004740CA" w:rsidP="004740CA">
      <w:pPr>
        <w:spacing w:after="0" w:line="240" w:lineRule="auto"/>
        <w:ind w:firstLine="709"/>
        <w:contextualSpacing/>
        <w:jc w:val="both"/>
        <w:rPr>
          <w:rFonts w:ascii="Times New Roman" w:hAnsi="Times New Roman"/>
          <w:sz w:val="24"/>
          <w:szCs w:val="24"/>
        </w:rPr>
      </w:pPr>
      <w:r w:rsidRPr="004740CA">
        <w:rPr>
          <w:rFonts w:ascii="Times New Roman" w:hAnsi="Times New Roman"/>
          <w:sz w:val="24"/>
          <w:szCs w:val="24"/>
        </w:rPr>
        <w:t xml:space="preserve">В 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 </w:t>
      </w:r>
    </w:p>
    <w:p w:rsidR="004740CA" w:rsidRPr="004740CA" w:rsidRDefault="004740CA" w:rsidP="004740CA">
      <w:pPr>
        <w:spacing w:after="0" w:line="240" w:lineRule="auto"/>
        <w:ind w:firstLine="709"/>
        <w:contextualSpacing/>
        <w:jc w:val="both"/>
        <w:rPr>
          <w:rFonts w:ascii="Times New Roman" w:hAnsi="Times New Roman"/>
          <w:sz w:val="24"/>
          <w:szCs w:val="24"/>
        </w:rPr>
      </w:pPr>
      <w:r w:rsidRPr="004740CA">
        <w:rPr>
          <w:rFonts w:ascii="Times New Roman" w:hAnsi="Times New Roman"/>
          <w:sz w:val="24"/>
          <w:szCs w:val="24"/>
        </w:rPr>
        <w:t xml:space="preserve">Результаты освоения </w:t>
      </w:r>
      <w:proofErr w:type="gramStart"/>
      <w:r w:rsidRPr="004740CA">
        <w:rPr>
          <w:rFonts w:ascii="Times New Roman" w:hAnsi="Times New Roman"/>
          <w:sz w:val="24"/>
          <w:szCs w:val="24"/>
        </w:rPr>
        <w:t>обучающимися</w:t>
      </w:r>
      <w:proofErr w:type="gramEnd"/>
      <w:r w:rsidRPr="004740CA">
        <w:rPr>
          <w:rFonts w:ascii="Times New Roman" w:hAnsi="Times New Roman"/>
          <w:sz w:val="24"/>
          <w:szCs w:val="24"/>
        </w:rPr>
        <w:t xml:space="preserve"> с ЗПР программы коррекционной работы не выносятся на итоговую оценку.</w:t>
      </w:r>
    </w:p>
    <w:p w:rsidR="00FB52BB" w:rsidRDefault="00FB52BB" w:rsidP="004740CA">
      <w:pPr>
        <w:tabs>
          <w:tab w:val="left" w:pos="0"/>
          <w:tab w:val="right" w:leader="dot" w:pos="9639"/>
        </w:tabs>
        <w:spacing w:after="0" w:line="240" w:lineRule="auto"/>
        <w:jc w:val="center"/>
        <w:outlineLvl w:val="1"/>
        <w:rPr>
          <w:rFonts w:ascii="Times New Roman" w:hAnsi="Times New Roman"/>
          <w:b/>
          <w:sz w:val="24"/>
          <w:szCs w:val="24"/>
        </w:rPr>
      </w:pPr>
    </w:p>
    <w:p w:rsidR="00FB52BB" w:rsidRDefault="00FB52BB" w:rsidP="004740CA">
      <w:pPr>
        <w:tabs>
          <w:tab w:val="left" w:pos="0"/>
          <w:tab w:val="right" w:leader="dot" w:pos="9639"/>
        </w:tabs>
        <w:spacing w:after="0" w:line="240" w:lineRule="auto"/>
        <w:jc w:val="center"/>
        <w:outlineLvl w:val="1"/>
        <w:rPr>
          <w:rFonts w:ascii="Times New Roman" w:hAnsi="Times New Roman"/>
          <w:b/>
          <w:sz w:val="24"/>
          <w:szCs w:val="24"/>
        </w:rPr>
      </w:pPr>
    </w:p>
    <w:p w:rsidR="00FB52BB" w:rsidRDefault="00FB52BB" w:rsidP="004740CA">
      <w:pPr>
        <w:tabs>
          <w:tab w:val="left" w:pos="0"/>
          <w:tab w:val="right" w:leader="dot" w:pos="9639"/>
        </w:tabs>
        <w:spacing w:after="0" w:line="240" w:lineRule="auto"/>
        <w:jc w:val="center"/>
        <w:outlineLvl w:val="1"/>
        <w:rPr>
          <w:rFonts w:ascii="Times New Roman" w:hAnsi="Times New Roman"/>
          <w:b/>
          <w:sz w:val="24"/>
          <w:szCs w:val="24"/>
        </w:rPr>
      </w:pPr>
    </w:p>
    <w:p w:rsidR="00FB52BB" w:rsidRDefault="00FB52BB" w:rsidP="004740CA">
      <w:pPr>
        <w:tabs>
          <w:tab w:val="left" w:pos="0"/>
          <w:tab w:val="right" w:leader="dot" w:pos="9639"/>
        </w:tabs>
        <w:spacing w:after="0" w:line="240" w:lineRule="auto"/>
        <w:jc w:val="center"/>
        <w:outlineLvl w:val="1"/>
        <w:rPr>
          <w:rFonts w:ascii="Times New Roman" w:hAnsi="Times New Roman"/>
          <w:b/>
          <w:sz w:val="24"/>
          <w:szCs w:val="24"/>
        </w:rPr>
      </w:pPr>
    </w:p>
    <w:p w:rsidR="00FB52BB" w:rsidRDefault="00FB52BB" w:rsidP="004740CA">
      <w:pPr>
        <w:tabs>
          <w:tab w:val="left" w:pos="0"/>
          <w:tab w:val="right" w:leader="dot" w:pos="9639"/>
        </w:tabs>
        <w:spacing w:after="0" w:line="240" w:lineRule="auto"/>
        <w:jc w:val="center"/>
        <w:outlineLvl w:val="1"/>
        <w:rPr>
          <w:rFonts w:ascii="Times New Roman" w:hAnsi="Times New Roman"/>
          <w:b/>
          <w:sz w:val="24"/>
          <w:szCs w:val="24"/>
        </w:rPr>
      </w:pPr>
    </w:p>
    <w:p w:rsidR="00FB52BB" w:rsidRDefault="00FB52BB" w:rsidP="004740CA">
      <w:pPr>
        <w:tabs>
          <w:tab w:val="left" w:pos="0"/>
          <w:tab w:val="right" w:leader="dot" w:pos="9639"/>
        </w:tabs>
        <w:spacing w:after="0" w:line="240" w:lineRule="auto"/>
        <w:jc w:val="center"/>
        <w:outlineLvl w:val="1"/>
        <w:rPr>
          <w:rFonts w:ascii="Times New Roman" w:hAnsi="Times New Roman"/>
          <w:b/>
          <w:sz w:val="24"/>
          <w:szCs w:val="24"/>
        </w:rPr>
      </w:pPr>
    </w:p>
    <w:p w:rsidR="00FB52BB" w:rsidRDefault="00FB52BB" w:rsidP="004740CA">
      <w:pPr>
        <w:tabs>
          <w:tab w:val="left" w:pos="0"/>
          <w:tab w:val="right" w:leader="dot" w:pos="9639"/>
        </w:tabs>
        <w:spacing w:after="0" w:line="240" w:lineRule="auto"/>
        <w:jc w:val="center"/>
        <w:outlineLvl w:val="1"/>
        <w:rPr>
          <w:rFonts w:ascii="Times New Roman" w:hAnsi="Times New Roman"/>
          <w:b/>
          <w:sz w:val="24"/>
          <w:szCs w:val="24"/>
        </w:rPr>
      </w:pPr>
    </w:p>
    <w:p w:rsidR="00FB52BB" w:rsidRDefault="00FB52BB" w:rsidP="004740CA">
      <w:pPr>
        <w:tabs>
          <w:tab w:val="left" w:pos="0"/>
          <w:tab w:val="right" w:leader="dot" w:pos="9639"/>
        </w:tabs>
        <w:spacing w:after="0" w:line="240" w:lineRule="auto"/>
        <w:jc w:val="center"/>
        <w:outlineLvl w:val="1"/>
        <w:rPr>
          <w:rFonts w:ascii="Times New Roman" w:hAnsi="Times New Roman"/>
          <w:b/>
          <w:sz w:val="24"/>
          <w:szCs w:val="24"/>
        </w:rPr>
      </w:pPr>
    </w:p>
    <w:p w:rsidR="004740CA" w:rsidRPr="004740CA" w:rsidRDefault="004740CA" w:rsidP="004740CA">
      <w:pPr>
        <w:tabs>
          <w:tab w:val="left" w:pos="0"/>
          <w:tab w:val="right" w:leader="dot" w:pos="9639"/>
        </w:tabs>
        <w:spacing w:after="0" w:line="240" w:lineRule="auto"/>
        <w:jc w:val="center"/>
        <w:outlineLvl w:val="1"/>
        <w:rPr>
          <w:rFonts w:ascii="Times New Roman" w:hAnsi="Times New Roman"/>
          <w:b/>
          <w:sz w:val="24"/>
          <w:szCs w:val="24"/>
        </w:rPr>
      </w:pPr>
      <w:r w:rsidRPr="004740CA">
        <w:rPr>
          <w:rFonts w:ascii="Times New Roman" w:hAnsi="Times New Roman"/>
          <w:b/>
          <w:sz w:val="24"/>
          <w:szCs w:val="24"/>
        </w:rPr>
        <w:lastRenderedPageBreak/>
        <w:t>2.2. Содержательный раздел</w:t>
      </w:r>
    </w:p>
    <w:p w:rsidR="004740CA" w:rsidRPr="004740CA" w:rsidRDefault="004740CA" w:rsidP="004740CA">
      <w:pPr>
        <w:spacing w:after="0" w:line="240" w:lineRule="auto"/>
        <w:ind w:firstLine="709"/>
        <w:jc w:val="both"/>
        <w:rPr>
          <w:rFonts w:ascii="Times New Roman" w:hAnsi="Times New Roman"/>
          <w:sz w:val="24"/>
          <w:szCs w:val="24"/>
        </w:rPr>
      </w:pPr>
      <w:r w:rsidRPr="004740CA">
        <w:rPr>
          <w:rFonts w:ascii="Times New Roman" w:hAnsi="Times New Roman"/>
          <w:sz w:val="24"/>
          <w:szCs w:val="24"/>
        </w:rPr>
        <w:t xml:space="preserve">Программа формирования универсальных учебных действий; программа отдельных учебных предметов и курсов внеурочной деятельности; программа духовно-нравственного развития, воспитания обучающихся с ЗПР; программа формирования экологической культуры, здорового и безопасного образа жизни; программа внеурочной деятельности </w:t>
      </w:r>
      <w:r w:rsidRPr="004740CA">
        <w:rPr>
          <w:rFonts w:ascii="Times New Roman" w:eastAsia="Times New Roman" w:hAnsi="Times New Roman"/>
          <w:sz w:val="24"/>
          <w:szCs w:val="24"/>
        </w:rPr>
        <w:t>соответствуют ФГОС НОО</w:t>
      </w:r>
      <w:r w:rsidRPr="004740CA">
        <w:rPr>
          <w:rStyle w:val="a7"/>
          <w:rFonts w:ascii="Times New Roman" w:eastAsia="Times New Roman" w:hAnsi="Times New Roman"/>
          <w:sz w:val="24"/>
          <w:szCs w:val="24"/>
        </w:rPr>
        <w:footnoteReference w:id="5"/>
      </w:r>
      <w:r w:rsidRPr="004740CA">
        <w:rPr>
          <w:rFonts w:ascii="Times New Roman" w:hAnsi="Times New Roman"/>
          <w:sz w:val="24"/>
          <w:szCs w:val="24"/>
        </w:rPr>
        <w:t>.</w:t>
      </w:r>
    </w:p>
    <w:p w:rsidR="004740CA" w:rsidRPr="004740CA" w:rsidRDefault="004740CA" w:rsidP="004740CA">
      <w:pPr>
        <w:tabs>
          <w:tab w:val="left" w:pos="0"/>
          <w:tab w:val="right" w:leader="dot" w:pos="9639"/>
        </w:tabs>
        <w:spacing w:after="0" w:line="240" w:lineRule="auto"/>
        <w:ind w:firstLine="709"/>
        <w:jc w:val="both"/>
        <w:rPr>
          <w:rFonts w:ascii="Times New Roman" w:hAnsi="Times New Roman"/>
          <w:sz w:val="24"/>
          <w:szCs w:val="24"/>
        </w:rPr>
      </w:pPr>
      <w:r w:rsidRPr="004740CA">
        <w:rPr>
          <w:rFonts w:ascii="Times New Roman" w:hAnsi="Times New Roman"/>
          <w:sz w:val="24"/>
          <w:szCs w:val="24"/>
        </w:rPr>
        <w:t>Структура АООП НОО предполагает введение программы коррекционной работы.</w:t>
      </w:r>
    </w:p>
    <w:p w:rsidR="004740CA" w:rsidRPr="004740CA" w:rsidRDefault="004740CA" w:rsidP="004740CA">
      <w:pPr>
        <w:tabs>
          <w:tab w:val="left" w:pos="0"/>
          <w:tab w:val="right" w:leader="dot" w:pos="9639"/>
        </w:tabs>
        <w:spacing w:after="0" w:line="240" w:lineRule="auto"/>
        <w:jc w:val="center"/>
        <w:outlineLvl w:val="2"/>
        <w:rPr>
          <w:rFonts w:ascii="Times New Roman" w:hAnsi="Times New Roman"/>
          <w:b/>
          <w:sz w:val="24"/>
          <w:szCs w:val="24"/>
        </w:rPr>
      </w:pPr>
      <w:r w:rsidRPr="004740CA">
        <w:rPr>
          <w:rFonts w:ascii="Times New Roman" w:hAnsi="Times New Roman"/>
          <w:b/>
          <w:sz w:val="24"/>
          <w:szCs w:val="24"/>
        </w:rPr>
        <w:t>2.2.1. Направление и содержание программы коррекционной работы</w:t>
      </w:r>
    </w:p>
    <w:p w:rsidR="004740CA" w:rsidRPr="004740CA" w:rsidRDefault="004740CA" w:rsidP="004740CA">
      <w:pPr>
        <w:tabs>
          <w:tab w:val="left" w:pos="0"/>
          <w:tab w:val="right" w:leader="dot" w:pos="9639"/>
        </w:tabs>
        <w:spacing w:after="0" w:line="240" w:lineRule="auto"/>
        <w:ind w:firstLine="658"/>
        <w:jc w:val="both"/>
        <w:rPr>
          <w:rFonts w:ascii="Times New Roman" w:hAnsi="Times New Roman"/>
          <w:sz w:val="24"/>
          <w:szCs w:val="24"/>
        </w:rPr>
      </w:pPr>
      <w:r w:rsidRPr="004740CA">
        <w:rPr>
          <w:rFonts w:ascii="Times New Roman" w:hAnsi="Times New Roman"/>
          <w:bCs/>
          <w:sz w:val="24"/>
          <w:szCs w:val="24"/>
        </w:rPr>
        <w:t>Программа коррекционной работы</w:t>
      </w:r>
      <w:r w:rsidRPr="004740CA">
        <w:rPr>
          <w:rFonts w:ascii="Times New Roman" w:hAnsi="Times New Roman"/>
          <w:sz w:val="24"/>
          <w:szCs w:val="24"/>
        </w:rPr>
        <w:t xml:space="preserve"> должна предусматривать индивидуализацию специального сопровождения обучающегося с ЗПР. </w:t>
      </w:r>
      <w:r w:rsidRPr="004740CA">
        <w:rPr>
          <w:rFonts w:ascii="Times New Roman" w:hAnsi="Times New Roman"/>
          <w:bCs/>
          <w:iCs/>
          <w:sz w:val="24"/>
          <w:szCs w:val="24"/>
        </w:rPr>
        <w:t>Содержание программы коррекционной работы для каждого обучающегося</w:t>
      </w:r>
      <w:r w:rsidRPr="004740CA">
        <w:rPr>
          <w:rFonts w:ascii="Times New Roman" w:hAnsi="Times New Roman"/>
          <w:sz w:val="24"/>
          <w:szCs w:val="24"/>
        </w:rPr>
        <w:t xml:space="preserve"> определяется с учетом его особых образовательных потребностей на основе рекомендаций ПМПК, индивидуальной программы реабилитации. </w:t>
      </w:r>
    </w:p>
    <w:p w:rsidR="004740CA" w:rsidRPr="004740CA" w:rsidRDefault="004740CA" w:rsidP="004740CA">
      <w:pPr>
        <w:pStyle w:val="14TexstOSNOVA1012"/>
        <w:spacing w:line="240" w:lineRule="auto"/>
        <w:ind w:firstLine="709"/>
        <w:rPr>
          <w:rFonts w:ascii="Times New Roman" w:hAnsi="Times New Roman" w:cs="Times New Roman"/>
          <w:color w:val="auto"/>
          <w:kern w:val="2"/>
          <w:sz w:val="24"/>
          <w:szCs w:val="24"/>
        </w:rPr>
      </w:pPr>
      <w:r w:rsidRPr="004740CA">
        <w:rPr>
          <w:rFonts w:ascii="Times New Roman" w:hAnsi="Times New Roman" w:cs="Times New Roman"/>
          <w:color w:val="auto"/>
          <w:kern w:val="2"/>
          <w:sz w:val="24"/>
          <w:szCs w:val="24"/>
        </w:rPr>
        <w:t xml:space="preserve">Целью программы коррекционной работы в соответствии с требованиями ФГОС НОО обучающихся с ОВЗ выступает создание системы комплексной помощи </w:t>
      </w:r>
      <w:proofErr w:type="gramStart"/>
      <w:r w:rsidRPr="004740CA">
        <w:rPr>
          <w:rFonts w:ascii="Times New Roman" w:hAnsi="Times New Roman" w:cs="Times New Roman"/>
          <w:color w:val="auto"/>
          <w:kern w:val="2"/>
          <w:sz w:val="24"/>
          <w:szCs w:val="24"/>
        </w:rPr>
        <w:t>обучающимся</w:t>
      </w:r>
      <w:proofErr w:type="gramEnd"/>
      <w:r w:rsidRPr="004740CA">
        <w:rPr>
          <w:rFonts w:ascii="Times New Roman" w:hAnsi="Times New Roman" w:cs="Times New Roman"/>
          <w:color w:val="auto"/>
          <w:kern w:val="2"/>
          <w:sz w:val="24"/>
          <w:szCs w:val="24"/>
        </w:rPr>
        <w:t xml:space="preserve"> с ЗПР в освоении АООП НОО, коррекция недостатков в физическом и (или) психическом и речевом развитии обучающихся, их социальная адаптация.</w:t>
      </w:r>
    </w:p>
    <w:p w:rsidR="004740CA" w:rsidRPr="004740CA" w:rsidRDefault="004740CA" w:rsidP="004740CA">
      <w:pPr>
        <w:tabs>
          <w:tab w:val="left" w:pos="0"/>
          <w:tab w:val="right" w:leader="dot" w:pos="9639"/>
        </w:tabs>
        <w:spacing w:after="0" w:line="240" w:lineRule="auto"/>
        <w:ind w:firstLine="709"/>
        <w:jc w:val="both"/>
        <w:rPr>
          <w:rFonts w:ascii="Times New Roman" w:hAnsi="Times New Roman"/>
          <w:sz w:val="24"/>
          <w:szCs w:val="24"/>
        </w:rPr>
      </w:pPr>
      <w:r w:rsidRPr="004740CA">
        <w:rPr>
          <w:rFonts w:ascii="Times New Roman" w:hAnsi="Times New Roman"/>
          <w:bCs/>
          <w:sz w:val="24"/>
          <w:szCs w:val="24"/>
        </w:rPr>
        <w:t>Направления и содержание программы коррекционной работы  осуществляются во внеурочное время в объеме не менее 5 часов. Объем и содержание определяются в зависимости от образовательных потребностей обучающихся.</w:t>
      </w:r>
    </w:p>
    <w:p w:rsidR="004740CA" w:rsidRPr="004740CA" w:rsidRDefault="004740CA" w:rsidP="004740CA">
      <w:pPr>
        <w:spacing w:after="0" w:line="240" w:lineRule="auto"/>
        <w:ind w:firstLine="709"/>
        <w:jc w:val="both"/>
        <w:rPr>
          <w:rFonts w:ascii="Times New Roman" w:hAnsi="Times New Roman"/>
          <w:sz w:val="24"/>
          <w:szCs w:val="24"/>
        </w:rPr>
      </w:pPr>
      <w:r w:rsidRPr="004740CA">
        <w:rPr>
          <w:rFonts w:ascii="Times New Roman" w:hAnsi="Times New Roman"/>
          <w:sz w:val="24"/>
          <w:szCs w:val="24"/>
        </w:rPr>
        <w:t>Программа коррекционной работы</w:t>
      </w:r>
      <w:r w:rsidRPr="004740CA">
        <w:rPr>
          <w:rFonts w:ascii="Times New Roman" w:hAnsi="Times New Roman"/>
          <w:b/>
          <w:sz w:val="24"/>
          <w:szCs w:val="24"/>
        </w:rPr>
        <w:t xml:space="preserve"> </w:t>
      </w:r>
      <w:r w:rsidRPr="004740CA">
        <w:rPr>
          <w:rFonts w:ascii="Times New Roman" w:hAnsi="Times New Roman"/>
          <w:sz w:val="24"/>
          <w:szCs w:val="24"/>
        </w:rPr>
        <w:t>обеспечивает:</w:t>
      </w:r>
    </w:p>
    <w:p w:rsidR="004740CA" w:rsidRPr="004740CA" w:rsidRDefault="004740CA" w:rsidP="004740CA">
      <w:pPr>
        <w:spacing w:after="0" w:line="240" w:lineRule="auto"/>
        <w:ind w:firstLine="709"/>
        <w:jc w:val="both"/>
        <w:rPr>
          <w:rFonts w:ascii="Times New Roman" w:hAnsi="Times New Roman"/>
          <w:sz w:val="24"/>
          <w:szCs w:val="24"/>
        </w:rPr>
      </w:pPr>
      <w:r w:rsidRPr="004740CA">
        <w:rPr>
          <w:rFonts w:ascii="Times New Roman" w:hAnsi="Times New Roman"/>
          <w:sz w:val="24"/>
          <w:szCs w:val="24"/>
        </w:rPr>
        <w:t>выявление особых образовательных потребностей обучающихся с ЗПР, обусловленных недостатками в их физическом и (или) психическом развитии;</w:t>
      </w:r>
    </w:p>
    <w:p w:rsidR="004740CA" w:rsidRPr="004740CA" w:rsidRDefault="004740CA" w:rsidP="004740CA">
      <w:pPr>
        <w:spacing w:after="0" w:line="240" w:lineRule="auto"/>
        <w:ind w:firstLine="709"/>
        <w:jc w:val="both"/>
        <w:rPr>
          <w:rFonts w:ascii="Times New Roman" w:hAnsi="Times New Roman"/>
          <w:sz w:val="24"/>
          <w:szCs w:val="24"/>
        </w:rPr>
      </w:pPr>
      <w:r w:rsidRPr="004740CA">
        <w:rPr>
          <w:rFonts w:ascii="Times New Roman" w:hAnsi="Times New Roman"/>
          <w:sz w:val="24"/>
          <w:szCs w:val="24"/>
        </w:rPr>
        <w:t>создание адекватных условий для реализации особых образовательных потребностей обучающихся с ЗПР;</w:t>
      </w:r>
    </w:p>
    <w:p w:rsidR="004740CA" w:rsidRPr="004740CA" w:rsidRDefault="004740CA" w:rsidP="004740CA">
      <w:pPr>
        <w:spacing w:after="0" w:line="240" w:lineRule="auto"/>
        <w:ind w:firstLine="709"/>
        <w:jc w:val="both"/>
        <w:rPr>
          <w:rFonts w:ascii="Times New Roman" w:hAnsi="Times New Roman"/>
          <w:sz w:val="24"/>
          <w:szCs w:val="24"/>
        </w:rPr>
      </w:pPr>
      <w:r w:rsidRPr="004740CA">
        <w:rPr>
          <w:rFonts w:ascii="Times New Roman" w:hAnsi="Times New Roman"/>
          <w:sz w:val="24"/>
          <w:szCs w:val="24"/>
        </w:rPr>
        <w:t>осуществление индивидуально-ориентированного психолого-медико-педагогического сопровождения обучающихся с ЗПР с учетом их особых образовательных потребностей;</w:t>
      </w:r>
    </w:p>
    <w:p w:rsidR="004740CA" w:rsidRPr="004740CA" w:rsidRDefault="004740CA" w:rsidP="004740CA">
      <w:pPr>
        <w:spacing w:after="0" w:line="240" w:lineRule="auto"/>
        <w:ind w:firstLine="709"/>
        <w:jc w:val="both"/>
        <w:rPr>
          <w:rFonts w:ascii="Times New Roman" w:hAnsi="Times New Roman"/>
          <w:sz w:val="24"/>
          <w:szCs w:val="24"/>
        </w:rPr>
      </w:pPr>
      <w:r w:rsidRPr="004740CA">
        <w:rPr>
          <w:rFonts w:ascii="Times New Roman" w:hAnsi="Times New Roman"/>
          <w:sz w:val="24"/>
          <w:szCs w:val="24"/>
        </w:rPr>
        <w:t xml:space="preserve">оказание помощи в освоении </w:t>
      </w:r>
      <w:proofErr w:type="gramStart"/>
      <w:r w:rsidRPr="004740CA">
        <w:rPr>
          <w:rFonts w:ascii="Times New Roman" w:hAnsi="Times New Roman"/>
          <w:sz w:val="24"/>
          <w:szCs w:val="24"/>
        </w:rPr>
        <w:t>обучающимися</w:t>
      </w:r>
      <w:proofErr w:type="gramEnd"/>
      <w:r w:rsidRPr="004740CA">
        <w:rPr>
          <w:rFonts w:ascii="Times New Roman" w:hAnsi="Times New Roman"/>
          <w:sz w:val="24"/>
          <w:szCs w:val="24"/>
        </w:rPr>
        <w:t xml:space="preserve"> с ЗПР АООП НОО;</w:t>
      </w:r>
    </w:p>
    <w:p w:rsidR="004740CA" w:rsidRPr="004740CA" w:rsidRDefault="004740CA" w:rsidP="004740CA">
      <w:pPr>
        <w:spacing w:after="0" w:line="240" w:lineRule="auto"/>
        <w:ind w:firstLine="709"/>
        <w:jc w:val="both"/>
        <w:rPr>
          <w:rFonts w:ascii="Times New Roman" w:hAnsi="Times New Roman"/>
          <w:sz w:val="24"/>
          <w:szCs w:val="24"/>
        </w:rPr>
      </w:pPr>
      <w:r w:rsidRPr="004740CA">
        <w:rPr>
          <w:rFonts w:ascii="Times New Roman" w:hAnsi="Times New Roman"/>
          <w:sz w:val="24"/>
          <w:szCs w:val="24"/>
        </w:rPr>
        <w:t xml:space="preserve">возможность развития коммуникации, социальных и бытовых навыков, адекватного учебного поведения, взаимодействия </w:t>
      </w:r>
      <w:proofErr w:type="gramStart"/>
      <w:r w:rsidRPr="004740CA">
        <w:rPr>
          <w:rFonts w:ascii="Times New Roman" w:hAnsi="Times New Roman"/>
          <w:sz w:val="24"/>
          <w:szCs w:val="24"/>
        </w:rPr>
        <w:t>со</w:t>
      </w:r>
      <w:proofErr w:type="gramEnd"/>
      <w:r w:rsidRPr="004740CA">
        <w:rPr>
          <w:rFonts w:ascii="Times New Roman" w:hAnsi="Times New Roman"/>
          <w:sz w:val="24"/>
          <w:szCs w:val="24"/>
        </w:rPr>
        <w:t xml:space="preserve"> взрослыми и детьми, формированию представлений об окружающем мире и собственных возможностях.</w:t>
      </w:r>
    </w:p>
    <w:p w:rsidR="004740CA" w:rsidRPr="004740CA" w:rsidRDefault="004740CA" w:rsidP="004740CA">
      <w:pPr>
        <w:spacing w:after="0" w:line="240" w:lineRule="auto"/>
        <w:ind w:firstLine="709"/>
        <w:jc w:val="both"/>
        <w:rPr>
          <w:rFonts w:ascii="Times New Roman" w:hAnsi="Times New Roman"/>
          <w:sz w:val="24"/>
          <w:szCs w:val="24"/>
        </w:rPr>
      </w:pPr>
      <w:r w:rsidRPr="004740CA">
        <w:rPr>
          <w:rFonts w:ascii="Times New Roman" w:hAnsi="Times New Roman"/>
          <w:sz w:val="24"/>
          <w:szCs w:val="24"/>
        </w:rPr>
        <w:t>Программа коррекционной работы должна содержать:</w:t>
      </w:r>
    </w:p>
    <w:p w:rsidR="004740CA" w:rsidRPr="004740CA" w:rsidRDefault="004740CA" w:rsidP="004740CA">
      <w:pPr>
        <w:spacing w:after="0" w:line="240" w:lineRule="auto"/>
        <w:ind w:firstLine="709"/>
        <w:jc w:val="both"/>
        <w:rPr>
          <w:rFonts w:ascii="Times New Roman" w:hAnsi="Times New Roman"/>
          <w:sz w:val="24"/>
          <w:szCs w:val="24"/>
          <w:shd w:val="clear" w:color="auto" w:fill="FFFFFF"/>
        </w:rPr>
      </w:pPr>
      <w:r w:rsidRPr="004740CA">
        <w:rPr>
          <w:rFonts w:ascii="Times New Roman" w:hAnsi="Times New Roman"/>
          <w:sz w:val="24"/>
          <w:szCs w:val="24"/>
        </w:rPr>
        <w:t>перечень, содержание и план реализации коррекционно-развивающих занятий, обеспечивающих удовлетворение особых образовательных потребностей обучающихся с ЗПР, и освоение ими АООП НОО;</w:t>
      </w:r>
    </w:p>
    <w:p w:rsidR="004740CA" w:rsidRPr="004740CA" w:rsidRDefault="004740CA" w:rsidP="004740CA">
      <w:pPr>
        <w:spacing w:after="0" w:line="240" w:lineRule="auto"/>
        <w:ind w:firstLine="709"/>
        <w:jc w:val="both"/>
        <w:rPr>
          <w:rFonts w:ascii="Times New Roman" w:hAnsi="Times New Roman"/>
          <w:sz w:val="24"/>
          <w:szCs w:val="24"/>
        </w:rPr>
      </w:pPr>
      <w:r w:rsidRPr="004740CA">
        <w:rPr>
          <w:rFonts w:ascii="Times New Roman" w:hAnsi="Times New Roman"/>
          <w:sz w:val="24"/>
          <w:szCs w:val="24"/>
          <w:shd w:val="clear" w:color="auto" w:fill="FFFFFF"/>
        </w:rPr>
        <w:t>систему комплексного психолого-медико-педагогического и социального сопровождения обучающихся с ЗПР в условиях образовательного процесса, включающего психолого-медико-педагогическое обследование обучающихся с целью выявления особых образовательных потребностей обучающихся, мониторинг динамики развития и успешности в освоении АООП НОО</w:t>
      </w:r>
      <w:r w:rsidRPr="004740CA">
        <w:rPr>
          <w:rFonts w:ascii="Times New Roman" w:hAnsi="Times New Roman"/>
          <w:sz w:val="24"/>
          <w:szCs w:val="24"/>
        </w:rPr>
        <w:t>, корректировку коррекционных мероприятий;</w:t>
      </w:r>
    </w:p>
    <w:p w:rsidR="004740CA" w:rsidRPr="004740CA" w:rsidRDefault="004740CA" w:rsidP="004740CA">
      <w:pPr>
        <w:spacing w:after="0" w:line="240" w:lineRule="auto"/>
        <w:ind w:firstLine="709"/>
        <w:jc w:val="both"/>
        <w:rPr>
          <w:rFonts w:ascii="Times New Roman" w:hAnsi="Times New Roman"/>
          <w:sz w:val="24"/>
          <w:szCs w:val="24"/>
        </w:rPr>
      </w:pPr>
      <w:r w:rsidRPr="004740CA">
        <w:rPr>
          <w:rFonts w:ascii="Times New Roman" w:hAnsi="Times New Roman"/>
          <w:sz w:val="24"/>
          <w:szCs w:val="24"/>
        </w:rPr>
        <w:t>механизм взаимодействия в разработке и реализации коррекционных мероприятий педагогов, специалистов в области коррекционной педагогики и психологии,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4740CA" w:rsidRPr="004740CA" w:rsidRDefault="004740CA" w:rsidP="004740CA">
      <w:pPr>
        <w:spacing w:after="0" w:line="240" w:lineRule="auto"/>
        <w:ind w:firstLine="709"/>
        <w:jc w:val="both"/>
        <w:rPr>
          <w:rFonts w:ascii="Times New Roman" w:hAnsi="Times New Roman"/>
          <w:sz w:val="24"/>
          <w:szCs w:val="24"/>
        </w:rPr>
      </w:pPr>
      <w:r w:rsidRPr="004740CA">
        <w:rPr>
          <w:rFonts w:ascii="Times New Roman" w:hAnsi="Times New Roman"/>
          <w:sz w:val="24"/>
          <w:szCs w:val="24"/>
        </w:rPr>
        <w:t>планируемые результаты коррекционной работы.</w:t>
      </w:r>
    </w:p>
    <w:p w:rsidR="004740CA" w:rsidRPr="004740CA" w:rsidRDefault="004740CA" w:rsidP="004740CA">
      <w:pPr>
        <w:pStyle w:val="af2"/>
        <w:spacing w:line="240" w:lineRule="auto"/>
        <w:ind w:firstLine="454"/>
        <w:rPr>
          <w:rFonts w:ascii="Times New Roman" w:hAnsi="Times New Roman"/>
          <w:color w:val="auto"/>
          <w:sz w:val="24"/>
          <w:szCs w:val="24"/>
        </w:rPr>
      </w:pPr>
      <w:r w:rsidRPr="004740CA">
        <w:rPr>
          <w:rFonts w:ascii="Times New Roman" w:hAnsi="Times New Roman"/>
          <w:color w:val="auto"/>
          <w:sz w:val="24"/>
          <w:szCs w:val="24"/>
        </w:rPr>
        <w:lastRenderedPageBreak/>
        <w:t xml:space="preserve">Программа коррекционной работы должна </w:t>
      </w:r>
      <w:r w:rsidRPr="004740CA">
        <w:rPr>
          <w:rFonts w:ascii="Times New Roman" w:hAnsi="Times New Roman"/>
          <w:color w:val="auto"/>
          <w:spacing w:val="2"/>
          <w:sz w:val="24"/>
          <w:szCs w:val="24"/>
        </w:rPr>
        <w:t>включать в себя взаимосвязанные на</w:t>
      </w:r>
      <w:r w:rsidRPr="004740CA">
        <w:rPr>
          <w:rFonts w:ascii="Times New Roman" w:hAnsi="Times New Roman"/>
          <w:color w:val="auto"/>
          <w:sz w:val="24"/>
          <w:szCs w:val="24"/>
        </w:rPr>
        <w:t>правления, отражающие её основное содержание:</w:t>
      </w:r>
    </w:p>
    <w:p w:rsidR="004740CA" w:rsidRPr="004740CA" w:rsidRDefault="004740CA" w:rsidP="004740CA">
      <w:pPr>
        <w:pStyle w:val="21"/>
        <w:spacing w:line="240" w:lineRule="auto"/>
        <w:rPr>
          <w:sz w:val="24"/>
        </w:rPr>
      </w:pPr>
      <w:r w:rsidRPr="004740CA">
        <w:rPr>
          <w:iCs/>
          <w:spacing w:val="2"/>
          <w:sz w:val="24"/>
        </w:rPr>
        <w:t>диагностическая работа,</w:t>
      </w:r>
      <w:r w:rsidRPr="004740CA">
        <w:rPr>
          <w:spacing w:val="2"/>
          <w:sz w:val="24"/>
        </w:rPr>
        <w:t xml:space="preserve"> обеспечивающая </w:t>
      </w:r>
      <w:r w:rsidRPr="004740CA">
        <w:rPr>
          <w:sz w:val="24"/>
        </w:rPr>
        <w:t>проведение комплексного обследования обучающихся с ЗПР и подготовку ре</w:t>
      </w:r>
      <w:r w:rsidRPr="004740CA">
        <w:rPr>
          <w:spacing w:val="2"/>
          <w:sz w:val="24"/>
        </w:rPr>
        <w:t xml:space="preserve">комендаций по оказанию им </w:t>
      </w:r>
      <w:proofErr w:type="spellStart"/>
      <w:r w:rsidRPr="004740CA">
        <w:rPr>
          <w:spacing w:val="2"/>
          <w:sz w:val="24"/>
        </w:rPr>
        <w:t>психолого­медико­педагогиче</w:t>
      </w:r>
      <w:r w:rsidRPr="004740CA">
        <w:rPr>
          <w:sz w:val="24"/>
        </w:rPr>
        <w:t>ской</w:t>
      </w:r>
      <w:proofErr w:type="spellEnd"/>
      <w:r w:rsidRPr="004740CA">
        <w:rPr>
          <w:sz w:val="24"/>
        </w:rPr>
        <w:t xml:space="preserve"> помощи;</w:t>
      </w:r>
    </w:p>
    <w:p w:rsidR="004740CA" w:rsidRPr="004740CA" w:rsidRDefault="004740CA" w:rsidP="004740CA">
      <w:pPr>
        <w:pStyle w:val="21"/>
        <w:spacing w:line="240" w:lineRule="auto"/>
        <w:rPr>
          <w:sz w:val="24"/>
        </w:rPr>
      </w:pPr>
      <w:proofErr w:type="spellStart"/>
      <w:r w:rsidRPr="004740CA">
        <w:rPr>
          <w:iCs/>
          <w:sz w:val="24"/>
        </w:rPr>
        <w:t>коррекционно­развивающая</w:t>
      </w:r>
      <w:proofErr w:type="spellEnd"/>
      <w:r w:rsidRPr="004740CA">
        <w:rPr>
          <w:iCs/>
          <w:sz w:val="24"/>
        </w:rPr>
        <w:t xml:space="preserve"> работа,</w:t>
      </w:r>
      <w:r w:rsidRPr="004740CA">
        <w:rPr>
          <w:sz w:val="24"/>
        </w:rPr>
        <w:t xml:space="preserve"> обеспечивающая своевременную специализированную помощь в освоении содержания образования и коррекцию недостатков в психофизическом развитии обучающихся с ЗПР; </w:t>
      </w:r>
    </w:p>
    <w:p w:rsidR="004740CA" w:rsidRPr="004740CA" w:rsidRDefault="004740CA" w:rsidP="004740CA">
      <w:pPr>
        <w:pStyle w:val="21"/>
        <w:spacing w:line="240" w:lineRule="auto"/>
        <w:rPr>
          <w:spacing w:val="-2"/>
          <w:sz w:val="24"/>
        </w:rPr>
      </w:pPr>
      <w:r w:rsidRPr="004740CA">
        <w:rPr>
          <w:iCs/>
          <w:spacing w:val="2"/>
          <w:sz w:val="24"/>
        </w:rPr>
        <w:t>консультативная работа,</w:t>
      </w:r>
      <w:r w:rsidRPr="004740CA">
        <w:rPr>
          <w:spacing w:val="2"/>
          <w:sz w:val="24"/>
        </w:rPr>
        <w:t xml:space="preserve"> обеспечивающая непрерывность специального сопровождения обучающихся с ЗПР и их семей по вопросам реализации </w:t>
      </w:r>
      <w:r w:rsidRPr="004740CA">
        <w:rPr>
          <w:sz w:val="24"/>
        </w:rPr>
        <w:t xml:space="preserve">дифференцированных </w:t>
      </w:r>
      <w:proofErr w:type="spellStart"/>
      <w:r w:rsidRPr="004740CA">
        <w:rPr>
          <w:sz w:val="24"/>
        </w:rPr>
        <w:t>психолого­педагогических</w:t>
      </w:r>
      <w:proofErr w:type="spellEnd"/>
      <w:r w:rsidRPr="004740CA">
        <w:rPr>
          <w:sz w:val="24"/>
        </w:rPr>
        <w:t xml:space="preserve"> условий об</w:t>
      </w:r>
      <w:r w:rsidRPr="004740CA">
        <w:rPr>
          <w:spacing w:val="-2"/>
          <w:sz w:val="24"/>
        </w:rPr>
        <w:t>учения, воспитания, коррекции, развития и социализации;</w:t>
      </w:r>
    </w:p>
    <w:p w:rsidR="004740CA" w:rsidRPr="004740CA" w:rsidRDefault="004740CA" w:rsidP="004740CA">
      <w:pPr>
        <w:pStyle w:val="21"/>
        <w:spacing w:line="240" w:lineRule="auto"/>
        <w:rPr>
          <w:sz w:val="24"/>
        </w:rPr>
      </w:pPr>
      <w:proofErr w:type="spellStart"/>
      <w:r w:rsidRPr="004740CA">
        <w:rPr>
          <w:iCs/>
          <w:spacing w:val="2"/>
          <w:sz w:val="24"/>
        </w:rPr>
        <w:t>информационно­просветительская</w:t>
      </w:r>
      <w:proofErr w:type="spellEnd"/>
      <w:r w:rsidRPr="004740CA">
        <w:rPr>
          <w:iCs/>
          <w:spacing w:val="2"/>
          <w:sz w:val="24"/>
        </w:rPr>
        <w:t xml:space="preserve"> работа,</w:t>
      </w:r>
      <w:r w:rsidRPr="004740CA">
        <w:rPr>
          <w:spacing w:val="2"/>
          <w:sz w:val="24"/>
        </w:rPr>
        <w:t xml:space="preserve"> направленная на разъяснительную деятельность по вопросам, связанным </w:t>
      </w:r>
      <w:r w:rsidRPr="004740CA">
        <w:rPr>
          <w:sz w:val="24"/>
        </w:rPr>
        <w:t>с особенностями образовательного процесса для обучающихся с ЗПР, со всеми участниками образовательных отношений — обучающимися, их родителями (законными представителями), педагогическими работниками.</w:t>
      </w:r>
    </w:p>
    <w:p w:rsidR="004740CA" w:rsidRPr="004740CA" w:rsidRDefault="004740CA" w:rsidP="004740CA">
      <w:pPr>
        <w:spacing w:after="0" w:line="240" w:lineRule="auto"/>
        <w:ind w:firstLine="709"/>
        <w:jc w:val="both"/>
        <w:rPr>
          <w:rFonts w:ascii="Times New Roman" w:hAnsi="Times New Roman"/>
          <w:sz w:val="24"/>
          <w:szCs w:val="24"/>
        </w:rPr>
      </w:pPr>
      <w:proofErr w:type="gramStart"/>
      <w:r w:rsidRPr="004740CA">
        <w:rPr>
          <w:rFonts w:hAnsi="Times New Roman"/>
          <w:sz w:val="24"/>
          <w:szCs w:val="24"/>
        </w:rPr>
        <w:t>Коррекционная</w:t>
      </w:r>
      <w:r w:rsidRPr="004740CA">
        <w:rPr>
          <w:rFonts w:hAnsi="Times New Roman"/>
          <w:sz w:val="24"/>
          <w:szCs w:val="24"/>
        </w:rPr>
        <w:t xml:space="preserve"> </w:t>
      </w:r>
      <w:r w:rsidRPr="004740CA">
        <w:rPr>
          <w:rFonts w:hAnsi="Times New Roman"/>
          <w:sz w:val="24"/>
          <w:szCs w:val="24"/>
        </w:rPr>
        <w:t>работа</w:t>
      </w:r>
      <w:r w:rsidRPr="004740CA">
        <w:rPr>
          <w:rFonts w:hAnsi="Times New Roman"/>
          <w:sz w:val="24"/>
          <w:szCs w:val="24"/>
        </w:rPr>
        <w:t xml:space="preserve"> </w:t>
      </w:r>
      <w:r w:rsidRPr="004740CA">
        <w:rPr>
          <w:rFonts w:hAnsi="Times New Roman"/>
          <w:sz w:val="24"/>
          <w:szCs w:val="24"/>
        </w:rPr>
        <w:t>должна</w:t>
      </w:r>
      <w:r w:rsidRPr="004740CA">
        <w:rPr>
          <w:rFonts w:hAnsi="Times New Roman"/>
          <w:sz w:val="24"/>
          <w:szCs w:val="24"/>
        </w:rPr>
        <w:t xml:space="preserve"> </w:t>
      </w:r>
      <w:r w:rsidRPr="004740CA">
        <w:rPr>
          <w:rFonts w:hAnsi="Times New Roman"/>
          <w:sz w:val="24"/>
          <w:szCs w:val="24"/>
        </w:rPr>
        <w:t>включать</w:t>
      </w:r>
      <w:r w:rsidRPr="004740CA">
        <w:rPr>
          <w:rFonts w:hAnsi="Times New Roman"/>
          <w:sz w:val="24"/>
          <w:szCs w:val="24"/>
        </w:rPr>
        <w:t xml:space="preserve"> </w:t>
      </w:r>
      <w:r w:rsidRPr="004740CA">
        <w:rPr>
          <w:rFonts w:hAnsi="Times New Roman"/>
          <w:sz w:val="24"/>
          <w:szCs w:val="24"/>
        </w:rPr>
        <w:t>систематическое</w:t>
      </w:r>
      <w:r w:rsidRPr="004740CA">
        <w:rPr>
          <w:rFonts w:hAnsi="Times New Roman"/>
          <w:sz w:val="24"/>
          <w:szCs w:val="24"/>
        </w:rPr>
        <w:t xml:space="preserve"> </w:t>
      </w:r>
      <w:proofErr w:type="spellStart"/>
      <w:r w:rsidRPr="004740CA">
        <w:rPr>
          <w:rFonts w:hAnsi="Times New Roman"/>
          <w:sz w:val="24"/>
          <w:szCs w:val="24"/>
        </w:rPr>
        <w:t>психолого</w:t>
      </w:r>
      <w:proofErr w:type="spellEnd"/>
      <w:r w:rsidRPr="004740CA">
        <w:rPr>
          <w:rFonts w:hAnsi="Times New Roman"/>
          <w:sz w:val="24"/>
          <w:szCs w:val="24"/>
        </w:rPr>
        <w:t xml:space="preserve"> </w:t>
      </w:r>
      <w:r w:rsidRPr="004740CA">
        <w:rPr>
          <w:rFonts w:ascii="Times New Roman"/>
          <w:sz w:val="24"/>
          <w:szCs w:val="24"/>
        </w:rPr>
        <w:t xml:space="preserve">- </w:t>
      </w:r>
      <w:r w:rsidRPr="004740CA">
        <w:rPr>
          <w:rFonts w:hAnsi="Times New Roman"/>
          <w:sz w:val="24"/>
          <w:szCs w:val="24"/>
        </w:rPr>
        <w:t>педагогическое</w:t>
      </w:r>
      <w:r w:rsidRPr="004740CA">
        <w:rPr>
          <w:rFonts w:hAnsi="Times New Roman"/>
          <w:sz w:val="24"/>
          <w:szCs w:val="24"/>
        </w:rPr>
        <w:t xml:space="preserve"> </w:t>
      </w:r>
      <w:r w:rsidRPr="004740CA">
        <w:rPr>
          <w:rFonts w:hAnsi="Times New Roman"/>
          <w:sz w:val="24"/>
          <w:szCs w:val="24"/>
        </w:rPr>
        <w:t>наблюдение</w:t>
      </w:r>
      <w:r w:rsidRPr="004740CA">
        <w:rPr>
          <w:rFonts w:hAnsi="Times New Roman"/>
          <w:sz w:val="24"/>
          <w:szCs w:val="24"/>
        </w:rPr>
        <w:t xml:space="preserve"> </w:t>
      </w:r>
      <w:r w:rsidRPr="004740CA">
        <w:rPr>
          <w:rFonts w:hAnsi="Times New Roman"/>
          <w:sz w:val="24"/>
          <w:szCs w:val="24"/>
        </w:rPr>
        <w:t>в</w:t>
      </w:r>
      <w:r w:rsidRPr="004740CA">
        <w:rPr>
          <w:rFonts w:hAnsi="Times New Roman"/>
          <w:sz w:val="24"/>
          <w:szCs w:val="24"/>
        </w:rPr>
        <w:t xml:space="preserve"> </w:t>
      </w:r>
      <w:r w:rsidRPr="004740CA">
        <w:rPr>
          <w:rFonts w:hAnsi="Times New Roman"/>
          <w:sz w:val="24"/>
          <w:szCs w:val="24"/>
        </w:rPr>
        <w:t>учебной</w:t>
      </w:r>
      <w:r w:rsidRPr="004740CA">
        <w:rPr>
          <w:rFonts w:hAnsi="Times New Roman"/>
          <w:sz w:val="24"/>
          <w:szCs w:val="24"/>
        </w:rPr>
        <w:t xml:space="preserve"> </w:t>
      </w:r>
      <w:r w:rsidRPr="004740CA">
        <w:rPr>
          <w:rFonts w:hAnsi="Times New Roman"/>
          <w:sz w:val="24"/>
          <w:szCs w:val="24"/>
        </w:rPr>
        <w:t>и</w:t>
      </w:r>
      <w:r w:rsidRPr="004740CA">
        <w:rPr>
          <w:rFonts w:hAnsi="Times New Roman"/>
          <w:sz w:val="24"/>
          <w:szCs w:val="24"/>
        </w:rPr>
        <w:t xml:space="preserve"> </w:t>
      </w:r>
      <w:r w:rsidRPr="004740CA">
        <w:rPr>
          <w:rFonts w:hAnsi="Times New Roman"/>
          <w:sz w:val="24"/>
          <w:szCs w:val="24"/>
        </w:rPr>
        <w:t>внеурочной</w:t>
      </w:r>
      <w:r w:rsidRPr="004740CA">
        <w:rPr>
          <w:rFonts w:hAnsi="Times New Roman"/>
          <w:sz w:val="24"/>
          <w:szCs w:val="24"/>
        </w:rPr>
        <w:t xml:space="preserve"> </w:t>
      </w:r>
      <w:r w:rsidRPr="004740CA">
        <w:rPr>
          <w:rFonts w:hAnsi="Times New Roman"/>
          <w:sz w:val="24"/>
          <w:szCs w:val="24"/>
        </w:rPr>
        <w:t>деятельности</w:t>
      </w:r>
      <w:r w:rsidRPr="004740CA">
        <w:rPr>
          <w:rFonts w:hAnsi="Times New Roman"/>
          <w:sz w:val="24"/>
          <w:szCs w:val="24"/>
        </w:rPr>
        <w:t>,</w:t>
      </w:r>
      <w:r w:rsidRPr="004740CA">
        <w:rPr>
          <w:rFonts w:ascii="Times New Roman"/>
          <w:sz w:val="24"/>
          <w:szCs w:val="24"/>
        </w:rPr>
        <w:t xml:space="preserve"> </w:t>
      </w:r>
      <w:r w:rsidRPr="004740CA">
        <w:rPr>
          <w:rFonts w:hAnsi="Times New Roman"/>
          <w:sz w:val="24"/>
          <w:szCs w:val="24"/>
        </w:rPr>
        <w:t>разработку</w:t>
      </w:r>
      <w:r w:rsidRPr="004740CA">
        <w:rPr>
          <w:rFonts w:hAnsi="Times New Roman"/>
          <w:sz w:val="24"/>
          <w:szCs w:val="24"/>
        </w:rPr>
        <w:t xml:space="preserve"> </w:t>
      </w:r>
      <w:r w:rsidRPr="004740CA">
        <w:rPr>
          <w:rFonts w:hAnsi="Times New Roman"/>
          <w:sz w:val="24"/>
          <w:szCs w:val="24"/>
        </w:rPr>
        <w:t>и</w:t>
      </w:r>
      <w:r w:rsidRPr="004740CA">
        <w:rPr>
          <w:rFonts w:hAnsi="Times New Roman"/>
          <w:sz w:val="24"/>
          <w:szCs w:val="24"/>
        </w:rPr>
        <w:t xml:space="preserve"> </w:t>
      </w:r>
      <w:r w:rsidRPr="004740CA">
        <w:rPr>
          <w:rFonts w:hAnsi="Times New Roman"/>
          <w:sz w:val="24"/>
          <w:szCs w:val="24"/>
        </w:rPr>
        <w:t>реализацию</w:t>
      </w:r>
      <w:r w:rsidRPr="004740CA">
        <w:rPr>
          <w:rFonts w:hAnsi="Times New Roman"/>
          <w:sz w:val="24"/>
          <w:szCs w:val="24"/>
        </w:rPr>
        <w:t xml:space="preserve"> </w:t>
      </w:r>
      <w:r w:rsidRPr="004740CA">
        <w:rPr>
          <w:rFonts w:hAnsi="Times New Roman"/>
          <w:sz w:val="24"/>
          <w:szCs w:val="24"/>
        </w:rPr>
        <w:t>индивидуального</w:t>
      </w:r>
      <w:r w:rsidRPr="004740CA">
        <w:rPr>
          <w:rFonts w:hAnsi="Times New Roman"/>
          <w:sz w:val="24"/>
          <w:szCs w:val="24"/>
        </w:rPr>
        <w:t xml:space="preserve"> </w:t>
      </w:r>
      <w:r w:rsidRPr="004740CA">
        <w:rPr>
          <w:rFonts w:hAnsi="Times New Roman"/>
          <w:sz w:val="24"/>
          <w:szCs w:val="24"/>
        </w:rPr>
        <w:t>маршрута</w:t>
      </w:r>
      <w:r w:rsidRPr="004740CA">
        <w:rPr>
          <w:rFonts w:hAnsi="Times New Roman"/>
          <w:sz w:val="24"/>
          <w:szCs w:val="24"/>
        </w:rPr>
        <w:t xml:space="preserve"> </w:t>
      </w:r>
      <w:r w:rsidRPr="004740CA">
        <w:rPr>
          <w:rFonts w:hAnsi="Times New Roman"/>
          <w:sz w:val="24"/>
          <w:szCs w:val="24"/>
        </w:rPr>
        <w:t>комплексного</w:t>
      </w:r>
      <w:r w:rsidRPr="004740CA">
        <w:rPr>
          <w:rFonts w:hAnsi="Times New Roman"/>
          <w:sz w:val="24"/>
          <w:szCs w:val="24"/>
        </w:rPr>
        <w:t xml:space="preserve"> </w:t>
      </w:r>
      <w:proofErr w:type="spellStart"/>
      <w:r w:rsidRPr="004740CA">
        <w:rPr>
          <w:rFonts w:hAnsi="Times New Roman"/>
          <w:sz w:val="24"/>
          <w:szCs w:val="24"/>
        </w:rPr>
        <w:t>психолого</w:t>
      </w:r>
      <w:proofErr w:type="spellEnd"/>
      <w:r w:rsidRPr="004740CA">
        <w:rPr>
          <w:rFonts w:hAnsi="Times New Roman"/>
          <w:sz w:val="24"/>
          <w:szCs w:val="24"/>
        </w:rPr>
        <w:t xml:space="preserve"> </w:t>
      </w:r>
      <w:r w:rsidRPr="004740CA">
        <w:rPr>
          <w:rFonts w:hAnsi="Times New Roman"/>
          <w:sz w:val="24"/>
          <w:szCs w:val="24"/>
        </w:rPr>
        <w:t>–</w:t>
      </w:r>
      <w:r w:rsidRPr="004740CA">
        <w:rPr>
          <w:rFonts w:hAnsi="Times New Roman"/>
          <w:sz w:val="24"/>
          <w:szCs w:val="24"/>
        </w:rPr>
        <w:t xml:space="preserve"> </w:t>
      </w:r>
      <w:r w:rsidRPr="004740CA">
        <w:rPr>
          <w:rFonts w:hAnsi="Times New Roman"/>
          <w:sz w:val="24"/>
          <w:szCs w:val="24"/>
        </w:rPr>
        <w:t>педагогического</w:t>
      </w:r>
      <w:r w:rsidRPr="004740CA">
        <w:rPr>
          <w:rFonts w:hAnsi="Times New Roman"/>
          <w:sz w:val="24"/>
          <w:szCs w:val="24"/>
        </w:rPr>
        <w:t xml:space="preserve"> </w:t>
      </w:r>
      <w:r w:rsidRPr="004740CA">
        <w:rPr>
          <w:rFonts w:hAnsi="Times New Roman"/>
          <w:sz w:val="24"/>
          <w:szCs w:val="24"/>
        </w:rPr>
        <w:t>сопровождения</w:t>
      </w:r>
      <w:r w:rsidRPr="004740CA">
        <w:rPr>
          <w:rFonts w:hAnsi="Times New Roman"/>
          <w:sz w:val="24"/>
          <w:szCs w:val="24"/>
        </w:rPr>
        <w:t xml:space="preserve"> </w:t>
      </w:r>
      <w:r w:rsidRPr="004740CA">
        <w:rPr>
          <w:rFonts w:hAnsi="Times New Roman"/>
          <w:sz w:val="24"/>
          <w:szCs w:val="24"/>
        </w:rPr>
        <w:t>каждого</w:t>
      </w:r>
      <w:r w:rsidRPr="004740CA">
        <w:rPr>
          <w:rFonts w:hAnsi="Times New Roman"/>
          <w:sz w:val="24"/>
          <w:szCs w:val="24"/>
        </w:rPr>
        <w:t xml:space="preserve"> </w:t>
      </w:r>
      <w:r w:rsidRPr="004740CA">
        <w:rPr>
          <w:rFonts w:hAnsi="Times New Roman"/>
          <w:sz w:val="24"/>
          <w:szCs w:val="24"/>
        </w:rPr>
        <w:t>обучающегося</w:t>
      </w:r>
      <w:r w:rsidRPr="004740CA">
        <w:rPr>
          <w:rFonts w:hAnsi="Times New Roman"/>
          <w:sz w:val="24"/>
          <w:szCs w:val="24"/>
        </w:rPr>
        <w:t xml:space="preserve"> </w:t>
      </w:r>
      <w:r w:rsidRPr="004740CA">
        <w:rPr>
          <w:rFonts w:hAnsi="Times New Roman"/>
          <w:sz w:val="24"/>
          <w:szCs w:val="24"/>
        </w:rPr>
        <w:t>с</w:t>
      </w:r>
      <w:r w:rsidRPr="004740CA">
        <w:rPr>
          <w:rFonts w:hAnsi="Times New Roman"/>
          <w:sz w:val="24"/>
          <w:szCs w:val="24"/>
        </w:rPr>
        <w:t xml:space="preserve"> </w:t>
      </w:r>
      <w:r w:rsidRPr="004740CA">
        <w:rPr>
          <w:rFonts w:hAnsi="Times New Roman"/>
          <w:sz w:val="24"/>
          <w:szCs w:val="24"/>
        </w:rPr>
        <w:t>ЗПР</w:t>
      </w:r>
      <w:r w:rsidRPr="004740CA">
        <w:rPr>
          <w:rFonts w:hAnsi="Times New Roman"/>
          <w:sz w:val="24"/>
          <w:szCs w:val="24"/>
        </w:rPr>
        <w:t xml:space="preserve"> </w:t>
      </w:r>
      <w:r w:rsidRPr="004740CA">
        <w:rPr>
          <w:rFonts w:hAnsi="Times New Roman"/>
          <w:sz w:val="24"/>
          <w:szCs w:val="24"/>
        </w:rPr>
        <w:t>на</w:t>
      </w:r>
      <w:r w:rsidRPr="004740CA">
        <w:rPr>
          <w:rFonts w:hAnsi="Times New Roman"/>
          <w:sz w:val="24"/>
          <w:szCs w:val="24"/>
        </w:rPr>
        <w:t xml:space="preserve"> </w:t>
      </w:r>
      <w:r w:rsidRPr="004740CA">
        <w:rPr>
          <w:rFonts w:hAnsi="Times New Roman"/>
          <w:sz w:val="24"/>
          <w:szCs w:val="24"/>
        </w:rPr>
        <w:t>основе</w:t>
      </w:r>
      <w:r w:rsidRPr="004740CA">
        <w:rPr>
          <w:rFonts w:hAnsi="Times New Roman"/>
          <w:sz w:val="24"/>
          <w:szCs w:val="24"/>
        </w:rPr>
        <w:t xml:space="preserve"> </w:t>
      </w:r>
      <w:r w:rsidRPr="004740CA">
        <w:rPr>
          <w:rFonts w:hAnsi="Times New Roman"/>
          <w:sz w:val="24"/>
          <w:szCs w:val="24"/>
        </w:rPr>
        <w:t>психолого</w:t>
      </w:r>
      <w:r w:rsidRPr="004740CA">
        <w:rPr>
          <w:rFonts w:ascii="Times New Roman"/>
          <w:sz w:val="24"/>
          <w:szCs w:val="24"/>
        </w:rPr>
        <w:t>-</w:t>
      </w:r>
      <w:r w:rsidRPr="004740CA">
        <w:rPr>
          <w:rFonts w:hAnsi="Times New Roman"/>
          <w:sz w:val="24"/>
          <w:szCs w:val="24"/>
        </w:rPr>
        <w:t>педагогической</w:t>
      </w:r>
      <w:r w:rsidRPr="004740CA">
        <w:rPr>
          <w:rFonts w:hAnsi="Times New Roman"/>
          <w:sz w:val="24"/>
          <w:szCs w:val="24"/>
        </w:rPr>
        <w:t xml:space="preserve"> </w:t>
      </w:r>
      <w:r w:rsidRPr="004740CA">
        <w:rPr>
          <w:rFonts w:hAnsi="Times New Roman"/>
          <w:sz w:val="24"/>
          <w:szCs w:val="24"/>
        </w:rPr>
        <w:t>характеристики</w:t>
      </w:r>
      <w:r w:rsidRPr="004740CA">
        <w:rPr>
          <w:rFonts w:ascii="Times New Roman"/>
          <w:sz w:val="24"/>
          <w:szCs w:val="24"/>
        </w:rPr>
        <w:t xml:space="preserve">, </w:t>
      </w:r>
      <w:r w:rsidRPr="004740CA">
        <w:rPr>
          <w:rFonts w:hAnsi="Times New Roman"/>
          <w:sz w:val="24"/>
          <w:szCs w:val="24"/>
        </w:rPr>
        <w:t>составленной</w:t>
      </w:r>
      <w:r w:rsidRPr="004740CA">
        <w:rPr>
          <w:rFonts w:hAnsi="Times New Roman"/>
          <w:sz w:val="24"/>
          <w:szCs w:val="24"/>
        </w:rPr>
        <w:t xml:space="preserve"> </w:t>
      </w:r>
      <w:r w:rsidRPr="004740CA">
        <w:rPr>
          <w:rFonts w:hAnsi="Times New Roman"/>
          <w:sz w:val="24"/>
          <w:szCs w:val="24"/>
        </w:rPr>
        <w:t>по</w:t>
      </w:r>
      <w:r w:rsidRPr="004740CA">
        <w:rPr>
          <w:rFonts w:hAnsi="Times New Roman"/>
          <w:sz w:val="24"/>
          <w:szCs w:val="24"/>
        </w:rPr>
        <w:t xml:space="preserve"> </w:t>
      </w:r>
      <w:r w:rsidRPr="004740CA">
        <w:rPr>
          <w:rFonts w:hAnsi="Times New Roman"/>
          <w:sz w:val="24"/>
          <w:szCs w:val="24"/>
        </w:rPr>
        <w:t>результатам</w:t>
      </w:r>
      <w:r w:rsidRPr="004740CA">
        <w:rPr>
          <w:rFonts w:hAnsi="Times New Roman"/>
          <w:sz w:val="24"/>
          <w:szCs w:val="24"/>
        </w:rPr>
        <w:t xml:space="preserve"> </w:t>
      </w:r>
      <w:r w:rsidRPr="004740CA">
        <w:rPr>
          <w:rFonts w:hAnsi="Times New Roman"/>
          <w:sz w:val="24"/>
          <w:szCs w:val="24"/>
        </w:rPr>
        <w:t>изучения</w:t>
      </w:r>
      <w:r w:rsidRPr="004740CA">
        <w:rPr>
          <w:rFonts w:hAnsi="Times New Roman"/>
          <w:sz w:val="24"/>
          <w:szCs w:val="24"/>
        </w:rPr>
        <w:t xml:space="preserve"> </w:t>
      </w:r>
      <w:r w:rsidRPr="004740CA">
        <w:rPr>
          <w:rFonts w:hAnsi="Times New Roman"/>
          <w:sz w:val="24"/>
          <w:szCs w:val="24"/>
        </w:rPr>
        <w:t>его</w:t>
      </w:r>
      <w:r w:rsidRPr="004740CA">
        <w:rPr>
          <w:rFonts w:hAnsi="Times New Roman"/>
          <w:sz w:val="24"/>
          <w:szCs w:val="24"/>
        </w:rPr>
        <w:t xml:space="preserve"> </w:t>
      </w:r>
      <w:r w:rsidRPr="004740CA">
        <w:rPr>
          <w:rFonts w:hAnsi="Times New Roman"/>
          <w:sz w:val="24"/>
          <w:szCs w:val="24"/>
        </w:rPr>
        <w:t>особенностей</w:t>
      </w:r>
      <w:r w:rsidRPr="004740CA">
        <w:rPr>
          <w:rFonts w:hAnsi="Times New Roman"/>
          <w:sz w:val="24"/>
          <w:szCs w:val="24"/>
        </w:rPr>
        <w:t xml:space="preserve"> </w:t>
      </w:r>
      <w:r w:rsidRPr="004740CA">
        <w:rPr>
          <w:rFonts w:hAnsi="Times New Roman"/>
          <w:sz w:val="24"/>
          <w:szCs w:val="24"/>
        </w:rPr>
        <w:t>и</w:t>
      </w:r>
      <w:r w:rsidRPr="004740CA">
        <w:rPr>
          <w:rFonts w:hAnsi="Times New Roman"/>
          <w:sz w:val="24"/>
          <w:szCs w:val="24"/>
        </w:rPr>
        <w:t xml:space="preserve"> </w:t>
      </w:r>
      <w:r w:rsidRPr="004740CA">
        <w:rPr>
          <w:rFonts w:hAnsi="Times New Roman"/>
          <w:sz w:val="24"/>
          <w:szCs w:val="24"/>
        </w:rPr>
        <w:t>возможностей</w:t>
      </w:r>
      <w:r w:rsidRPr="004740CA">
        <w:rPr>
          <w:rFonts w:hAnsi="Times New Roman"/>
          <w:sz w:val="24"/>
          <w:szCs w:val="24"/>
        </w:rPr>
        <w:t xml:space="preserve"> </w:t>
      </w:r>
      <w:r w:rsidRPr="004740CA">
        <w:rPr>
          <w:rFonts w:hAnsi="Times New Roman"/>
          <w:sz w:val="24"/>
          <w:szCs w:val="24"/>
        </w:rPr>
        <w:t>развития</w:t>
      </w:r>
      <w:r w:rsidRPr="004740CA">
        <w:rPr>
          <w:rFonts w:ascii="Times New Roman"/>
          <w:sz w:val="24"/>
          <w:szCs w:val="24"/>
        </w:rPr>
        <w:t xml:space="preserve">, </w:t>
      </w:r>
      <w:r w:rsidRPr="004740CA">
        <w:rPr>
          <w:rFonts w:hAnsi="Times New Roman"/>
          <w:sz w:val="24"/>
          <w:szCs w:val="24"/>
        </w:rPr>
        <w:t>выявления</w:t>
      </w:r>
      <w:r w:rsidRPr="004740CA">
        <w:rPr>
          <w:rFonts w:hAnsi="Times New Roman"/>
          <w:sz w:val="24"/>
          <w:szCs w:val="24"/>
        </w:rPr>
        <w:t xml:space="preserve"> </w:t>
      </w:r>
      <w:r w:rsidRPr="004740CA">
        <w:rPr>
          <w:rFonts w:hAnsi="Times New Roman"/>
          <w:sz w:val="24"/>
          <w:szCs w:val="24"/>
        </w:rPr>
        <w:t>трудностей</w:t>
      </w:r>
      <w:r w:rsidRPr="004740CA">
        <w:rPr>
          <w:rFonts w:hAnsi="Times New Roman"/>
          <w:sz w:val="24"/>
          <w:szCs w:val="24"/>
        </w:rPr>
        <w:t xml:space="preserve"> </w:t>
      </w:r>
      <w:r w:rsidRPr="004740CA">
        <w:rPr>
          <w:rFonts w:hAnsi="Times New Roman"/>
          <w:sz w:val="24"/>
          <w:szCs w:val="24"/>
        </w:rPr>
        <w:t>в</w:t>
      </w:r>
      <w:r w:rsidRPr="004740CA">
        <w:rPr>
          <w:rFonts w:hAnsi="Times New Roman"/>
          <w:sz w:val="24"/>
          <w:szCs w:val="24"/>
        </w:rPr>
        <w:t xml:space="preserve"> </w:t>
      </w:r>
      <w:r w:rsidRPr="004740CA">
        <w:rPr>
          <w:rFonts w:hAnsi="Times New Roman"/>
          <w:sz w:val="24"/>
          <w:szCs w:val="24"/>
        </w:rPr>
        <w:t>овладении</w:t>
      </w:r>
      <w:r w:rsidRPr="004740CA">
        <w:rPr>
          <w:rFonts w:hAnsi="Times New Roman"/>
          <w:sz w:val="24"/>
          <w:szCs w:val="24"/>
        </w:rPr>
        <w:t xml:space="preserve"> </w:t>
      </w:r>
      <w:r w:rsidRPr="004740CA">
        <w:rPr>
          <w:rFonts w:hAnsi="Times New Roman"/>
          <w:sz w:val="24"/>
          <w:szCs w:val="24"/>
        </w:rPr>
        <w:t>содержанием</w:t>
      </w:r>
      <w:r w:rsidRPr="004740CA">
        <w:rPr>
          <w:rFonts w:hAnsi="Times New Roman"/>
          <w:sz w:val="24"/>
          <w:szCs w:val="24"/>
        </w:rPr>
        <w:t xml:space="preserve"> </w:t>
      </w:r>
      <w:r w:rsidRPr="004740CA">
        <w:rPr>
          <w:rFonts w:hAnsi="Times New Roman"/>
          <w:sz w:val="24"/>
          <w:szCs w:val="24"/>
        </w:rPr>
        <w:t>начального</w:t>
      </w:r>
      <w:r w:rsidRPr="004740CA">
        <w:rPr>
          <w:rFonts w:hAnsi="Times New Roman"/>
          <w:sz w:val="24"/>
          <w:szCs w:val="24"/>
        </w:rPr>
        <w:t xml:space="preserve"> </w:t>
      </w:r>
      <w:r w:rsidRPr="004740CA">
        <w:rPr>
          <w:rFonts w:hAnsi="Times New Roman"/>
          <w:sz w:val="24"/>
          <w:szCs w:val="24"/>
        </w:rPr>
        <w:t>общего</w:t>
      </w:r>
      <w:r w:rsidRPr="004740CA">
        <w:rPr>
          <w:rFonts w:hAnsi="Times New Roman"/>
          <w:sz w:val="24"/>
          <w:szCs w:val="24"/>
        </w:rPr>
        <w:t xml:space="preserve"> </w:t>
      </w:r>
      <w:r w:rsidRPr="004740CA">
        <w:rPr>
          <w:rFonts w:hAnsi="Times New Roman"/>
          <w:sz w:val="24"/>
          <w:szCs w:val="24"/>
        </w:rPr>
        <w:t>образования</w:t>
      </w:r>
      <w:r w:rsidRPr="004740CA">
        <w:rPr>
          <w:rFonts w:ascii="Times New Roman"/>
          <w:sz w:val="24"/>
          <w:szCs w:val="24"/>
        </w:rPr>
        <w:t xml:space="preserve">, </w:t>
      </w:r>
      <w:r w:rsidRPr="004740CA">
        <w:rPr>
          <w:rFonts w:hAnsi="Times New Roman"/>
          <w:sz w:val="24"/>
          <w:szCs w:val="24"/>
        </w:rPr>
        <w:t>особенностей</w:t>
      </w:r>
      <w:r w:rsidRPr="004740CA">
        <w:rPr>
          <w:rFonts w:hAnsi="Times New Roman"/>
          <w:sz w:val="24"/>
          <w:szCs w:val="24"/>
        </w:rPr>
        <w:t xml:space="preserve"> </w:t>
      </w:r>
      <w:r w:rsidRPr="004740CA">
        <w:rPr>
          <w:rFonts w:hAnsi="Times New Roman"/>
          <w:sz w:val="24"/>
          <w:szCs w:val="24"/>
        </w:rPr>
        <w:t>личностного</w:t>
      </w:r>
      <w:r w:rsidRPr="004740CA">
        <w:rPr>
          <w:rFonts w:hAnsi="Times New Roman"/>
          <w:sz w:val="24"/>
          <w:szCs w:val="24"/>
        </w:rPr>
        <w:t xml:space="preserve"> </w:t>
      </w:r>
      <w:r w:rsidRPr="004740CA">
        <w:rPr>
          <w:rFonts w:hAnsi="Times New Roman"/>
          <w:sz w:val="24"/>
          <w:szCs w:val="24"/>
        </w:rPr>
        <w:t>развития</w:t>
      </w:r>
      <w:r w:rsidRPr="004740CA">
        <w:rPr>
          <w:rFonts w:ascii="Times New Roman"/>
          <w:sz w:val="24"/>
          <w:szCs w:val="24"/>
        </w:rPr>
        <w:t xml:space="preserve">, </w:t>
      </w:r>
      <w:r w:rsidRPr="004740CA">
        <w:rPr>
          <w:rFonts w:hAnsi="Times New Roman"/>
          <w:sz w:val="24"/>
          <w:szCs w:val="24"/>
        </w:rPr>
        <w:t>межличностного</w:t>
      </w:r>
      <w:r w:rsidRPr="004740CA">
        <w:rPr>
          <w:rFonts w:hAnsi="Times New Roman"/>
          <w:sz w:val="24"/>
          <w:szCs w:val="24"/>
        </w:rPr>
        <w:t xml:space="preserve"> </w:t>
      </w:r>
      <w:r w:rsidRPr="004740CA">
        <w:rPr>
          <w:rFonts w:hAnsi="Times New Roman"/>
          <w:sz w:val="24"/>
          <w:szCs w:val="24"/>
        </w:rPr>
        <w:t>взаимодействия</w:t>
      </w:r>
      <w:r w:rsidRPr="004740CA">
        <w:rPr>
          <w:rFonts w:hAnsi="Times New Roman"/>
          <w:sz w:val="24"/>
          <w:szCs w:val="24"/>
        </w:rPr>
        <w:t xml:space="preserve"> </w:t>
      </w:r>
      <w:r w:rsidRPr="004740CA">
        <w:rPr>
          <w:rFonts w:hAnsi="Times New Roman"/>
          <w:sz w:val="24"/>
          <w:szCs w:val="24"/>
        </w:rPr>
        <w:t>с</w:t>
      </w:r>
      <w:r w:rsidRPr="004740CA">
        <w:rPr>
          <w:rFonts w:hAnsi="Times New Roman"/>
          <w:sz w:val="24"/>
          <w:szCs w:val="24"/>
        </w:rPr>
        <w:t xml:space="preserve"> </w:t>
      </w:r>
      <w:r w:rsidRPr="004740CA">
        <w:rPr>
          <w:rFonts w:hAnsi="Times New Roman"/>
          <w:sz w:val="24"/>
          <w:szCs w:val="24"/>
        </w:rPr>
        <w:t>детьми</w:t>
      </w:r>
      <w:r w:rsidRPr="004740CA">
        <w:rPr>
          <w:rFonts w:hAnsi="Times New Roman"/>
          <w:sz w:val="24"/>
          <w:szCs w:val="24"/>
        </w:rPr>
        <w:t xml:space="preserve"> </w:t>
      </w:r>
      <w:r w:rsidRPr="004740CA">
        <w:rPr>
          <w:rFonts w:hAnsi="Times New Roman"/>
          <w:sz w:val="24"/>
          <w:szCs w:val="24"/>
        </w:rPr>
        <w:t>и</w:t>
      </w:r>
      <w:r w:rsidRPr="004740CA">
        <w:rPr>
          <w:rFonts w:hAnsi="Times New Roman"/>
          <w:sz w:val="24"/>
          <w:szCs w:val="24"/>
        </w:rPr>
        <w:t xml:space="preserve"> </w:t>
      </w:r>
      <w:r w:rsidRPr="004740CA">
        <w:rPr>
          <w:rFonts w:hAnsi="Times New Roman"/>
          <w:sz w:val="24"/>
          <w:szCs w:val="24"/>
        </w:rPr>
        <w:t>взрослыми</w:t>
      </w:r>
      <w:r w:rsidRPr="004740CA">
        <w:rPr>
          <w:rFonts w:hAnsi="Times New Roman"/>
          <w:sz w:val="24"/>
          <w:szCs w:val="24"/>
        </w:rPr>
        <w:t xml:space="preserve"> </w:t>
      </w:r>
      <w:r w:rsidRPr="004740CA">
        <w:rPr>
          <w:rFonts w:hAnsi="Times New Roman"/>
          <w:sz w:val="24"/>
          <w:szCs w:val="24"/>
        </w:rPr>
        <w:t>и</w:t>
      </w:r>
      <w:r w:rsidRPr="004740CA">
        <w:rPr>
          <w:rFonts w:hAnsi="Times New Roman"/>
          <w:sz w:val="24"/>
          <w:szCs w:val="24"/>
        </w:rPr>
        <w:t xml:space="preserve"> </w:t>
      </w:r>
      <w:r w:rsidRPr="004740CA">
        <w:rPr>
          <w:rFonts w:hAnsi="Times New Roman"/>
          <w:sz w:val="24"/>
          <w:szCs w:val="24"/>
        </w:rPr>
        <w:t>др</w:t>
      </w:r>
      <w:r w:rsidRPr="004740CA">
        <w:rPr>
          <w:rFonts w:ascii="Times New Roman"/>
          <w:sz w:val="24"/>
          <w:szCs w:val="24"/>
        </w:rPr>
        <w:t>.</w:t>
      </w:r>
      <w:proofErr w:type="gramEnd"/>
    </w:p>
    <w:p w:rsidR="004740CA" w:rsidRPr="004740CA" w:rsidRDefault="004740CA" w:rsidP="004740CA">
      <w:pPr>
        <w:spacing w:after="0" w:line="240" w:lineRule="auto"/>
        <w:ind w:firstLine="709"/>
        <w:jc w:val="both"/>
        <w:rPr>
          <w:rFonts w:ascii="Times New Roman" w:hAnsi="Times New Roman"/>
          <w:sz w:val="24"/>
          <w:szCs w:val="24"/>
        </w:rPr>
      </w:pPr>
      <w:r w:rsidRPr="004740CA">
        <w:rPr>
          <w:rFonts w:ascii="Times New Roman" w:hAnsi="Times New Roman"/>
          <w:sz w:val="24"/>
          <w:szCs w:val="24"/>
        </w:rPr>
        <w:t>Основными направлениями в коррекционной работе являются: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развитие зрительно-моторной координации;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w:t>
      </w:r>
    </w:p>
    <w:p w:rsidR="004740CA" w:rsidRPr="004740CA" w:rsidRDefault="004740CA" w:rsidP="004740CA">
      <w:pPr>
        <w:spacing w:after="0" w:line="240" w:lineRule="auto"/>
        <w:ind w:firstLine="709"/>
        <w:jc w:val="both"/>
        <w:rPr>
          <w:rFonts w:ascii="Times New Roman" w:hAnsi="Times New Roman"/>
          <w:sz w:val="24"/>
          <w:szCs w:val="24"/>
        </w:rPr>
      </w:pPr>
      <w:r w:rsidRPr="004740CA">
        <w:rPr>
          <w:rFonts w:ascii="Times New Roman" w:hAnsi="Times New Roman"/>
          <w:sz w:val="24"/>
          <w:szCs w:val="24"/>
        </w:rPr>
        <w:t>Коррекционная работа осуществляется в ходе всего учебно-образовательного процесса, при изучении предметов учебного плана и на специальных коррекционно-развивающих занятиях,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w:t>
      </w:r>
    </w:p>
    <w:p w:rsidR="004740CA" w:rsidRPr="004740CA" w:rsidRDefault="004740CA" w:rsidP="004740CA">
      <w:pPr>
        <w:spacing w:after="0" w:line="240" w:lineRule="auto"/>
        <w:ind w:firstLine="709"/>
        <w:jc w:val="both"/>
        <w:rPr>
          <w:rFonts w:ascii="Times New Roman" w:hAnsi="Times New Roman"/>
          <w:sz w:val="24"/>
          <w:szCs w:val="24"/>
        </w:rPr>
      </w:pPr>
      <w:r w:rsidRPr="004740CA">
        <w:rPr>
          <w:rFonts w:ascii="Times New Roman" w:hAnsi="Times New Roman"/>
          <w:sz w:val="24"/>
          <w:szCs w:val="24"/>
        </w:rPr>
        <w:t xml:space="preserve">При возникновении трудностей в освоении обучающимся с ЗПР содержания АООП НОО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w:t>
      </w:r>
      <w:proofErr w:type="gramStart"/>
      <w:r w:rsidRPr="004740CA">
        <w:rPr>
          <w:rFonts w:ascii="Times New Roman" w:hAnsi="Times New Roman"/>
          <w:sz w:val="24"/>
          <w:szCs w:val="24"/>
        </w:rPr>
        <w:t>обучающийся</w:t>
      </w:r>
      <w:proofErr w:type="gramEnd"/>
      <w:r w:rsidRPr="004740CA">
        <w:rPr>
          <w:rFonts w:ascii="Times New Roman" w:hAnsi="Times New Roman"/>
          <w:sz w:val="24"/>
          <w:szCs w:val="24"/>
        </w:rPr>
        <w:t xml:space="preserve"> с ЗПР направляется на комплексное психолого-медико-педагогическое обследование с целью выработки рекомендаций по его дальнейшему обучению.</w:t>
      </w:r>
    </w:p>
    <w:p w:rsidR="004740CA" w:rsidRPr="004740CA" w:rsidRDefault="004740CA" w:rsidP="004740CA">
      <w:pPr>
        <w:spacing w:after="0" w:line="240" w:lineRule="auto"/>
        <w:ind w:firstLine="709"/>
        <w:contextualSpacing/>
        <w:jc w:val="both"/>
        <w:rPr>
          <w:rFonts w:ascii="Times New Roman" w:hAnsi="Times New Roman"/>
          <w:sz w:val="24"/>
          <w:szCs w:val="24"/>
        </w:rPr>
      </w:pPr>
      <w:r w:rsidRPr="004740CA">
        <w:rPr>
          <w:rFonts w:ascii="Times New Roman" w:hAnsi="Times New Roman"/>
          <w:sz w:val="24"/>
          <w:szCs w:val="24"/>
        </w:rPr>
        <w:t>Основными механизмами реализации программы коррекционной работы являются:</w:t>
      </w:r>
    </w:p>
    <w:p w:rsidR="004740CA" w:rsidRPr="004740CA" w:rsidRDefault="004740CA" w:rsidP="004740CA">
      <w:pPr>
        <w:spacing w:after="0" w:line="240" w:lineRule="auto"/>
        <w:ind w:firstLine="709"/>
        <w:contextualSpacing/>
        <w:jc w:val="both"/>
        <w:rPr>
          <w:rFonts w:ascii="Times New Roman" w:hAnsi="Times New Roman"/>
          <w:sz w:val="24"/>
          <w:szCs w:val="24"/>
        </w:rPr>
      </w:pPr>
      <w:r w:rsidRPr="004740CA">
        <w:rPr>
          <w:rFonts w:ascii="Times New Roman" w:hAnsi="Times New Roman"/>
          <w:sz w:val="24"/>
          <w:szCs w:val="24"/>
        </w:rPr>
        <w:lastRenderedPageBreak/>
        <w:t>оптимально выстроенное взаимодействие специалистов образовательной организации, обеспечивающее системное сопровождение обучающихся специалистами различного профиля;</w:t>
      </w:r>
    </w:p>
    <w:p w:rsidR="004740CA" w:rsidRPr="004740CA" w:rsidRDefault="004740CA" w:rsidP="004740CA">
      <w:pPr>
        <w:keepNext/>
        <w:spacing w:after="0" w:line="240" w:lineRule="auto"/>
        <w:ind w:firstLine="709"/>
        <w:contextualSpacing/>
        <w:jc w:val="both"/>
        <w:rPr>
          <w:rFonts w:ascii="Times New Roman" w:hAnsi="Times New Roman"/>
          <w:sz w:val="24"/>
          <w:szCs w:val="24"/>
        </w:rPr>
      </w:pPr>
      <w:r w:rsidRPr="004740CA">
        <w:rPr>
          <w:rFonts w:ascii="Times New Roman" w:hAnsi="Times New Roman"/>
          <w:sz w:val="24"/>
          <w:szCs w:val="24"/>
        </w:rPr>
        <w:t>социальное партнёрство, предполагающее профессиональное взаимодействие образовательной организации с внешними ресурсами (организациями различных ведомств, общественными организациями и другими институтами общества).</w:t>
      </w:r>
    </w:p>
    <w:p w:rsidR="004740CA" w:rsidRPr="004740CA" w:rsidRDefault="004740CA" w:rsidP="004740CA">
      <w:pPr>
        <w:spacing w:after="0" w:line="240" w:lineRule="auto"/>
        <w:ind w:firstLine="709"/>
        <w:jc w:val="both"/>
        <w:rPr>
          <w:rFonts w:ascii="Times New Roman" w:hAnsi="Times New Roman"/>
          <w:sz w:val="24"/>
          <w:szCs w:val="24"/>
        </w:rPr>
      </w:pPr>
      <w:r w:rsidRPr="004740CA">
        <w:rPr>
          <w:rFonts w:ascii="Times New Roman" w:hAnsi="Times New Roman"/>
          <w:sz w:val="24"/>
          <w:szCs w:val="24"/>
        </w:rPr>
        <w:t>П</w:t>
      </w:r>
      <w:r w:rsidRPr="004740CA">
        <w:rPr>
          <w:rFonts w:ascii="Times New Roman" w:hAnsi="Times New Roman"/>
          <w:iCs/>
          <w:sz w:val="24"/>
          <w:szCs w:val="24"/>
        </w:rPr>
        <w:t>сихолого-педагогическое сопровождение</w:t>
      </w:r>
      <w:r w:rsidRPr="004740CA">
        <w:rPr>
          <w:rFonts w:ascii="Times New Roman" w:hAnsi="Times New Roman"/>
          <w:sz w:val="24"/>
          <w:szCs w:val="24"/>
        </w:rPr>
        <w:t xml:space="preserve"> </w:t>
      </w:r>
      <w:proofErr w:type="gramStart"/>
      <w:r w:rsidRPr="004740CA">
        <w:rPr>
          <w:rFonts w:ascii="Times New Roman" w:hAnsi="Times New Roman"/>
          <w:sz w:val="24"/>
          <w:szCs w:val="24"/>
        </w:rPr>
        <w:t>обучающихся</w:t>
      </w:r>
      <w:proofErr w:type="gramEnd"/>
      <w:r w:rsidRPr="004740CA">
        <w:rPr>
          <w:rFonts w:ascii="Times New Roman" w:hAnsi="Times New Roman"/>
          <w:sz w:val="24"/>
          <w:szCs w:val="24"/>
        </w:rPr>
        <w:t xml:space="preserve"> с ЗПР осуществляют специалисты: учитель-дефектолог, логопед, специальный психолог или педагог-психолог, имеющий соответствующую профильную подготовку, социальный педагог, педагог дополнительного образования. </w:t>
      </w:r>
    </w:p>
    <w:p w:rsidR="00BE2447" w:rsidRPr="009D4ACE" w:rsidRDefault="00BE2447" w:rsidP="00BE2447">
      <w:pPr>
        <w:pStyle w:val="Default"/>
        <w:widowControl w:val="0"/>
        <w:ind w:firstLine="709"/>
        <w:jc w:val="both"/>
        <w:rPr>
          <w:color w:val="auto"/>
        </w:rPr>
      </w:pPr>
      <w:r>
        <w:rPr>
          <w:color w:val="auto"/>
        </w:rPr>
        <w:t xml:space="preserve">С 2012 года МОУ «ЛСОШ №2» является участником государственной программы «Доступная среда». </w:t>
      </w:r>
      <w:proofErr w:type="gramStart"/>
      <w:r w:rsidRPr="0002103E">
        <w:rPr>
          <w:color w:val="auto"/>
        </w:rPr>
        <w:t xml:space="preserve">В </w:t>
      </w:r>
      <w:r>
        <w:rPr>
          <w:color w:val="auto"/>
        </w:rPr>
        <w:t xml:space="preserve"> МОУ «ЛСОШ </w:t>
      </w:r>
      <w:r w:rsidRPr="0002103E">
        <w:rPr>
          <w:color w:val="auto"/>
        </w:rPr>
        <w:t>№ 2», созданы специальные условия для обучения детей-инвалидов, обеспечивающие техническое обустройство «</w:t>
      </w:r>
      <w:proofErr w:type="spellStart"/>
      <w:r w:rsidRPr="0002103E">
        <w:rPr>
          <w:color w:val="auto"/>
        </w:rPr>
        <w:t>безбарьерной</w:t>
      </w:r>
      <w:proofErr w:type="spellEnd"/>
      <w:r w:rsidRPr="0002103E">
        <w:rPr>
          <w:color w:val="auto"/>
        </w:rPr>
        <w:t xml:space="preserve"> среды»: пандусы, поручни, специально оборудованные туалеты, комплект аудиовизуальных и тактильных средств обучения  для организации коррекционно-реабилитационного процесса в классе образовательного учреждения, многофункциональное подъемное устройство для беспрепятственного перемещения лиц с нарушениями опорно-двигательного аппарата вдоль лестничного марша, </w:t>
      </w:r>
      <w:proofErr w:type="spellStart"/>
      <w:r w:rsidRPr="0002103E">
        <w:rPr>
          <w:color w:val="auto"/>
        </w:rPr>
        <w:t>вибро</w:t>
      </w:r>
      <w:proofErr w:type="spellEnd"/>
      <w:r w:rsidRPr="0002103E">
        <w:rPr>
          <w:color w:val="auto"/>
        </w:rPr>
        <w:t xml:space="preserve">-световой индикатор «Пульсар-3», специальная электроакустическая аппаратура индивидуального пользования, позволяющая работать по </w:t>
      </w:r>
      <w:proofErr w:type="spellStart"/>
      <w:r w:rsidRPr="0002103E">
        <w:rPr>
          <w:color w:val="auto"/>
        </w:rPr>
        <w:t>верботональному</w:t>
      </w:r>
      <w:proofErr w:type="spellEnd"/>
      <w:proofErr w:type="gramEnd"/>
      <w:r w:rsidRPr="0002103E">
        <w:rPr>
          <w:color w:val="auto"/>
        </w:rPr>
        <w:t xml:space="preserve"> методу, мод. VERBOTON VT15, цифровая модульная система для работы с текстом и управления различными компонентами информационного пространства и т.д</w:t>
      </w:r>
      <w:proofErr w:type="gramStart"/>
      <w:r w:rsidRPr="0002103E">
        <w:rPr>
          <w:color w:val="auto"/>
        </w:rPr>
        <w:t>.</w:t>
      </w:r>
      <w:r w:rsidRPr="009D4ACE">
        <w:rPr>
          <w:color w:val="auto"/>
        </w:rPr>
        <w:t>Д</w:t>
      </w:r>
      <w:proofErr w:type="gramEnd"/>
      <w:r w:rsidRPr="009D4ACE">
        <w:rPr>
          <w:color w:val="auto"/>
        </w:rPr>
        <w:t xml:space="preserve">ля реализации ПКР в </w:t>
      </w:r>
      <w:r>
        <w:rPr>
          <w:color w:val="auto"/>
        </w:rPr>
        <w:t xml:space="preserve"> МОУ «ЛСОШ №2 »</w:t>
      </w:r>
      <w:r w:rsidRPr="009D4ACE">
        <w:rPr>
          <w:color w:val="auto"/>
        </w:rPr>
        <w:t xml:space="preserve"> создана служба комплексного психолого-медико-социального сопровождения и поддержки обучающихся с ОВЗ. </w:t>
      </w:r>
    </w:p>
    <w:p w:rsidR="00BE2447" w:rsidRPr="009D4ACE" w:rsidRDefault="00BE2447" w:rsidP="00BE2447">
      <w:pPr>
        <w:pStyle w:val="Default"/>
        <w:ind w:firstLine="709"/>
        <w:jc w:val="both"/>
        <w:rPr>
          <w:color w:val="auto"/>
        </w:rPr>
      </w:pPr>
      <w:r w:rsidRPr="009D4ACE">
        <w:rPr>
          <w:color w:val="auto"/>
        </w:rPr>
        <w:t xml:space="preserve">Психолого-медико-социальная помощь оказывается детям на основании заявления или согласия в письменной форме их родителей (законных представителей). </w:t>
      </w:r>
    </w:p>
    <w:p w:rsidR="00BE2447" w:rsidRDefault="00BE2447" w:rsidP="00BE2447">
      <w:pPr>
        <w:pStyle w:val="Default"/>
        <w:ind w:firstLine="709"/>
        <w:jc w:val="both"/>
        <w:rPr>
          <w:color w:val="auto"/>
        </w:rPr>
      </w:pPr>
      <w:r w:rsidRPr="009D4ACE">
        <w:rPr>
          <w:color w:val="auto"/>
        </w:rPr>
        <w:t xml:space="preserve">Комплексное психолого-медико-социальное сопровождение и поддержка </w:t>
      </w:r>
      <w:proofErr w:type="gramStart"/>
      <w:r w:rsidRPr="009D4ACE">
        <w:rPr>
          <w:color w:val="auto"/>
        </w:rPr>
        <w:t>обучающихся</w:t>
      </w:r>
      <w:proofErr w:type="gramEnd"/>
      <w:r w:rsidRPr="009D4ACE">
        <w:rPr>
          <w:color w:val="auto"/>
        </w:rPr>
        <w:t xml:space="preserve"> с ОВЗ обеспечиваются специалистами </w:t>
      </w:r>
      <w:r>
        <w:rPr>
          <w:color w:val="auto"/>
        </w:rPr>
        <w:t xml:space="preserve"> МОУ «ЛСОШ №2»</w:t>
      </w:r>
    </w:p>
    <w:p w:rsidR="00BE2447" w:rsidRDefault="00BE2447" w:rsidP="000F7DDA">
      <w:pPr>
        <w:pStyle w:val="Default"/>
        <w:numPr>
          <w:ilvl w:val="0"/>
          <w:numId w:val="12"/>
        </w:numPr>
        <w:jc w:val="both"/>
        <w:rPr>
          <w:color w:val="auto"/>
        </w:rPr>
      </w:pPr>
      <w:r w:rsidRPr="009D4ACE">
        <w:rPr>
          <w:color w:val="auto"/>
        </w:rPr>
        <w:t xml:space="preserve">педагогом-психологом, </w:t>
      </w:r>
    </w:p>
    <w:p w:rsidR="00BE2447" w:rsidRDefault="00BE2447" w:rsidP="000F7DDA">
      <w:pPr>
        <w:pStyle w:val="Default"/>
        <w:numPr>
          <w:ilvl w:val="0"/>
          <w:numId w:val="12"/>
        </w:numPr>
        <w:jc w:val="both"/>
        <w:rPr>
          <w:color w:val="auto"/>
        </w:rPr>
      </w:pPr>
      <w:r w:rsidRPr="009D4ACE">
        <w:rPr>
          <w:color w:val="auto"/>
        </w:rPr>
        <w:t xml:space="preserve">медицинским работником, </w:t>
      </w:r>
    </w:p>
    <w:p w:rsidR="00BE2447" w:rsidRDefault="00BE2447" w:rsidP="000F7DDA">
      <w:pPr>
        <w:pStyle w:val="Default"/>
        <w:numPr>
          <w:ilvl w:val="0"/>
          <w:numId w:val="12"/>
        </w:numPr>
        <w:jc w:val="both"/>
        <w:rPr>
          <w:color w:val="auto"/>
        </w:rPr>
      </w:pPr>
      <w:r w:rsidRPr="009D4ACE">
        <w:rPr>
          <w:color w:val="auto"/>
        </w:rPr>
        <w:t xml:space="preserve">социальным педагогом, </w:t>
      </w:r>
    </w:p>
    <w:p w:rsidR="00BE2447" w:rsidRDefault="00BE2447" w:rsidP="000F7DDA">
      <w:pPr>
        <w:pStyle w:val="Default"/>
        <w:numPr>
          <w:ilvl w:val="0"/>
          <w:numId w:val="12"/>
        </w:numPr>
        <w:jc w:val="both"/>
        <w:rPr>
          <w:color w:val="auto"/>
        </w:rPr>
      </w:pPr>
      <w:r w:rsidRPr="009D4ACE">
        <w:rPr>
          <w:color w:val="auto"/>
        </w:rPr>
        <w:t xml:space="preserve">учителем-логопедом, </w:t>
      </w:r>
    </w:p>
    <w:p w:rsidR="00BE2447" w:rsidRPr="00585B7B" w:rsidRDefault="00BE2447" w:rsidP="00BE2447">
      <w:pPr>
        <w:pStyle w:val="Default"/>
        <w:jc w:val="both"/>
        <w:rPr>
          <w:color w:val="auto"/>
        </w:rPr>
      </w:pPr>
      <w:r w:rsidRPr="00585B7B">
        <w:rPr>
          <w:color w:val="auto"/>
        </w:rPr>
        <w:t xml:space="preserve">Регламентируются локальными нормативными актами  МОУ «ЛСОШ №2», а также ее уставом. </w:t>
      </w:r>
    </w:p>
    <w:p w:rsidR="00BE2447" w:rsidRPr="009D4ACE" w:rsidRDefault="00BE2447" w:rsidP="00BE2447">
      <w:pPr>
        <w:pStyle w:val="Default"/>
        <w:jc w:val="both"/>
        <w:rPr>
          <w:color w:val="auto"/>
        </w:rPr>
      </w:pPr>
      <w:r w:rsidRPr="009D4ACE">
        <w:rPr>
          <w:color w:val="auto"/>
        </w:rPr>
        <w:t xml:space="preserve">Реализуется преимущественно во внеурочной деятельности. </w:t>
      </w:r>
    </w:p>
    <w:p w:rsidR="00BE2447" w:rsidRPr="009D4ACE" w:rsidRDefault="00BE2447" w:rsidP="00BE2447">
      <w:pPr>
        <w:pStyle w:val="Default"/>
        <w:ind w:firstLine="709"/>
        <w:jc w:val="both"/>
        <w:rPr>
          <w:color w:val="auto"/>
        </w:rPr>
      </w:pPr>
      <w:r w:rsidRPr="009D4ACE">
        <w:rPr>
          <w:color w:val="auto"/>
        </w:rPr>
        <w:t xml:space="preserve">Одним из условий комплексного сопровождения и поддержки обучающихся является 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w:t>
      </w:r>
    </w:p>
    <w:p w:rsidR="00BE2447" w:rsidRDefault="00BE2447" w:rsidP="00BE2447">
      <w:pPr>
        <w:pStyle w:val="Default"/>
        <w:ind w:firstLine="709"/>
        <w:jc w:val="both"/>
        <w:rPr>
          <w:color w:val="auto"/>
        </w:rPr>
      </w:pPr>
      <w:r w:rsidRPr="009D4ACE">
        <w:rPr>
          <w:color w:val="auto"/>
        </w:rPr>
        <w:t>Медицинская поддержка и сопровождение обучающихся с ОВЗ</w:t>
      </w:r>
      <w:r w:rsidR="00B048EE">
        <w:rPr>
          <w:color w:val="auto"/>
        </w:rPr>
        <w:t xml:space="preserve"> </w:t>
      </w:r>
      <w:r w:rsidRPr="009D4ACE">
        <w:rPr>
          <w:color w:val="auto"/>
        </w:rPr>
        <w:t xml:space="preserve">в </w:t>
      </w:r>
      <w:r>
        <w:rPr>
          <w:color w:val="auto"/>
        </w:rPr>
        <w:t xml:space="preserve"> МОУ «ЛСОШ №2»</w:t>
      </w:r>
      <w:r w:rsidRPr="009D4ACE">
        <w:rPr>
          <w:color w:val="auto"/>
        </w:rPr>
        <w:t xml:space="preserve"> осуществляются медицинским работником (</w:t>
      </w:r>
      <w:r>
        <w:rPr>
          <w:color w:val="auto"/>
        </w:rPr>
        <w:t>фельдшером</w:t>
      </w:r>
      <w:r w:rsidRPr="009D4ACE">
        <w:rPr>
          <w:color w:val="auto"/>
        </w:rPr>
        <w:t xml:space="preserve">) на регулярной основе и, помимо общих направлений работы со всеми обучающимися, имеют определенную специфику в сопровождении школьников с ОВЗ. Так, медицинский работник </w:t>
      </w:r>
      <w:r>
        <w:rPr>
          <w:color w:val="auto"/>
        </w:rPr>
        <w:t>участвует</w:t>
      </w:r>
      <w:r w:rsidRPr="009D4ACE">
        <w:rPr>
          <w:color w:val="auto"/>
        </w:rPr>
        <w:t xml:space="preserve"> в диагностике школьников с ОВЗ и в определении их индивидуального образовательного маршрута, </w:t>
      </w:r>
      <w:r>
        <w:rPr>
          <w:color w:val="auto"/>
        </w:rPr>
        <w:t xml:space="preserve"> в  проведении</w:t>
      </w:r>
      <w:r w:rsidRPr="009D4ACE">
        <w:rPr>
          <w:color w:val="auto"/>
        </w:rPr>
        <w:t xml:space="preserve"> консультаций педагогов и родителей. В случае необходимости оказывает экстренную (</w:t>
      </w:r>
      <w:proofErr w:type="gramStart"/>
      <w:r w:rsidRPr="009D4ACE">
        <w:rPr>
          <w:color w:val="auto"/>
        </w:rPr>
        <w:t xml:space="preserve">неотложную) </w:t>
      </w:r>
      <w:proofErr w:type="gramEnd"/>
      <w:r w:rsidRPr="009D4ACE">
        <w:rPr>
          <w:color w:val="auto"/>
        </w:rPr>
        <w:t xml:space="preserve">помощь (купирует приступ эпилепсии, делает инъекции (инсулин) и др.). Медицинский работник, являясь сотрудником профильного медицинского учреждения, осуществляет взаимодействие с родителями детей с ОВЗ. </w:t>
      </w:r>
    </w:p>
    <w:p w:rsidR="00BE2447" w:rsidRPr="007446FC" w:rsidRDefault="00BE2447" w:rsidP="00BE2447">
      <w:pPr>
        <w:pStyle w:val="Default"/>
        <w:ind w:firstLine="709"/>
      </w:pPr>
      <w:r>
        <w:t xml:space="preserve"> Задачу</w:t>
      </w:r>
      <w:r w:rsidRPr="007446FC">
        <w:t xml:space="preserve"> преодоления нарушений речи</w:t>
      </w:r>
      <w:r>
        <w:t xml:space="preserve"> и </w:t>
      </w:r>
      <w:r w:rsidRPr="007446FC">
        <w:t xml:space="preserve"> подготовку учащихся к дальнейшему обучению в старшем звене, что </w:t>
      </w:r>
      <w:proofErr w:type="gramStart"/>
      <w:r w:rsidRPr="007446FC">
        <w:t>является необходимым условием их интеграции в систему общ</w:t>
      </w:r>
      <w:r>
        <w:t>его образования решает</w:t>
      </w:r>
      <w:proofErr w:type="gramEnd"/>
      <w:r>
        <w:t xml:space="preserve"> учитель – логопед.</w:t>
      </w:r>
    </w:p>
    <w:p w:rsidR="00BE2447" w:rsidRPr="007446FC" w:rsidRDefault="00BE2447" w:rsidP="00BE2447">
      <w:pPr>
        <w:pStyle w:val="Default"/>
        <w:ind w:firstLine="709"/>
      </w:pPr>
      <w:r w:rsidRPr="007446FC">
        <w:lastRenderedPageBreak/>
        <w:t>Основная цель</w:t>
      </w:r>
      <w:r>
        <w:t xml:space="preserve"> </w:t>
      </w:r>
      <w:r w:rsidRPr="007446FC">
        <w:t>логопедических занятий  – создание предпосылок для овладения учебным материалом основной</w:t>
      </w:r>
      <w:r>
        <w:t xml:space="preserve"> общеобразовательной </w:t>
      </w:r>
      <w:proofErr w:type="spellStart"/>
      <w:r>
        <w:t>программы</w:t>
      </w:r>
      <w:proofErr w:type="gramStart"/>
      <w:r>
        <w:t>,</w:t>
      </w:r>
      <w:r w:rsidRPr="007446FC">
        <w:t>о</w:t>
      </w:r>
      <w:proofErr w:type="gramEnd"/>
      <w:r w:rsidRPr="007446FC">
        <w:t>казание</w:t>
      </w:r>
      <w:proofErr w:type="spellEnd"/>
      <w:r w:rsidRPr="007446FC">
        <w:t xml:space="preserve"> логопедической помощи учащимся, имеющим отклонения в развитии устной речи, которые в дальнейшем могут вызвать нарушение письменной речи.</w:t>
      </w:r>
    </w:p>
    <w:p w:rsidR="00BE2447" w:rsidRPr="007446FC" w:rsidRDefault="00BE2447" w:rsidP="00BE2447">
      <w:pPr>
        <w:pStyle w:val="Default"/>
        <w:ind w:firstLine="709"/>
      </w:pPr>
      <w:r w:rsidRPr="007446FC">
        <w:t>Основными направлениями коррекционной работы являются:</w:t>
      </w:r>
    </w:p>
    <w:p w:rsidR="00BE2447" w:rsidRPr="007446FC" w:rsidRDefault="00BE2447" w:rsidP="00BE2447">
      <w:pPr>
        <w:pStyle w:val="Default"/>
        <w:ind w:firstLine="709"/>
      </w:pPr>
      <w:r w:rsidRPr="007446FC">
        <w:t>- развитие ручной и речевой моторики;</w:t>
      </w:r>
    </w:p>
    <w:p w:rsidR="00BE2447" w:rsidRPr="007446FC" w:rsidRDefault="00BE2447" w:rsidP="00BE2447">
      <w:pPr>
        <w:pStyle w:val="Default"/>
        <w:ind w:firstLine="709"/>
      </w:pPr>
      <w:r w:rsidRPr="007446FC">
        <w:t>- развитие речеслухового восприятия;</w:t>
      </w:r>
    </w:p>
    <w:p w:rsidR="00BE2447" w:rsidRPr="007446FC" w:rsidRDefault="00BE2447" w:rsidP="00BE2447">
      <w:pPr>
        <w:pStyle w:val="Default"/>
        <w:ind w:firstLine="709"/>
      </w:pPr>
      <w:r w:rsidRPr="007446FC">
        <w:t>- постановка и автоматизация звуков;</w:t>
      </w:r>
    </w:p>
    <w:p w:rsidR="00BE2447" w:rsidRPr="007446FC" w:rsidRDefault="00BE2447" w:rsidP="00BE2447">
      <w:pPr>
        <w:pStyle w:val="Default"/>
        <w:ind w:firstLine="709"/>
      </w:pPr>
      <w:r w:rsidRPr="007446FC">
        <w:t>- дифференциация фонетически сходных звуков;</w:t>
      </w:r>
    </w:p>
    <w:p w:rsidR="00BE2447" w:rsidRPr="007446FC" w:rsidRDefault="00BE2447" w:rsidP="00BE2447">
      <w:pPr>
        <w:pStyle w:val="Default"/>
        <w:ind w:firstLine="709"/>
      </w:pPr>
      <w:r w:rsidRPr="007446FC">
        <w:t>- формирование слогового и фонематического анализа и синтеза слов;</w:t>
      </w:r>
    </w:p>
    <w:p w:rsidR="00BE2447" w:rsidRPr="007446FC" w:rsidRDefault="00BE2447" w:rsidP="00BE2447">
      <w:pPr>
        <w:pStyle w:val="Default"/>
        <w:ind w:firstLine="709"/>
      </w:pPr>
      <w:r w:rsidRPr="007446FC">
        <w:t xml:space="preserve">- коррекция нарушений </w:t>
      </w:r>
      <w:proofErr w:type="spellStart"/>
      <w:r w:rsidRPr="007446FC">
        <w:t>звуко</w:t>
      </w:r>
      <w:proofErr w:type="spellEnd"/>
      <w:r w:rsidRPr="007446FC">
        <w:t>-слоговой структуры слова;</w:t>
      </w:r>
    </w:p>
    <w:p w:rsidR="00BE2447" w:rsidRPr="007446FC" w:rsidRDefault="00BE2447" w:rsidP="00BE2447">
      <w:pPr>
        <w:pStyle w:val="Default"/>
        <w:ind w:firstLine="709"/>
      </w:pPr>
      <w:r w:rsidRPr="007446FC">
        <w:t>- развитие лексико-грамматического строя;</w:t>
      </w:r>
    </w:p>
    <w:p w:rsidR="00BE2447" w:rsidRPr="007446FC" w:rsidRDefault="00BE2447" w:rsidP="00BE2447">
      <w:pPr>
        <w:pStyle w:val="Default"/>
        <w:ind w:firstLine="709"/>
      </w:pPr>
      <w:r w:rsidRPr="007446FC">
        <w:t>- формирование связной речи;</w:t>
      </w:r>
    </w:p>
    <w:p w:rsidR="00BE2447" w:rsidRPr="007446FC" w:rsidRDefault="00BE2447" w:rsidP="00BE2447">
      <w:pPr>
        <w:pStyle w:val="Default"/>
        <w:ind w:firstLine="709"/>
      </w:pPr>
      <w:r w:rsidRPr="007446FC">
        <w:t>- развитие зрительно-пространственных представлений.</w:t>
      </w:r>
    </w:p>
    <w:p w:rsidR="00BE2447" w:rsidRPr="007446FC" w:rsidRDefault="00BE2447" w:rsidP="00BE2447">
      <w:pPr>
        <w:pStyle w:val="Default"/>
        <w:ind w:firstLine="709"/>
      </w:pPr>
      <w:r w:rsidRPr="007446FC">
        <w:t>Выбор направлений работы индивидуально ориентирован в зависимости от структуры речевого дефекта и степени его выраженности.</w:t>
      </w:r>
    </w:p>
    <w:p w:rsidR="00BE2447" w:rsidRPr="007446FC" w:rsidRDefault="00BE2447" w:rsidP="00BE2447">
      <w:pPr>
        <w:pStyle w:val="Default"/>
        <w:ind w:firstLine="709"/>
      </w:pPr>
      <w:r w:rsidRPr="007446FC">
        <w:t>В зависимости от логопедичес</w:t>
      </w:r>
      <w:r>
        <w:t>кого статуса учащихся в МОУ «ЛСОШ №2»</w:t>
      </w:r>
      <w:r w:rsidRPr="007446FC">
        <w:t xml:space="preserve"> логопедическая помощь реализуется в условиях двух организационных форм: </w:t>
      </w:r>
    </w:p>
    <w:p w:rsidR="00BE2447" w:rsidRPr="007446FC" w:rsidRDefault="00BE2447" w:rsidP="00BE2447">
      <w:pPr>
        <w:pStyle w:val="Default"/>
        <w:ind w:firstLine="709"/>
        <w:rPr>
          <w:b/>
        </w:rPr>
      </w:pPr>
      <w:r w:rsidRPr="007446FC">
        <w:rPr>
          <w:b/>
        </w:rPr>
        <w:t xml:space="preserve">- индивидуальные логопедические занятия </w:t>
      </w:r>
      <w:r w:rsidRPr="007446FC">
        <w:t>с учащимися с ОВЗ, обучающимися по основной образовательной программе.</w:t>
      </w:r>
      <w:r>
        <w:t xml:space="preserve"> </w:t>
      </w:r>
      <w:r w:rsidRPr="007446FC">
        <w:t>Коррекционная логопедическая  работа  проводится в форме индивидуальных занятий с периодичностью занятий два раза в неделю. Продолжительность одного занятия – 20 минут.</w:t>
      </w:r>
    </w:p>
    <w:p w:rsidR="00BE2447" w:rsidRPr="007446FC" w:rsidRDefault="00BE2447" w:rsidP="00BE2447">
      <w:pPr>
        <w:pStyle w:val="Default"/>
        <w:ind w:firstLine="709"/>
      </w:pPr>
      <w:r w:rsidRPr="007446FC">
        <w:t xml:space="preserve">В </w:t>
      </w:r>
      <w:r>
        <w:t xml:space="preserve"> 5-6 </w:t>
      </w:r>
      <w:r w:rsidRPr="007446FC">
        <w:t xml:space="preserve"> классах  основное внимание уделяется коррекции нарушений устной речи и профилактике нарушений чтения и письма. В </w:t>
      </w:r>
      <w:r>
        <w:t xml:space="preserve"> 7-9</w:t>
      </w:r>
      <w:r w:rsidRPr="007446FC">
        <w:t xml:space="preserve"> классах основное место занимает  работа по коррекции нарушений письменной речи и устранению оставшихся недостатков устной речи, также проводится профилактика </w:t>
      </w:r>
      <w:proofErr w:type="spellStart"/>
      <w:r w:rsidRPr="007446FC">
        <w:t>дизорфографии</w:t>
      </w:r>
      <w:proofErr w:type="spellEnd"/>
      <w:r w:rsidRPr="007446FC">
        <w:t xml:space="preserve">. </w:t>
      </w:r>
    </w:p>
    <w:p w:rsidR="00BE2447" w:rsidRPr="007446FC" w:rsidRDefault="00BE2447" w:rsidP="00BE2447">
      <w:pPr>
        <w:pStyle w:val="Default"/>
        <w:ind w:firstLine="709"/>
      </w:pPr>
      <w:r w:rsidRPr="007446FC">
        <w:t xml:space="preserve">Учитывая системное недоразвитие речи школьников, на каждом занятии ставятся комплексные задачи, направленные как на коррекцию, так и на развитие всех компонентов речи. </w:t>
      </w:r>
    </w:p>
    <w:p w:rsidR="00BE2447" w:rsidRPr="007446FC" w:rsidRDefault="00BE2447" w:rsidP="00BE2447">
      <w:pPr>
        <w:pStyle w:val="Default"/>
        <w:ind w:firstLine="709"/>
      </w:pPr>
      <w:r w:rsidRPr="007446FC">
        <w:t>На каждого учащегося составляется индивидуальный план работы, содержание которого определено структурой и характером речевого нарушения.</w:t>
      </w:r>
    </w:p>
    <w:p w:rsidR="00BE2447" w:rsidRPr="007446FC" w:rsidRDefault="00BE2447" w:rsidP="00BE2447">
      <w:pPr>
        <w:pStyle w:val="Default"/>
        <w:ind w:firstLine="709"/>
        <w:rPr>
          <w:b/>
        </w:rPr>
      </w:pPr>
      <w:r w:rsidRPr="007446FC">
        <w:rPr>
          <w:b/>
        </w:rPr>
        <w:t xml:space="preserve">-  работа </w:t>
      </w:r>
      <w:proofErr w:type="spellStart"/>
      <w:r w:rsidRPr="007446FC">
        <w:rPr>
          <w:b/>
        </w:rPr>
        <w:t>логопункта</w:t>
      </w:r>
      <w:proofErr w:type="spellEnd"/>
      <w:r w:rsidRPr="007446FC">
        <w:rPr>
          <w:b/>
        </w:rPr>
        <w:t xml:space="preserve"> </w:t>
      </w:r>
    </w:p>
    <w:p w:rsidR="00BE2447" w:rsidRPr="007446FC" w:rsidRDefault="00BE2447" w:rsidP="00BE2447">
      <w:pPr>
        <w:pStyle w:val="Default"/>
        <w:ind w:firstLine="709"/>
      </w:pPr>
      <w:r w:rsidRPr="007446FC">
        <w:t xml:space="preserve">Коррекционная логопедическая  работа с учащимися с ОВЗ, обучающимися по общеобразовательной программе,   проводится в форме групповых занятий. В группы зачисляются дети с однородной структурой речевого дефекта. </w:t>
      </w:r>
    </w:p>
    <w:p w:rsidR="00BE2447" w:rsidRPr="007446FC" w:rsidRDefault="00BE2447" w:rsidP="00BE2447">
      <w:pPr>
        <w:pStyle w:val="Default"/>
      </w:pPr>
      <w:r w:rsidRPr="007446FC">
        <w:t>Периодичность и продолжительность логопедических занятий определяется структурой речевого нарушения. Коррекционно-развивающая логопедическая работа с группой детей, имеющих общее недоразвитие речи, нарушения чтения и письма, обусловленные им, проводятся три раза в неделю; с группой детей, имеющих фонетико-фонематическое нарушение речи, нарушения чтения и письма, обусловленные им, два раза в неделю; с детьми, имеющими фонетическое недоразвитие речи,  работа проводится консультативно.</w:t>
      </w:r>
    </w:p>
    <w:p w:rsidR="00BE2447" w:rsidRPr="007446FC" w:rsidRDefault="00BE2447" w:rsidP="00BE2447">
      <w:pPr>
        <w:pStyle w:val="Default"/>
      </w:pPr>
      <w:r w:rsidRPr="007446FC">
        <w:t>Продолжительность группового логопедического занятия 40 минут.</w:t>
      </w:r>
    </w:p>
    <w:p w:rsidR="00BE2447" w:rsidRPr="007446FC" w:rsidRDefault="00BE2447" w:rsidP="00BE2447">
      <w:pPr>
        <w:pStyle w:val="Default"/>
      </w:pPr>
      <w:r w:rsidRPr="007446FC">
        <w:t xml:space="preserve">На каждую группу  учащихся составляется план работы, содержание которого определено структурой и характером речевого нарушения. </w:t>
      </w:r>
    </w:p>
    <w:p w:rsidR="00BE2447" w:rsidRPr="009D4ACE" w:rsidRDefault="00BE2447" w:rsidP="00BE2447">
      <w:pPr>
        <w:pStyle w:val="Default"/>
        <w:ind w:firstLine="709"/>
        <w:jc w:val="both"/>
        <w:rPr>
          <w:color w:val="auto"/>
        </w:rPr>
      </w:pPr>
    </w:p>
    <w:p w:rsidR="00BE2447" w:rsidRPr="009D4ACE" w:rsidRDefault="00BE2447" w:rsidP="00BE2447">
      <w:pPr>
        <w:pStyle w:val="Default"/>
        <w:ind w:firstLine="709"/>
        <w:jc w:val="both"/>
        <w:rPr>
          <w:color w:val="auto"/>
        </w:rPr>
      </w:pPr>
      <w:r w:rsidRPr="009D4ACE">
        <w:rPr>
          <w:color w:val="auto"/>
        </w:rPr>
        <w:t xml:space="preserve">Социально-педагогическое сопровождение школьников с ОВЗ в </w:t>
      </w:r>
      <w:r>
        <w:rPr>
          <w:color w:val="auto"/>
        </w:rPr>
        <w:t xml:space="preserve"> МОУ «ЛСОШ №2»</w:t>
      </w:r>
      <w:r w:rsidRPr="009D4ACE">
        <w:rPr>
          <w:color w:val="auto"/>
        </w:rPr>
        <w:t xml:space="preserve"> </w:t>
      </w:r>
      <w:r>
        <w:rPr>
          <w:color w:val="auto"/>
        </w:rPr>
        <w:t xml:space="preserve"> осуществляет</w:t>
      </w:r>
      <w:r w:rsidRPr="009D4ACE">
        <w:rPr>
          <w:color w:val="auto"/>
        </w:rPr>
        <w:t xml:space="preserve"> социальный педагог. Деятельность социального педагога </w:t>
      </w:r>
      <w:r>
        <w:rPr>
          <w:color w:val="auto"/>
        </w:rPr>
        <w:t xml:space="preserve"> </w:t>
      </w:r>
      <w:r w:rsidRPr="009D4ACE">
        <w:rPr>
          <w:color w:val="auto"/>
        </w:rPr>
        <w:t xml:space="preserve">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Социальный педагог (совместно с педагогом-психологом) участвует в изучении </w:t>
      </w:r>
      <w:r w:rsidRPr="009D4ACE">
        <w:rPr>
          <w:color w:val="auto"/>
        </w:rPr>
        <w:lastRenderedPageBreak/>
        <w:t xml:space="preserve">особенностей школьников с ОВЗ,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ОВЗ. Целесообразно участие социального педагога в проведении профилактической и информационно-просветительской работы по защите прав и интересов школьников с ОВЗ; в выборе профессиональных склонностей и интересов. </w:t>
      </w:r>
      <w:proofErr w:type="gramStart"/>
      <w:r w:rsidRPr="009D4ACE">
        <w:rPr>
          <w:color w:val="auto"/>
        </w:rPr>
        <w:t>Основными формами работы социального педагога являются: урок (за счет классных часов), внеурочные индивидуальные (подгрупповые) занятия; беседы (со школьниками, родителями, педагогами), индивидуальные консультации (со школьниками, родителями, педагогами).</w:t>
      </w:r>
      <w:proofErr w:type="gramEnd"/>
      <w:r w:rsidRPr="009D4ACE">
        <w:rPr>
          <w:color w:val="auto"/>
        </w:rPr>
        <w:t xml:space="preserve"> Возможны также выступления специалиста на родительских собраниях, на классных часах в виде информационно-просветительских лекций и сообщений. Социальный педагог взаимодействует с педагогом-психолог</w:t>
      </w:r>
      <w:r>
        <w:rPr>
          <w:color w:val="auto"/>
        </w:rPr>
        <w:t>ом, учителем-логопедом, педагога</w:t>
      </w:r>
      <w:r w:rsidRPr="009D4ACE">
        <w:rPr>
          <w:color w:val="auto"/>
        </w:rPr>
        <w:t>м</w:t>
      </w:r>
      <w:r>
        <w:rPr>
          <w:color w:val="auto"/>
        </w:rPr>
        <w:t>и</w:t>
      </w:r>
      <w:r w:rsidRPr="009D4ACE">
        <w:rPr>
          <w:color w:val="auto"/>
        </w:rPr>
        <w:t xml:space="preserve"> класса, </w:t>
      </w:r>
      <w:r>
        <w:rPr>
          <w:color w:val="auto"/>
        </w:rPr>
        <w:t xml:space="preserve">классным руководителем, а </w:t>
      </w:r>
      <w:r w:rsidRPr="009D4ACE">
        <w:rPr>
          <w:color w:val="auto"/>
        </w:rPr>
        <w:t xml:space="preserve">в случае необходимости с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 </w:t>
      </w:r>
    </w:p>
    <w:p w:rsidR="00BE2447" w:rsidRDefault="00BE2447" w:rsidP="00BE2447">
      <w:pPr>
        <w:pStyle w:val="Default"/>
        <w:ind w:firstLine="709"/>
        <w:jc w:val="both"/>
        <w:rPr>
          <w:color w:val="auto"/>
        </w:rPr>
      </w:pPr>
      <w:r w:rsidRPr="009D4ACE">
        <w:rPr>
          <w:color w:val="auto"/>
        </w:rPr>
        <w:t>Психологическое сопровождение обучающихся с ОВЗ</w:t>
      </w:r>
      <w:r>
        <w:rPr>
          <w:color w:val="auto"/>
        </w:rPr>
        <w:t xml:space="preserve">  осуществляется</w:t>
      </w:r>
      <w:r w:rsidRPr="009D4ACE">
        <w:rPr>
          <w:color w:val="auto"/>
        </w:rPr>
        <w:t xml:space="preserve"> в рамках реализации основных направлений </w:t>
      </w:r>
      <w:r>
        <w:rPr>
          <w:color w:val="auto"/>
        </w:rPr>
        <w:t>психологической службы. Педагог-психолог проводит</w:t>
      </w:r>
      <w:r w:rsidRPr="009D4ACE">
        <w:rPr>
          <w:color w:val="auto"/>
        </w:rPr>
        <w:t xml:space="preserve"> занятия по комплексному изучению и развитию личности школьников с ОВЗ. Работа может быть организована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ОВЗ. </w:t>
      </w:r>
    </w:p>
    <w:p w:rsidR="00BE2447" w:rsidRPr="007446FC" w:rsidRDefault="00BE2447" w:rsidP="00BE2447">
      <w:pPr>
        <w:pStyle w:val="Default"/>
      </w:pPr>
    </w:p>
    <w:p w:rsidR="00BE2447" w:rsidRPr="007446FC" w:rsidRDefault="00BE2447" w:rsidP="00BE2447">
      <w:pPr>
        <w:pStyle w:val="Default"/>
        <w:jc w:val="both"/>
      </w:pPr>
      <w:r w:rsidRPr="007446FC">
        <w:t xml:space="preserve">Система коррекционных занятий формируется в индивидуальной образовательной программе ребенка решением заседания </w:t>
      </w:r>
      <w:proofErr w:type="spellStart"/>
      <w:r w:rsidRPr="007446FC">
        <w:t>ПМПк</w:t>
      </w:r>
      <w:proofErr w:type="spellEnd"/>
      <w:r w:rsidRPr="007446FC">
        <w:t>. Она включает в себя развивающие упражнения и комплексы, имеющие определенную направленность, зависящую от характера выявленных психологических трудностей.</w:t>
      </w:r>
    </w:p>
    <w:p w:rsidR="00BE2447" w:rsidRPr="007446FC" w:rsidRDefault="00BE2447" w:rsidP="00BE2447">
      <w:pPr>
        <w:pStyle w:val="Default"/>
        <w:jc w:val="both"/>
      </w:pPr>
      <w:r w:rsidRPr="007446FC">
        <w:t>Коррекционно-развивающая работа осуществляется в двух основных формах – индивидуальной и групповой по различным аспектам деятельности:</w:t>
      </w:r>
    </w:p>
    <w:p w:rsidR="00BE2447" w:rsidRPr="007446FC" w:rsidRDefault="00BE2447" w:rsidP="000F7DDA">
      <w:pPr>
        <w:pStyle w:val="Default"/>
        <w:numPr>
          <w:ilvl w:val="0"/>
          <w:numId w:val="13"/>
        </w:numPr>
        <w:jc w:val="both"/>
      </w:pPr>
      <w:r w:rsidRPr="007446FC">
        <w:t>По видам деятельности.</w:t>
      </w:r>
    </w:p>
    <w:p w:rsidR="00BE2447" w:rsidRPr="007446FC" w:rsidRDefault="00BE2447" w:rsidP="000F7DDA">
      <w:pPr>
        <w:pStyle w:val="Default"/>
        <w:numPr>
          <w:ilvl w:val="0"/>
          <w:numId w:val="13"/>
        </w:numPr>
        <w:jc w:val="both"/>
      </w:pPr>
      <w:r w:rsidRPr="007446FC">
        <w:t>По предметному содержанию деятельности.</w:t>
      </w:r>
    </w:p>
    <w:p w:rsidR="00BE2447" w:rsidRPr="007446FC" w:rsidRDefault="00BE2447" w:rsidP="000F7DDA">
      <w:pPr>
        <w:pStyle w:val="Default"/>
        <w:numPr>
          <w:ilvl w:val="0"/>
          <w:numId w:val="13"/>
        </w:numPr>
        <w:jc w:val="both"/>
      </w:pPr>
      <w:r w:rsidRPr="007446FC">
        <w:t>По уровню выполнения конкретного действия.</w:t>
      </w:r>
    </w:p>
    <w:p w:rsidR="00BE2447" w:rsidRPr="007446FC" w:rsidRDefault="00BE2447" w:rsidP="000F7DDA">
      <w:pPr>
        <w:pStyle w:val="Default"/>
        <w:numPr>
          <w:ilvl w:val="0"/>
          <w:numId w:val="13"/>
        </w:numPr>
        <w:jc w:val="both"/>
      </w:pPr>
      <w:r w:rsidRPr="007446FC">
        <w:t xml:space="preserve">По способам и средствам выполнения действий. </w:t>
      </w:r>
    </w:p>
    <w:p w:rsidR="00BE2447" w:rsidRPr="007446FC" w:rsidRDefault="00BE2447" w:rsidP="00BE2447">
      <w:pPr>
        <w:pStyle w:val="Default"/>
        <w:jc w:val="both"/>
      </w:pPr>
      <w:r w:rsidRPr="007446FC">
        <w:t>Основополагающими понятиями для эффективной коррекционно-развивающей работы являются понятия возрастной и индивидуальной нормы.</w:t>
      </w:r>
    </w:p>
    <w:p w:rsidR="00BE2447" w:rsidRPr="007446FC" w:rsidRDefault="00BE2447" w:rsidP="00BE2447">
      <w:pPr>
        <w:pStyle w:val="Default"/>
        <w:jc w:val="both"/>
      </w:pPr>
      <w:r w:rsidRPr="007446FC">
        <w:t>Большое значение уделяется активному привлечению ближайшего социального окружения ребенка к участию в его коррекционной программе, поскольку это является важнейшим компонентом социальной ситуации развития ребенка. Это определяет зону его ближайшего развития, нацеленную на формирование психологических новообразований.</w:t>
      </w:r>
    </w:p>
    <w:p w:rsidR="00BE2447" w:rsidRPr="00535EBF" w:rsidRDefault="00BE2447" w:rsidP="00BE2447">
      <w:pPr>
        <w:spacing w:after="0" w:line="240" w:lineRule="auto"/>
        <w:ind w:firstLine="709"/>
        <w:jc w:val="both"/>
        <w:rPr>
          <w:rFonts w:ascii="Times New Roman" w:hAnsi="Times New Roman"/>
          <w:sz w:val="24"/>
          <w:szCs w:val="28"/>
        </w:rPr>
      </w:pPr>
    </w:p>
    <w:p w:rsidR="00BE2447" w:rsidRPr="00535EBF" w:rsidRDefault="00BE2447" w:rsidP="00BE2447">
      <w:pPr>
        <w:spacing w:after="0" w:line="240" w:lineRule="auto"/>
        <w:ind w:firstLine="709"/>
        <w:jc w:val="both"/>
        <w:rPr>
          <w:rFonts w:ascii="Times New Roman" w:hAnsi="Times New Roman"/>
          <w:sz w:val="24"/>
          <w:szCs w:val="28"/>
        </w:rPr>
      </w:pPr>
      <w:r w:rsidRPr="00535EBF">
        <w:rPr>
          <w:rFonts w:ascii="Times New Roman" w:hAnsi="Times New Roman"/>
          <w:sz w:val="24"/>
          <w:szCs w:val="28"/>
        </w:rPr>
        <w:t>Коррекционная работа осуществляется в ходе всего учебно-образовательного процесса, при изучении предметов учебного плана и на специальных коррекционно-развивающих занятиях, где осуществляется коррекция дефектов психофизического развития обучающихся с ЗПР и оказывается помощь в освоении нового учебного матери</w:t>
      </w:r>
      <w:r>
        <w:rPr>
          <w:rFonts w:ascii="Times New Roman" w:hAnsi="Times New Roman"/>
          <w:sz w:val="24"/>
          <w:szCs w:val="28"/>
        </w:rPr>
        <w:t>ала на уроке и в освоении АООП О</w:t>
      </w:r>
      <w:r w:rsidRPr="00535EBF">
        <w:rPr>
          <w:rFonts w:ascii="Times New Roman" w:hAnsi="Times New Roman"/>
          <w:sz w:val="24"/>
          <w:szCs w:val="28"/>
        </w:rPr>
        <w:t>ОО в целом.</w:t>
      </w:r>
    </w:p>
    <w:p w:rsidR="00BE2447" w:rsidRPr="00535EBF" w:rsidRDefault="00BE2447" w:rsidP="00BE2447">
      <w:pPr>
        <w:spacing w:after="0" w:line="240" w:lineRule="auto"/>
        <w:ind w:firstLine="709"/>
        <w:jc w:val="both"/>
        <w:rPr>
          <w:rFonts w:ascii="Times New Roman" w:hAnsi="Times New Roman"/>
          <w:sz w:val="24"/>
          <w:szCs w:val="28"/>
        </w:rPr>
      </w:pPr>
      <w:r w:rsidRPr="00535EBF">
        <w:rPr>
          <w:rFonts w:ascii="Times New Roman" w:hAnsi="Times New Roman"/>
          <w:sz w:val="24"/>
          <w:szCs w:val="28"/>
        </w:rPr>
        <w:lastRenderedPageBreak/>
        <w:t>При возникновении трудностей в освоении обу</w:t>
      </w:r>
      <w:r>
        <w:rPr>
          <w:rFonts w:ascii="Times New Roman" w:hAnsi="Times New Roman"/>
          <w:sz w:val="24"/>
          <w:szCs w:val="28"/>
        </w:rPr>
        <w:t>чающимся с ЗПР содержания АООП О</w:t>
      </w:r>
      <w:r w:rsidRPr="00535EBF">
        <w:rPr>
          <w:rFonts w:ascii="Times New Roman" w:hAnsi="Times New Roman"/>
          <w:sz w:val="24"/>
          <w:szCs w:val="28"/>
        </w:rPr>
        <w:t xml:space="preserve">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w:t>
      </w:r>
      <w:proofErr w:type="gramStart"/>
      <w:r w:rsidRPr="00535EBF">
        <w:rPr>
          <w:rFonts w:ascii="Times New Roman" w:hAnsi="Times New Roman"/>
          <w:sz w:val="24"/>
          <w:szCs w:val="28"/>
        </w:rPr>
        <w:t>обучающийся</w:t>
      </w:r>
      <w:proofErr w:type="gramEnd"/>
      <w:r w:rsidRPr="00535EBF">
        <w:rPr>
          <w:rFonts w:ascii="Times New Roman" w:hAnsi="Times New Roman"/>
          <w:sz w:val="24"/>
          <w:szCs w:val="28"/>
        </w:rPr>
        <w:t xml:space="preserve"> с ЗПР направляется на комплексное психолого-медико-педагогическое обследование с целью выработки рекомендаций по его дальнейшему обучению.</w:t>
      </w:r>
    </w:p>
    <w:p w:rsidR="00BE2447" w:rsidRPr="00535EBF" w:rsidRDefault="00BE2447" w:rsidP="00BE2447">
      <w:pPr>
        <w:spacing w:after="0" w:line="240" w:lineRule="auto"/>
        <w:ind w:firstLine="709"/>
        <w:contextualSpacing/>
        <w:jc w:val="both"/>
        <w:rPr>
          <w:rFonts w:ascii="Times New Roman" w:hAnsi="Times New Roman"/>
          <w:sz w:val="24"/>
          <w:szCs w:val="28"/>
        </w:rPr>
      </w:pPr>
      <w:r w:rsidRPr="00535EBF">
        <w:rPr>
          <w:rFonts w:ascii="Times New Roman" w:hAnsi="Times New Roman"/>
          <w:sz w:val="24"/>
          <w:szCs w:val="28"/>
        </w:rPr>
        <w:t>Основными механизмами реализации программы коррекционной работы являются:</w:t>
      </w:r>
    </w:p>
    <w:p w:rsidR="00BE2447" w:rsidRPr="00535EBF" w:rsidRDefault="00BE2447" w:rsidP="00BE2447">
      <w:pPr>
        <w:spacing w:after="0" w:line="240" w:lineRule="auto"/>
        <w:ind w:firstLine="709"/>
        <w:contextualSpacing/>
        <w:jc w:val="both"/>
        <w:rPr>
          <w:rFonts w:ascii="Times New Roman" w:hAnsi="Times New Roman"/>
          <w:sz w:val="24"/>
          <w:szCs w:val="28"/>
        </w:rPr>
      </w:pPr>
      <w:r w:rsidRPr="00535EBF">
        <w:rPr>
          <w:rFonts w:ascii="Times New Roman" w:hAnsi="Times New Roman"/>
          <w:sz w:val="24"/>
          <w:szCs w:val="28"/>
        </w:rPr>
        <w:t>оптимально выстроенное взаимодействие специалистов образовательной организации, обеспечивающее системное сопровождение обучающихся специалистами различного профиля;</w:t>
      </w:r>
    </w:p>
    <w:p w:rsidR="00BE2447" w:rsidRPr="00535EBF" w:rsidRDefault="00BE2447" w:rsidP="00BE2447">
      <w:pPr>
        <w:keepNext/>
        <w:spacing w:after="0" w:line="240" w:lineRule="auto"/>
        <w:ind w:firstLine="709"/>
        <w:contextualSpacing/>
        <w:jc w:val="both"/>
        <w:rPr>
          <w:rFonts w:ascii="Times New Roman" w:hAnsi="Times New Roman"/>
          <w:sz w:val="24"/>
          <w:szCs w:val="28"/>
        </w:rPr>
      </w:pPr>
      <w:r w:rsidRPr="00535EBF">
        <w:rPr>
          <w:rFonts w:ascii="Times New Roman" w:hAnsi="Times New Roman"/>
          <w:sz w:val="24"/>
          <w:szCs w:val="28"/>
        </w:rPr>
        <w:t>социальное партнёрство, предполагающее профессиональное взаимодействие образовательной организации с внешними ресурсами (организациями различных ведомств, общественными организациями и другими институтами общества).</w:t>
      </w:r>
    </w:p>
    <w:p w:rsidR="00BE2447" w:rsidRPr="00535EBF" w:rsidRDefault="00BE2447" w:rsidP="00BE2447">
      <w:pPr>
        <w:spacing w:after="0" w:line="240" w:lineRule="auto"/>
        <w:ind w:firstLine="709"/>
        <w:jc w:val="both"/>
        <w:rPr>
          <w:rFonts w:ascii="Times New Roman" w:hAnsi="Times New Roman"/>
          <w:sz w:val="24"/>
          <w:szCs w:val="28"/>
        </w:rPr>
      </w:pPr>
      <w:r w:rsidRPr="00535EBF">
        <w:rPr>
          <w:rFonts w:ascii="Times New Roman" w:hAnsi="Times New Roman"/>
          <w:sz w:val="24"/>
          <w:szCs w:val="28"/>
        </w:rPr>
        <w:t>П</w:t>
      </w:r>
      <w:r w:rsidRPr="00535EBF">
        <w:rPr>
          <w:rFonts w:ascii="Times New Roman" w:hAnsi="Times New Roman"/>
          <w:iCs/>
          <w:sz w:val="24"/>
          <w:szCs w:val="28"/>
        </w:rPr>
        <w:t>сихолого-педагогическое сопровождение</w:t>
      </w:r>
      <w:r w:rsidRPr="00535EBF">
        <w:rPr>
          <w:rFonts w:ascii="Times New Roman" w:hAnsi="Times New Roman"/>
          <w:sz w:val="24"/>
          <w:szCs w:val="28"/>
        </w:rPr>
        <w:t xml:space="preserve"> </w:t>
      </w:r>
      <w:proofErr w:type="gramStart"/>
      <w:r w:rsidRPr="00535EBF">
        <w:rPr>
          <w:rFonts w:ascii="Times New Roman" w:hAnsi="Times New Roman"/>
          <w:sz w:val="24"/>
          <w:szCs w:val="28"/>
        </w:rPr>
        <w:t>обучающихся</w:t>
      </w:r>
      <w:proofErr w:type="gramEnd"/>
      <w:r w:rsidRPr="00535EBF">
        <w:rPr>
          <w:rFonts w:ascii="Times New Roman" w:hAnsi="Times New Roman"/>
          <w:sz w:val="24"/>
          <w:szCs w:val="28"/>
        </w:rPr>
        <w:t xml:space="preserve"> с ЗПР осуществляют</w:t>
      </w:r>
      <w:r>
        <w:rPr>
          <w:rFonts w:ascii="Times New Roman" w:hAnsi="Times New Roman"/>
          <w:sz w:val="24"/>
          <w:szCs w:val="28"/>
        </w:rPr>
        <w:t xml:space="preserve"> специалисты:</w:t>
      </w:r>
      <w:r w:rsidRPr="00535EBF">
        <w:rPr>
          <w:rFonts w:ascii="Times New Roman" w:hAnsi="Times New Roman"/>
          <w:sz w:val="24"/>
          <w:szCs w:val="28"/>
        </w:rPr>
        <w:t xml:space="preserve"> логопед,  педагог-психолог, имеющий соответствующую профильную подготовку, социальный педагог, педагог дополнительного образования. </w:t>
      </w:r>
    </w:p>
    <w:p w:rsidR="00BE2447" w:rsidRDefault="00BE2447" w:rsidP="00BE2447">
      <w:pPr>
        <w:tabs>
          <w:tab w:val="left" w:pos="0"/>
          <w:tab w:val="right" w:leader="dot" w:pos="9639"/>
        </w:tabs>
        <w:spacing w:after="0" w:line="240" w:lineRule="auto"/>
        <w:outlineLvl w:val="1"/>
        <w:rPr>
          <w:rFonts w:ascii="Times New Roman" w:hAnsi="Times New Roman"/>
          <w:b/>
          <w:sz w:val="24"/>
          <w:szCs w:val="24"/>
        </w:rPr>
      </w:pPr>
    </w:p>
    <w:p w:rsidR="00BE2447" w:rsidRDefault="00BE2447" w:rsidP="004740CA">
      <w:pPr>
        <w:tabs>
          <w:tab w:val="left" w:pos="0"/>
          <w:tab w:val="right" w:leader="dot" w:pos="9639"/>
        </w:tabs>
        <w:spacing w:after="0" w:line="240" w:lineRule="auto"/>
        <w:jc w:val="center"/>
        <w:outlineLvl w:val="1"/>
        <w:rPr>
          <w:rFonts w:ascii="Times New Roman" w:hAnsi="Times New Roman"/>
          <w:b/>
          <w:sz w:val="24"/>
          <w:szCs w:val="24"/>
        </w:rPr>
      </w:pPr>
    </w:p>
    <w:p w:rsidR="004740CA" w:rsidRPr="004740CA" w:rsidRDefault="004740CA" w:rsidP="004740CA">
      <w:pPr>
        <w:tabs>
          <w:tab w:val="left" w:pos="0"/>
          <w:tab w:val="right" w:leader="dot" w:pos="9639"/>
        </w:tabs>
        <w:spacing w:after="0" w:line="240" w:lineRule="auto"/>
        <w:jc w:val="center"/>
        <w:outlineLvl w:val="1"/>
        <w:rPr>
          <w:rFonts w:ascii="Times New Roman" w:hAnsi="Times New Roman"/>
          <w:b/>
          <w:sz w:val="24"/>
          <w:szCs w:val="24"/>
        </w:rPr>
      </w:pPr>
      <w:r w:rsidRPr="004740CA">
        <w:rPr>
          <w:rFonts w:ascii="Times New Roman" w:hAnsi="Times New Roman"/>
          <w:b/>
          <w:sz w:val="24"/>
          <w:szCs w:val="24"/>
        </w:rPr>
        <w:t>3. Организационный раздел</w:t>
      </w:r>
    </w:p>
    <w:p w:rsidR="004740CA" w:rsidRDefault="004740CA" w:rsidP="004740CA">
      <w:pPr>
        <w:tabs>
          <w:tab w:val="left" w:pos="0"/>
          <w:tab w:val="right" w:leader="dot" w:pos="9639"/>
        </w:tabs>
        <w:spacing w:after="0" w:line="240" w:lineRule="auto"/>
        <w:jc w:val="center"/>
        <w:outlineLvl w:val="2"/>
        <w:rPr>
          <w:rFonts w:ascii="Times New Roman" w:hAnsi="Times New Roman"/>
          <w:b/>
          <w:sz w:val="24"/>
          <w:szCs w:val="24"/>
        </w:rPr>
      </w:pPr>
      <w:r w:rsidRPr="004740CA">
        <w:rPr>
          <w:rFonts w:ascii="Times New Roman" w:hAnsi="Times New Roman"/>
          <w:b/>
          <w:sz w:val="24"/>
          <w:szCs w:val="24"/>
        </w:rPr>
        <w:t>3.1. Учебный план</w:t>
      </w:r>
    </w:p>
    <w:p w:rsidR="00BE2447" w:rsidRDefault="00BE2447" w:rsidP="004740CA">
      <w:pPr>
        <w:tabs>
          <w:tab w:val="left" w:pos="0"/>
          <w:tab w:val="right" w:leader="dot" w:pos="9639"/>
        </w:tabs>
        <w:spacing w:after="0" w:line="240" w:lineRule="auto"/>
        <w:jc w:val="center"/>
        <w:outlineLvl w:val="2"/>
        <w:rPr>
          <w:rFonts w:ascii="Times New Roman" w:hAnsi="Times New Roman"/>
          <w:b/>
          <w:sz w:val="24"/>
          <w:szCs w:val="24"/>
        </w:rPr>
      </w:pPr>
    </w:p>
    <w:p w:rsidR="00705FFE" w:rsidRDefault="00705FFE" w:rsidP="00705FFE">
      <w:pPr>
        <w:spacing w:after="0" w:line="240" w:lineRule="auto"/>
        <w:jc w:val="center"/>
        <w:rPr>
          <w:rFonts w:ascii="Times New Roman" w:hAnsi="Times New Roman"/>
          <w:b/>
          <w:sz w:val="24"/>
          <w:szCs w:val="24"/>
        </w:rPr>
      </w:pPr>
      <w:r>
        <w:rPr>
          <w:rFonts w:ascii="Times New Roman" w:hAnsi="Times New Roman"/>
          <w:b/>
          <w:sz w:val="24"/>
          <w:szCs w:val="24"/>
        </w:rPr>
        <w:t>Индивидуальный учебный план</w:t>
      </w:r>
    </w:p>
    <w:p w:rsidR="00705FFE" w:rsidRDefault="00705FFE" w:rsidP="00705FFE">
      <w:pPr>
        <w:spacing w:after="0" w:line="240" w:lineRule="auto"/>
        <w:jc w:val="center"/>
        <w:rPr>
          <w:rFonts w:ascii="Times New Roman" w:hAnsi="Times New Roman"/>
          <w:color w:val="FF0000"/>
          <w:sz w:val="24"/>
          <w:szCs w:val="24"/>
        </w:rPr>
      </w:pPr>
      <w:r>
        <w:rPr>
          <w:rFonts w:ascii="Times New Roman" w:hAnsi="Times New Roman"/>
          <w:sz w:val="24"/>
          <w:szCs w:val="24"/>
        </w:rPr>
        <w:t>ученика МОУ «</w:t>
      </w:r>
      <w:proofErr w:type="spellStart"/>
      <w:r>
        <w:rPr>
          <w:rFonts w:ascii="Times New Roman" w:hAnsi="Times New Roman"/>
          <w:sz w:val="24"/>
          <w:szCs w:val="24"/>
        </w:rPr>
        <w:t>Лихославльская</w:t>
      </w:r>
      <w:proofErr w:type="spellEnd"/>
      <w:r>
        <w:rPr>
          <w:rFonts w:ascii="Times New Roman" w:hAnsi="Times New Roman"/>
          <w:sz w:val="24"/>
          <w:szCs w:val="24"/>
        </w:rPr>
        <w:t xml:space="preserve"> средняя общеобразовательная школа №2» 3 класса</w:t>
      </w:r>
      <w:r>
        <w:rPr>
          <w:rFonts w:ascii="Times New Roman" w:hAnsi="Times New Roman"/>
          <w:color w:val="FF0000"/>
          <w:sz w:val="24"/>
          <w:szCs w:val="24"/>
        </w:rPr>
        <w:t xml:space="preserve">  </w:t>
      </w:r>
    </w:p>
    <w:p w:rsidR="00705FFE" w:rsidRPr="00DD05CF" w:rsidRDefault="00705FFE" w:rsidP="00705FFE">
      <w:pPr>
        <w:spacing w:after="0" w:line="240" w:lineRule="auto"/>
        <w:jc w:val="center"/>
        <w:rPr>
          <w:rFonts w:ascii="Times New Roman" w:hAnsi="Times New Roman"/>
          <w:sz w:val="24"/>
          <w:szCs w:val="24"/>
        </w:rPr>
      </w:pPr>
      <w:r>
        <w:rPr>
          <w:rFonts w:ascii="Times New Roman" w:hAnsi="Times New Roman"/>
          <w:sz w:val="24"/>
          <w:szCs w:val="24"/>
        </w:rPr>
        <w:t>с ЗПР (вариант 7.1</w:t>
      </w:r>
      <w:r w:rsidRPr="00DD05CF">
        <w:rPr>
          <w:rFonts w:ascii="Times New Roman" w:hAnsi="Times New Roman"/>
          <w:sz w:val="24"/>
          <w:szCs w:val="24"/>
        </w:rPr>
        <w:t>)</w:t>
      </w:r>
    </w:p>
    <w:p w:rsidR="00705FFE" w:rsidRDefault="00705FFE" w:rsidP="00705FFE">
      <w:pPr>
        <w:spacing w:after="0" w:line="240" w:lineRule="auto"/>
        <w:jc w:val="center"/>
        <w:rPr>
          <w:rFonts w:ascii="Times New Roman" w:hAnsi="Times New Roman"/>
          <w:sz w:val="24"/>
          <w:szCs w:val="24"/>
        </w:rPr>
      </w:pPr>
    </w:p>
    <w:p w:rsidR="00705FFE" w:rsidRDefault="00705FFE" w:rsidP="00705FFE">
      <w:pPr>
        <w:spacing w:after="0" w:line="240" w:lineRule="auto"/>
        <w:jc w:val="center"/>
        <w:rPr>
          <w:rFonts w:ascii="Times New Roman" w:hAnsi="Times New Roman"/>
          <w:sz w:val="24"/>
          <w:szCs w:val="24"/>
        </w:rPr>
      </w:pPr>
      <w:r>
        <w:rPr>
          <w:rFonts w:ascii="Times New Roman" w:hAnsi="Times New Roman"/>
          <w:sz w:val="24"/>
          <w:szCs w:val="24"/>
        </w:rPr>
        <w:t xml:space="preserve"> </w:t>
      </w:r>
      <w:r w:rsidR="005835C9">
        <w:rPr>
          <w:rStyle w:val="affb"/>
          <w:rFonts w:ascii="Times New Roman" w:hAnsi="Times New Roman"/>
          <w:sz w:val="24"/>
          <w:szCs w:val="24"/>
        </w:rPr>
        <w:t>на  2020  - 2021</w:t>
      </w:r>
      <w:r>
        <w:rPr>
          <w:rStyle w:val="affb"/>
          <w:rFonts w:ascii="Times New Roman" w:hAnsi="Times New Roman"/>
          <w:sz w:val="24"/>
          <w:szCs w:val="24"/>
        </w:rPr>
        <w:t xml:space="preserve">  учебный год</w:t>
      </w:r>
    </w:p>
    <w:p w:rsidR="00705FFE" w:rsidRDefault="00705FFE" w:rsidP="00705FFE">
      <w:pPr>
        <w:jc w:val="center"/>
        <w:rPr>
          <w:rFonts w:ascii="Times New Roman" w:hAnsi="Times New Roman"/>
          <w:b/>
          <w:sz w:val="24"/>
          <w:szCs w:val="24"/>
        </w:rPr>
      </w:pPr>
    </w:p>
    <w:p w:rsidR="00705FFE" w:rsidRDefault="00705FFE" w:rsidP="00705FFE">
      <w:pPr>
        <w:jc w:val="center"/>
        <w:rPr>
          <w:rFonts w:ascii="Times New Roman" w:hAnsi="Times New Roman"/>
          <w:b/>
          <w:sz w:val="24"/>
          <w:szCs w:val="24"/>
        </w:rPr>
      </w:pPr>
      <w:r>
        <w:rPr>
          <w:rFonts w:ascii="Times New Roman" w:hAnsi="Times New Roman"/>
          <w:b/>
          <w:sz w:val="24"/>
          <w:szCs w:val="24"/>
        </w:rPr>
        <w:t>Пояснительная записка</w:t>
      </w:r>
    </w:p>
    <w:p w:rsidR="00705FFE" w:rsidRDefault="00705FFE" w:rsidP="00705FFE">
      <w:pPr>
        <w:jc w:val="both"/>
        <w:rPr>
          <w:rFonts w:ascii="Times New Roman" w:hAnsi="Times New Roman"/>
          <w:sz w:val="24"/>
          <w:szCs w:val="24"/>
        </w:rPr>
      </w:pPr>
      <w:r>
        <w:rPr>
          <w:rFonts w:ascii="Times New Roman" w:hAnsi="Times New Roman"/>
          <w:sz w:val="24"/>
          <w:szCs w:val="24"/>
        </w:rPr>
        <w:t>Индивидуальный учебный план разработан на основе следующих документов:</w:t>
      </w:r>
    </w:p>
    <w:p w:rsidR="00705FFE" w:rsidRPr="00A211D5" w:rsidRDefault="00705FFE" w:rsidP="00705FFE">
      <w:pPr>
        <w:numPr>
          <w:ilvl w:val="0"/>
          <w:numId w:val="15"/>
        </w:numPr>
        <w:spacing w:after="0" w:line="240" w:lineRule="auto"/>
        <w:jc w:val="both"/>
        <w:rPr>
          <w:rFonts w:ascii="Times New Roman" w:hAnsi="Times New Roman"/>
          <w:sz w:val="24"/>
          <w:szCs w:val="24"/>
        </w:rPr>
      </w:pPr>
      <w:r w:rsidRPr="00A211D5">
        <w:rPr>
          <w:rFonts w:ascii="Times New Roman" w:hAnsi="Times New Roman"/>
          <w:sz w:val="24"/>
          <w:szCs w:val="24"/>
        </w:rPr>
        <w:t>Закон «Об образовании в РФ».</w:t>
      </w:r>
    </w:p>
    <w:p w:rsidR="00705FFE" w:rsidRDefault="00705FFE" w:rsidP="00705FFE">
      <w:pPr>
        <w:numPr>
          <w:ilvl w:val="0"/>
          <w:numId w:val="15"/>
        </w:numPr>
        <w:spacing w:after="0" w:line="240" w:lineRule="auto"/>
        <w:jc w:val="both"/>
        <w:rPr>
          <w:rFonts w:ascii="Times New Roman" w:hAnsi="Times New Roman"/>
          <w:sz w:val="24"/>
          <w:szCs w:val="24"/>
        </w:rPr>
      </w:pPr>
      <w:r w:rsidRPr="00A211D5">
        <w:rPr>
          <w:rFonts w:ascii="Times New Roman" w:hAnsi="Times New Roman"/>
          <w:sz w:val="24"/>
          <w:szCs w:val="24"/>
        </w:rPr>
        <w:t xml:space="preserve">Постановление Главного государственного санитарного врача РФ от 29 декабря 2010 г. № 189 "Об утверждении СанПиН 2.4.2.2821-10 «Санитарно-эпидемиологические требования к условиям и организации обучения в общеобразовательных учреждениях» </w:t>
      </w:r>
      <w:r w:rsidRPr="00A211D5">
        <w:rPr>
          <w:rFonts w:ascii="Times New Roman" w:hAnsi="Times New Roman"/>
          <w:spacing w:val="-1"/>
          <w:sz w:val="24"/>
          <w:szCs w:val="24"/>
        </w:rPr>
        <w:t xml:space="preserve">(зарегистрировано в Минюсте России </w:t>
      </w:r>
      <w:r w:rsidRPr="00A211D5">
        <w:rPr>
          <w:rFonts w:ascii="Times New Roman" w:hAnsi="Times New Roman"/>
          <w:sz w:val="24"/>
          <w:szCs w:val="24"/>
        </w:rPr>
        <w:t>03.03.2011, регистрационный номер 19993).</w:t>
      </w:r>
    </w:p>
    <w:p w:rsidR="00705FFE" w:rsidRDefault="00705FFE" w:rsidP="00705FFE">
      <w:pPr>
        <w:numPr>
          <w:ilvl w:val="0"/>
          <w:numId w:val="15"/>
        </w:numPr>
        <w:spacing w:after="0" w:line="240" w:lineRule="auto"/>
        <w:jc w:val="both"/>
        <w:rPr>
          <w:rFonts w:ascii="Times New Roman" w:hAnsi="Times New Roman"/>
          <w:bCs/>
          <w:sz w:val="24"/>
          <w:szCs w:val="28"/>
        </w:rPr>
      </w:pPr>
      <w:r>
        <w:rPr>
          <w:rFonts w:ascii="Times New Roman" w:hAnsi="Times New Roman"/>
          <w:bCs/>
          <w:sz w:val="24"/>
          <w:szCs w:val="28"/>
        </w:rPr>
        <w:t xml:space="preserve">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 </w:t>
      </w:r>
      <w:r>
        <w:rPr>
          <w:rFonts w:ascii="Times New Roman" w:hAnsi="Times New Roman"/>
          <w:sz w:val="24"/>
          <w:szCs w:val="24"/>
        </w:rPr>
        <w:t>(с изменениями и дополнениями).</w:t>
      </w:r>
    </w:p>
    <w:p w:rsidR="00705FFE" w:rsidRDefault="00705FFE" w:rsidP="00705FFE">
      <w:pPr>
        <w:numPr>
          <w:ilvl w:val="0"/>
          <w:numId w:val="15"/>
        </w:numPr>
        <w:spacing w:after="0" w:line="240" w:lineRule="auto"/>
        <w:jc w:val="both"/>
        <w:rPr>
          <w:rFonts w:ascii="Times New Roman" w:hAnsi="Times New Roman"/>
          <w:bCs/>
          <w:sz w:val="24"/>
          <w:szCs w:val="28"/>
        </w:rPr>
      </w:pPr>
      <w:r>
        <w:rPr>
          <w:rFonts w:ascii="Times New Roman" w:hAnsi="Times New Roman"/>
          <w:bCs/>
          <w:sz w:val="24"/>
          <w:szCs w:val="28"/>
        </w:rPr>
        <w:t xml:space="preserve">Федеральный государственный образовательный стандарт начального общего образования </w:t>
      </w:r>
      <w:proofErr w:type="gramStart"/>
      <w:r>
        <w:rPr>
          <w:rFonts w:ascii="Times New Roman" w:hAnsi="Times New Roman"/>
          <w:bCs/>
          <w:sz w:val="24"/>
          <w:szCs w:val="28"/>
        </w:rPr>
        <w:t>обучающихся</w:t>
      </w:r>
      <w:proofErr w:type="gramEnd"/>
      <w:r>
        <w:rPr>
          <w:rFonts w:ascii="Times New Roman" w:hAnsi="Times New Roman"/>
          <w:bCs/>
          <w:sz w:val="24"/>
          <w:szCs w:val="28"/>
        </w:rPr>
        <w:t xml:space="preserve"> с ограниченными возможностями здоровья утвержденный приказом Министерства образования и науки Российской Федерации от 19.12.2014 № 1598. </w:t>
      </w:r>
      <w:r>
        <w:rPr>
          <w:rFonts w:ascii="Times New Roman" w:hAnsi="Times New Roman"/>
          <w:sz w:val="24"/>
          <w:szCs w:val="24"/>
        </w:rPr>
        <w:t>(с изменениями и дополнениями).</w:t>
      </w:r>
    </w:p>
    <w:p w:rsidR="00705FFE" w:rsidRPr="00A211D5" w:rsidRDefault="00705FFE" w:rsidP="00705FFE">
      <w:pPr>
        <w:widowControl w:val="0"/>
        <w:numPr>
          <w:ilvl w:val="0"/>
          <w:numId w:val="15"/>
        </w:numPr>
        <w:tabs>
          <w:tab w:val="left" w:pos="1152"/>
        </w:tabs>
        <w:autoSpaceDE w:val="0"/>
        <w:autoSpaceDN w:val="0"/>
        <w:adjustRightInd w:val="0"/>
        <w:spacing w:after="0" w:line="240" w:lineRule="auto"/>
        <w:jc w:val="both"/>
        <w:rPr>
          <w:rFonts w:ascii="Times New Roman" w:hAnsi="Times New Roman"/>
          <w:sz w:val="24"/>
          <w:szCs w:val="24"/>
        </w:rPr>
      </w:pPr>
      <w:r w:rsidRPr="00A211D5">
        <w:rPr>
          <w:rFonts w:ascii="Times New Roman" w:hAnsi="Times New Roman"/>
          <w:sz w:val="24"/>
          <w:szCs w:val="24"/>
        </w:rPr>
        <w:t xml:space="preserve">Приказ Министерства образования и науки РФ от 31 марта 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 </w:t>
      </w:r>
      <w:r w:rsidRPr="00A211D5">
        <w:rPr>
          <w:rFonts w:ascii="Times New Roman" w:hAnsi="Times New Roman"/>
          <w:sz w:val="24"/>
          <w:szCs w:val="24"/>
        </w:rPr>
        <w:lastRenderedPageBreak/>
        <w:t xml:space="preserve">последними изменениями и дополнениями). </w:t>
      </w:r>
    </w:p>
    <w:p w:rsidR="00705FFE" w:rsidRDefault="00705FFE" w:rsidP="00705FFE">
      <w:pPr>
        <w:jc w:val="both"/>
      </w:pPr>
    </w:p>
    <w:p w:rsidR="00705FFE" w:rsidRDefault="00705FFE" w:rsidP="00705FFE">
      <w:pPr>
        <w:spacing w:after="0"/>
        <w:ind w:firstLine="357"/>
        <w:jc w:val="both"/>
        <w:rPr>
          <w:rFonts w:ascii="Times New Roman" w:hAnsi="Times New Roman"/>
        </w:rPr>
      </w:pPr>
      <w:r>
        <w:rPr>
          <w:rFonts w:ascii="Times New Roman" w:hAnsi="Times New Roman"/>
        </w:rPr>
        <w:t>Целью индивидуального обучения является обеспечение выполнения детьми  с ОВЗ образовательного стандарта, обеспечение их оптимальной социальной интеграции, сохранение и укрепление здоровья больных детей.</w:t>
      </w:r>
    </w:p>
    <w:p w:rsidR="00705FFE" w:rsidRDefault="00705FFE" w:rsidP="00705FFE">
      <w:pPr>
        <w:spacing w:after="0"/>
        <w:ind w:firstLine="357"/>
        <w:jc w:val="both"/>
        <w:rPr>
          <w:rFonts w:ascii="Times New Roman" w:hAnsi="Times New Roman"/>
        </w:rPr>
      </w:pPr>
      <w:r>
        <w:rPr>
          <w:rFonts w:ascii="Times New Roman" w:hAnsi="Times New Roman"/>
        </w:rPr>
        <w:t>Индивидуальный учебный план составлен на 1 учащегося:  Демидова Александра (вар. 7.1)</w:t>
      </w:r>
    </w:p>
    <w:p w:rsidR="00705FFE" w:rsidRDefault="00705FFE" w:rsidP="00705FFE">
      <w:pPr>
        <w:spacing w:after="0"/>
        <w:ind w:firstLine="357"/>
        <w:jc w:val="both"/>
        <w:rPr>
          <w:rFonts w:ascii="Times New Roman" w:hAnsi="Times New Roman"/>
        </w:rPr>
      </w:pPr>
      <w:r>
        <w:rPr>
          <w:rFonts w:ascii="Times New Roman" w:hAnsi="Times New Roman"/>
        </w:rPr>
        <w:t>Основой для разработки индивидуального учебного плана является региональный учебный план.</w:t>
      </w:r>
    </w:p>
    <w:p w:rsidR="00705FFE" w:rsidRDefault="00705FFE" w:rsidP="00705FFE">
      <w:pPr>
        <w:spacing w:after="0"/>
        <w:ind w:firstLine="357"/>
        <w:jc w:val="both"/>
        <w:rPr>
          <w:rFonts w:ascii="Times New Roman" w:hAnsi="Times New Roman"/>
        </w:rPr>
      </w:pPr>
      <w:r>
        <w:rPr>
          <w:rFonts w:ascii="Times New Roman" w:hAnsi="Times New Roman"/>
        </w:rPr>
        <w:t>Объём учебной нагрузки составляет 23 часа в неделю (начального  общего образования).</w:t>
      </w:r>
    </w:p>
    <w:p w:rsidR="00705FFE" w:rsidRDefault="00705FFE" w:rsidP="00705FFE">
      <w:pPr>
        <w:spacing w:after="0"/>
        <w:ind w:firstLine="357"/>
        <w:jc w:val="both"/>
        <w:rPr>
          <w:rFonts w:ascii="Times New Roman" w:hAnsi="Times New Roman"/>
        </w:rPr>
      </w:pPr>
      <w:r>
        <w:rPr>
          <w:rFonts w:ascii="Times New Roman" w:hAnsi="Times New Roman"/>
        </w:rPr>
        <w:t xml:space="preserve">Учебный план для индивидуального обучения является нормативной основой для составления расписания учебных занятий. </w:t>
      </w:r>
    </w:p>
    <w:p w:rsidR="00705FFE" w:rsidRDefault="00705FFE" w:rsidP="00705FFE">
      <w:pPr>
        <w:spacing w:after="0" w:line="240" w:lineRule="auto"/>
        <w:jc w:val="center"/>
        <w:rPr>
          <w:rFonts w:ascii="Times New Roman" w:hAnsi="Times New Roman"/>
          <w:bCs/>
        </w:rPr>
      </w:pPr>
      <w:r>
        <w:rPr>
          <w:rFonts w:ascii="Times New Roman" w:hAnsi="Times New Roman"/>
          <w:bCs/>
        </w:rPr>
        <w:t>Основное общее образование</w:t>
      </w:r>
    </w:p>
    <w:p w:rsidR="00705FFE" w:rsidRDefault="00705FFE" w:rsidP="00705FFE">
      <w:pPr>
        <w:spacing w:after="0" w:line="240" w:lineRule="auto"/>
        <w:jc w:val="center"/>
        <w:rPr>
          <w:rFonts w:ascii="Times New Roman" w:hAnsi="Times New Roman"/>
          <w:bCs/>
        </w:rPr>
      </w:pPr>
      <w:r>
        <w:rPr>
          <w:rFonts w:ascii="Times New Roman" w:hAnsi="Times New Roman"/>
        </w:rPr>
        <w:t xml:space="preserve">( </w:t>
      </w:r>
      <w:r>
        <w:rPr>
          <w:rFonts w:ascii="Times New Roman" w:hAnsi="Times New Roman"/>
          <w:lang w:val="en-US"/>
        </w:rPr>
        <w:t>III</w:t>
      </w:r>
      <w:r w:rsidRPr="00705FFE">
        <w:rPr>
          <w:rFonts w:ascii="Times New Roman" w:hAnsi="Times New Roman"/>
        </w:rPr>
        <w:t xml:space="preserve"> </w:t>
      </w:r>
      <w:r>
        <w:rPr>
          <w:rFonts w:ascii="Times New Roman" w:hAnsi="Times New Roman"/>
        </w:rPr>
        <w:t xml:space="preserve"> класс</w:t>
      </w:r>
      <w:r>
        <w:rPr>
          <w:rFonts w:ascii="Times New Roman" w:hAnsi="Times New Roman"/>
          <w:bCs/>
        </w:rPr>
        <w:t xml:space="preserve"> ФГОС ООО)</w:t>
      </w:r>
    </w:p>
    <w:p w:rsidR="00705FFE" w:rsidRDefault="00705FFE" w:rsidP="00705FFE">
      <w:pPr>
        <w:spacing w:after="0" w:line="240" w:lineRule="auto"/>
        <w:ind w:firstLine="709"/>
        <w:jc w:val="both"/>
        <w:rPr>
          <w:rFonts w:ascii="Times New Roman" w:hAnsi="Times New Roman"/>
        </w:rPr>
      </w:pPr>
      <w:r>
        <w:rPr>
          <w:rFonts w:ascii="Times New Roman" w:hAnsi="Times New Roman"/>
        </w:rPr>
        <w:t xml:space="preserve">Продолжительность урока составляет </w:t>
      </w:r>
      <w:r>
        <w:rPr>
          <w:rFonts w:ascii="Times New Roman" w:hAnsi="Times New Roman"/>
          <w:lang w:val="en-US"/>
        </w:rPr>
        <w:t>4</w:t>
      </w:r>
      <w:r>
        <w:rPr>
          <w:rFonts w:ascii="Times New Roman" w:hAnsi="Times New Roman"/>
        </w:rPr>
        <w:t>5 минут.</w:t>
      </w:r>
    </w:p>
    <w:p w:rsidR="00705FFE" w:rsidRDefault="00705FFE" w:rsidP="00705FFE">
      <w:pPr>
        <w:spacing w:after="0" w:line="240" w:lineRule="auto"/>
        <w:ind w:firstLine="360"/>
        <w:jc w:val="both"/>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4"/>
        <w:gridCol w:w="3330"/>
        <w:gridCol w:w="2285"/>
        <w:gridCol w:w="16"/>
      </w:tblGrid>
      <w:tr w:rsidR="00705FFE" w:rsidTr="00680CCC">
        <w:trPr>
          <w:gridAfter w:val="1"/>
          <w:wAfter w:w="16" w:type="dxa"/>
          <w:trHeight w:val="410"/>
          <w:jc w:val="center"/>
        </w:trPr>
        <w:tc>
          <w:tcPr>
            <w:tcW w:w="2714" w:type="dxa"/>
            <w:vMerge w:val="restart"/>
            <w:tcBorders>
              <w:top w:val="single" w:sz="4" w:space="0" w:color="auto"/>
              <w:left w:val="single" w:sz="4" w:space="0" w:color="auto"/>
              <w:bottom w:val="single" w:sz="4" w:space="0" w:color="auto"/>
              <w:right w:val="single" w:sz="4" w:space="0" w:color="auto"/>
            </w:tcBorders>
            <w:hideMark/>
          </w:tcPr>
          <w:p w:rsidR="00705FFE" w:rsidRDefault="00705FFE" w:rsidP="00680CCC">
            <w:pPr>
              <w:spacing w:after="0" w:line="240" w:lineRule="auto"/>
              <w:jc w:val="center"/>
              <w:rPr>
                <w:rFonts w:ascii="Times New Roman" w:hAnsi="Times New Roman"/>
                <w:bCs/>
              </w:rPr>
            </w:pPr>
            <w:r>
              <w:rPr>
                <w:rFonts w:ascii="Times New Roman" w:hAnsi="Times New Roman"/>
                <w:bCs/>
              </w:rPr>
              <w:t>Предметные области</w:t>
            </w:r>
          </w:p>
        </w:tc>
        <w:tc>
          <w:tcPr>
            <w:tcW w:w="3330" w:type="dxa"/>
            <w:vMerge w:val="restart"/>
            <w:tcBorders>
              <w:top w:val="single" w:sz="4" w:space="0" w:color="auto"/>
              <w:left w:val="single" w:sz="4" w:space="0" w:color="auto"/>
              <w:bottom w:val="single" w:sz="4" w:space="0" w:color="auto"/>
              <w:right w:val="single" w:sz="4" w:space="0" w:color="auto"/>
            </w:tcBorders>
            <w:hideMark/>
          </w:tcPr>
          <w:p w:rsidR="00705FFE" w:rsidRDefault="00705FFE" w:rsidP="00680CCC">
            <w:pPr>
              <w:spacing w:after="0" w:line="240" w:lineRule="auto"/>
              <w:jc w:val="both"/>
              <w:rPr>
                <w:rFonts w:ascii="Times New Roman" w:hAnsi="Times New Roman"/>
                <w:bCs/>
              </w:rPr>
            </w:pPr>
            <w:r>
              <w:rPr>
                <w:rFonts w:ascii="Times New Roman" w:hAnsi="Times New Roman"/>
                <w:bCs/>
              </w:rPr>
              <w:t>Учебные</w:t>
            </w:r>
          </w:p>
          <w:p w:rsidR="00705FFE" w:rsidRDefault="00705FFE" w:rsidP="00680CCC">
            <w:pPr>
              <w:spacing w:after="0" w:line="240" w:lineRule="auto"/>
              <w:jc w:val="both"/>
              <w:rPr>
                <w:rFonts w:ascii="Times New Roman" w:hAnsi="Times New Roman"/>
                <w:bCs/>
              </w:rPr>
            </w:pPr>
            <w:r>
              <w:rPr>
                <w:rFonts w:ascii="Times New Roman" w:hAnsi="Times New Roman"/>
                <w:bCs/>
              </w:rPr>
              <w:t>предметы</w:t>
            </w:r>
          </w:p>
          <w:p w:rsidR="00705FFE" w:rsidRDefault="00705FFE" w:rsidP="00680CCC">
            <w:pPr>
              <w:spacing w:after="0" w:line="240" w:lineRule="auto"/>
              <w:jc w:val="right"/>
              <w:rPr>
                <w:rFonts w:ascii="Times New Roman" w:hAnsi="Times New Roman"/>
                <w:bCs/>
              </w:rPr>
            </w:pPr>
            <w:r>
              <w:rPr>
                <w:rFonts w:ascii="Times New Roman" w:hAnsi="Times New Roman"/>
                <w:bCs/>
              </w:rPr>
              <w:t>Классы</w:t>
            </w:r>
          </w:p>
        </w:tc>
        <w:tc>
          <w:tcPr>
            <w:tcW w:w="2285" w:type="dxa"/>
            <w:tcBorders>
              <w:top w:val="single" w:sz="4" w:space="0" w:color="auto"/>
              <w:left w:val="single" w:sz="4" w:space="0" w:color="auto"/>
              <w:bottom w:val="single" w:sz="4" w:space="0" w:color="auto"/>
              <w:right w:val="single" w:sz="4" w:space="0" w:color="auto"/>
            </w:tcBorders>
            <w:hideMark/>
          </w:tcPr>
          <w:p w:rsidR="00705FFE" w:rsidRDefault="00705FFE" w:rsidP="00680CCC">
            <w:pPr>
              <w:spacing w:after="0" w:line="240" w:lineRule="auto"/>
              <w:jc w:val="center"/>
              <w:rPr>
                <w:rFonts w:ascii="Times New Roman" w:hAnsi="Times New Roman"/>
                <w:bCs/>
              </w:rPr>
            </w:pPr>
            <w:r>
              <w:rPr>
                <w:rFonts w:ascii="Times New Roman" w:hAnsi="Times New Roman"/>
                <w:bCs/>
              </w:rPr>
              <w:t>Количество часов в неделю</w:t>
            </w:r>
          </w:p>
        </w:tc>
      </w:tr>
      <w:tr w:rsidR="00705FFE" w:rsidTr="00680CCC">
        <w:trPr>
          <w:gridAfter w:val="1"/>
          <w:wAfter w:w="16" w:type="dxa"/>
          <w:trHeight w:val="303"/>
          <w:jc w:val="center"/>
        </w:trPr>
        <w:tc>
          <w:tcPr>
            <w:tcW w:w="2714" w:type="dxa"/>
            <w:vMerge/>
            <w:tcBorders>
              <w:top w:val="single" w:sz="4" w:space="0" w:color="auto"/>
              <w:left w:val="single" w:sz="4" w:space="0" w:color="auto"/>
              <w:bottom w:val="single" w:sz="4" w:space="0" w:color="auto"/>
              <w:right w:val="single" w:sz="4" w:space="0" w:color="auto"/>
            </w:tcBorders>
            <w:vAlign w:val="center"/>
            <w:hideMark/>
          </w:tcPr>
          <w:p w:rsidR="00705FFE" w:rsidRDefault="00705FFE" w:rsidP="00680CCC">
            <w:pPr>
              <w:spacing w:after="0" w:line="240" w:lineRule="auto"/>
              <w:rPr>
                <w:rFonts w:ascii="Times New Roman" w:hAnsi="Times New Roman"/>
                <w:bCs/>
              </w:rPr>
            </w:pPr>
          </w:p>
        </w:tc>
        <w:tc>
          <w:tcPr>
            <w:tcW w:w="3330" w:type="dxa"/>
            <w:vMerge/>
            <w:tcBorders>
              <w:top w:val="single" w:sz="4" w:space="0" w:color="auto"/>
              <w:left w:val="single" w:sz="4" w:space="0" w:color="auto"/>
              <w:bottom w:val="single" w:sz="4" w:space="0" w:color="auto"/>
              <w:right w:val="single" w:sz="4" w:space="0" w:color="auto"/>
            </w:tcBorders>
            <w:vAlign w:val="center"/>
            <w:hideMark/>
          </w:tcPr>
          <w:p w:rsidR="00705FFE" w:rsidRDefault="00705FFE" w:rsidP="00680CCC">
            <w:pPr>
              <w:spacing w:after="0" w:line="240" w:lineRule="auto"/>
              <w:rPr>
                <w:rFonts w:ascii="Times New Roman" w:hAnsi="Times New Roman"/>
                <w:bCs/>
              </w:rPr>
            </w:pPr>
          </w:p>
        </w:tc>
        <w:tc>
          <w:tcPr>
            <w:tcW w:w="2285" w:type="dxa"/>
            <w:tcBorders>
              <w:top w:val="single" w:sz="4" w:space="0" w:color="auto"/>
              <w:left w:val="single" w:sz="4" w:space="0" w:color="auto"/>
              <w:bottom w:val="single" w:sz="4" w:space="0" w:color="auto"/>
              <w:right w:val="single" w:sz="4" w:space="0" w:color="auto"/>
            </w:tcBorders>
            <w:hideMark/>
          </w:tcPr>
          <w:p w:rsidR="00705FFE" w:rsidRPr="00A10E4F" w:rsidRDefault="00705FFE" w:rsidP="00680CCC">
            <w:pPr>
              <w:spacing w:after="0" w:line="240" w:lineRule="auto"/>
              <w:jc w:val="center"/>
              <w:rPr>
                <w:rFonts w:ascii="Times New Roman" w:hAnsi="Times New Roman"/>
                <w:bCs/>
              </w:rPr>
            </w:pPr>
            <w:r>
              <w:rPr>
                <w:rFonts w:ascii="Times New Roman" w:hAnsi="Times New Roman"/>
                <w:bCs/>
                <w:lang w:val="en-US"/>
              </w:rPr>
              <w:t>II</w:t>
            </w:r>
          </w:p>
        </w:tc>
      </w:tr>
      <w:tr w:rsidR="00705FFE" w:rsidTr="00680CCC">
        <w:trPr>
          <w:gridAfter w:val="1"/>
          <w:wAfter w:w="16" w:type="dxa"/>
          <w:trHeight w:val="315"/>
          <w:jc w:val="center"/>
        </w:trPr>
        <w:tc>
          <w:tcPr>
            <w:tcW w:w="2714" w:type="dxa"/>
            <w:tcBorders>
              <w:top w:val="single" w:sz="4" w:space="0" w:color="auto"/>
              <w:left w:val="single" w:sz="4" w:space="0" w:color="auto"/>
              <w:bottom w:val="single" w:sz="4" w:space="0" w:color="auto"/>
              <w:right w:val="single" w:sz="4" w:space="0" w:color="auto"/>
            </w:tcBorders>
          </w:tcPr>
          <w:p w:rsidR="00705FFE" w:rsidRDefault="00705FFE" w:rsidP="00680CCC">
            <w:pPr>
              <w:spacing w:after="0" w:line="240" w:lineRule="auto"/>
              <w:jc w:val="both"/>
              <w:rPr>
                <w:rFonts w:ascii="Times New Roman" w:hAnsi="Times New Roman"/>
                <w:bCs/>
              </w:rPr>
            </w:pPr>
          </w:p>
        </w:tc>
        <w:tc>
          <w:tcPr>
            <w:tcW w:w="3330" w:type="dxa"/>
            <w:tcBorders>
              <w:top w:val="single" w:sz="4" w:space="0" w:color="auto"/>
              <w:left w:val="single" w:sz="4" w:space="0" w:color="auto"/>
              <w:bottom w:val="single" w:sz="4" w:space="0" w:color="auto"/>
              <w:right w:val="single" w:sz="4" w:space="0" w:color="auto"/>
            </w:tcBorders>
            <w:hideMark/>
          </w:tcPr>
          <w:p w:rsidR="00705FFE" w:rsidRDefault="00705FFE" w:rsidP="00680CCC">
            <w:pPr>
              <w:spacing w:after="0" w:line="240" w:lineRule="auto"/>
              <w:jc w:val="both"/>
              <w:rPr>
                <w:rFonts w:ascii="Times New Roman" w:hAnsi="Times New Roman"/>
                <w:bCs/>
                <w:i/>
              </w:rPr>
            </w:pPr>
            <w:r>
              <w:rPr>
                <w:rFonts w:ascii="Times New Roman" w:hAnsi="Times New Roman"/>
                <w:bCs/>
                <w:i/>
              </w:rPr>
              <w:t>Обязательная часть</w:t>
            </w:r>
          </w:p>
        </w:tc>
        <w:tc>
          <w:tcPr>
            <w:tcW w:w="2285" w:type="dxa"/>
            <w:tcBorders>
              <w:top w:val="single" w:sz="4" w:space="0" w:color="auto"/>
              <w:left w:val="single" w:sz="4" w:space="0" w:color="auto"/>
              <w:bottom w:val="single" w:sz="4" w:space="0" w:color="auto"/>
              <w:right w:val="single" w:sz="4" w:space="0" w:color="auto"/>
            </w:tcBorders>
          </w:tcPr>
          <w:p w:rsidR="00705FFE" w:rsidRDefault="00705FFE" w:rsidP="00680CCC">
            <w:pPr>
              <w:spacing w:after="0" w:line="240" w:lineRule="auto"/>
              <w:jc w:val="both"/>
              <w:rPr>
                <w:rFonts w:ascii="Times New Roman" w:hAnsi="Times New Roman"/>
                <w:bCs/>
              </w:rPr>
            </w:pPr>
          </w:p>
        </w:tc>
      </w:tr>
      <w:tr w:rsidR="00705FFE" w:rsidTr="00680CCC">
        <w:trPr>
          <w:gridAfter w:val="1"/>
          <w:wAfter w:w="16" w:type="dxa"/>
          <w:trHeight w:val="330"/>
          <w:jc w:val="center"/>
        </w:trPr>
        <w:tc>
          <w:tcPr>
            <w:tcW w:w="2714" w:type="dxa"/>
            <w:vMerge w:val="restart"/>
            <w:tcBorders>
              <w:top w:val="single" w:sz="4" w:space="0" w:color="auto"/>
              <w:left w:val="single" w:sz="4" w:space="0" w:color="auto"/>
              <w:bottom w:val="single" w:sz="4" w:space="0" w:color="auto"/>
              <w:right w:val="single" w:sz="4" w:space="0" w:color="auto"/>
            </w:tcBorders>
            <w:hideMark/>
          </w:tcPr>
          <w:p w:rsidR="00705FFE" w:rsidRDefault="00705FFE" w:rsidP="00680CCC">
            <w:pPr>
              <w:spacing w:after="0" w:line="240" w:lineRule="auto"/>
              <w:jc w:val="both"/>
              <w:rPr>
                <w:rFonts w:ascii="Times New Roman" w:hAnsi="Times New Roman"/>
                <w:bCs/>
              </w:rPr>
            </w:pPr>
            <w:r>
              <w:rPr>
                <w:rFonts w:ascii="Times New Roman" w:hAnsi="Times New Roman"/>
                <w:bCs/>
              </w:rPr>
              <w:t>Русский язык и литература</w:t>
            </w:r>
          </w:p>
        </w:tc>
        <w:tc>
          <w:tcPr>
            <w:tcW w:w="3330" w:type="dxa"/>
            <w:tcBorders>
              <w:top w:val="single" w:sz="4" w:space="0" w:color="auto"/>
              <w:left w:val="single" w:sz="4" w:space="0" w:color="auto"/>
              <w:bottom w:val="single" w:sz="4" w:space="0" w:color="auto"/>
              <w:right w:val="single" w:sz="4" w:space="0" w:color="auto"/>
            </w:tcBorders>
            <w:hideMark/>
          </w:tcPr>
          <w:p w:rsidR="00705FFE" w:rsidRDefault="00705FFE" w:rsidP="00680CCC">
            <w:pPr>
              <w:spacing w:after="0" w:line="240" w:lineRule="auto"/>
              <w:jc w:val="both"/>
              <w:rPr>
                <w:rFonts w:ascii="Times New Roman" w:hAnsi="Times New Roman"/>
                <w:bCs/>
              </w:rPr>
            </w:pPr>
            <w:r>
              <w:rPr>
                <w:rFonts w:ascii="Times New Roman" w:hAnsi="Times New Roman"/>
                <w:bCs/>
              </w:rPr>
              <w:t>Русский язык</w:t>
            </w:r>
          </w:p>
        </w:tc>
        <w:tc>
          <w:tcPr>
            <w:tcW w:w="2285" w:type="dxa"/>
            <w:tcBorders>
              <w:top w:val="single" w:sz="4" w:space="0" w:color="auto"/>
              <w:left w:val="single" w:sz="4" w:space="0" w:color="auto"/>
              <w:bottom w:val="single" w:sz="4" w:space="0" w:color="auto"/>
              <w:right w:val="single" w:sz="4" w:space="0" w:color="auto"/>
            </w:tcBorders>
            <w:vAlign w:val="bottom"/>
            <w:hideMark/>
          </w:tcPr>
          <w:p w:rsidR="00705FFE" w:rsidRDefault="00705FFE" w:rsidP="00680CCC">
            <w:pPr>
              <w:spacing w:after="0" w:line="240" w:lineRule="auto"/>
              <w:jc w:val="center"/>
              <w:rPr>
                <w:rFonts w:ascii="Times New Roman" w:hAnsi="Times New Roman"/>
                <w:bCs/>
              </w:rPr>
            </w:pPr>
            <w:r>
              <w:rPr>
                <w:rFonts w:ascii="Times New Roman" w:hAnsi="Times New Roman"/>
                <w:bCs/>
              </w:rPr>
              <w:t>5</w:t>
            </w:r>
          </w:p>
        </w:tc>
      </w:tr>
      <w:tr w:rsidR="00705FFE" w:rsidTr="00680CCC">
        <w:trPr>
          <w:gridAfter w:val="1"/>
          <w:wAfter w:w="16" w:type="dxa"/>
          <w:trHeight w:val="375"/>
          <w:jc w:val="center"/>
        </w:trPr>
        <w:tc>
          <w:tcPr>
            <w:tcW w:w="2714" w:type="dxa"/>
            <w:vMerge/>
            <w:tcBorders>
              <w:top w:val="single" w:sz="4" w:space="0" w:color="auto"/>
              <w:left w:val="single" w:sz="4" w:space="0" w:color="auto"/>
              <w:bottom w:val="single" w:sz="4" w:space="0" w:color="auto"/>
              <w:right w:val="single" w:sz="4" w:space="0" w:color="auto"/>
            </w:tcBorders>
            <w:vAlign w:val="center"/>
            <w:hideMark/>
          </w:tcPr>
          <w:p w:rsidR="00705FFE" w:rsidRDefault="00705FFE" w:rsidP="00680CCC">
            <w:pPr>
              <w:spacing w:after="0" w:line="240" w:lineRule="auto"/>
              <w:rPr>
                <w:rFonts w:ascii="Times New Roman" w:hAnsi="Times New Roman"/>
                <w:bCs/>
              </w:rPr>
            </w:pPr>
          </w:p>
        </w:tc>
        <w:tc>
          <w:tcPr>
            <w:tcW w:w="3330" w:type="dxa"/>
            <w:tcBorders>
              <w:top w:val="single" w:sz="4" w:space="0" w:color="auto"/>
              <w:left w:val="single" w:sz="4" w:space="0" w:color="auto"/>
              <w:bottom w:val="single" w:sz="4" w:space="0" w:color="auto"/>
              <w:right w:val="single" w:sz="4" w:space="0" w:color="auto"/>
            </w:tcBorders>
            <w:hideMark/>
          </w:tcPr>
          <w:p w:rsidR="00705FFE" w:rsidRDefault="00705FFE" w:rsidP="00680CCC">
            <w:pPr>
              <w:spacing w:after="0" w:line="240" w:lineRule="auto"/>
              <w:jc w:val="both"/>
              <w:rPr>
                <w:rFonts w:ascii="Times New Roman" w:hAnsi="Times New Roman"/>
                <w:bCs/>
              </w:rPr>
            </w:pPr>
            <w:r>
              <w:rPr>
                <w:rFonts w:ascii="Times New Roman" w:hAnsi="Times New Roman"/>
                <w:bCs/>
              </w:rPr>
              <w:t>Литературное чтение</w:t>
            </w:r>
          </w:p>
        </w:tc>
        <w:tc>
          <w:tcPr>
            <w:tcW w:w="2285" w:type="dxa"/>
            <w:tcBorders>
              <w:top w:val="single" w:sz="4" w:space="0" w:color="auto"/>
              <w:left w:val="single" w:sz="4" w:space="0" w:color="auto"/>
              <w:bottom w:val="single" w:sz="4" w:space="0" w:color="auto"/>
              <w:right w:val="single" w:sz="4" w:space="0" w:color="auto"/>
            </w:tcBorders>
            <w:vAlign w:val="bottom"/>
            <w:hideMark/>
          </w:tcPr>
          <w:p w:rsidR="00705FFE" w:rsidRDefault="00705FFE" w:rsidP="00680CCC">
            <w:pPr>
              <w:spacing w:after="0" w:line="240" w:lineRule="auto"/>
              <w:jc w:val="center"/>
              <w:rPr>
                <w:rFonts w:ascii="Times New Roman" w:hAnsi="Times New Roman"/>
                <w:bCs/>
              </w:rPr>
            </w:pPr>
            <w:r>
              <w:rPr>
                <w:rFonts w:ascii="Times New Roman" w:hAnsi="Times New Roman"/>
                <w:bCs/>
              </w:rPr>
              <w:t>4</w:t>
            </w:r>
          </w:p>
        </w:tc>
      </w:tr>
      <w:tr w:rsidR="00705FFE" w:rsidTr="00680CCC">
        <w:trPr>
          <w:gridAfter w:val="1"/>
          <w:wAfter w:w="16" w:type="dxa"/>
          <w:trHeight w:val="360"/>
          <w:jc w:val="center"/>
        </w:trPr>
        <w:tc>
          <w:tcPr>
            <w:tcW w:w="2714" w:type="dxa"/>
            <w:tcBorders>
              <w:top w:val="single" w:sz="4" w:space="0" w:color="auto"/>
              <w:left w:val="single" w:sz="4" w:space="0" w:color="auto"/>
              <w:bottom w:val="single" w:sz="4" w:space="0" w:color="auto"/>
              <w:right w:val="single" w:sz="4" w:space="0" w:color="auto"/>
            </w:tcBorders>
            <w:vAlign w:val="center"/>
            <w:hideMark/>
          </w:tcPr>
          <w:p w:rsidR="00705FFE" w:rsidRDefault="00705FFE" w:rsidP="00680CCC">
            <w:pPr>
              <w:spacing w:after="0" w:line="240" w:lineRule="auto"/>
              <w:rPr>
                <w:rFonts w:ascii="Times New Roman" w:hAnsi="Times New Roman"/>
                <w:bCs/>
              </w:rPr>
            </w:pPr>
            <w:r>
              <w:rPr>
                <w:rFonts w:ascii="Times New Roman" w:hAnsi="Times New Roman"/>
                <w:bCs/>
              </w:rPr>
              <w:t>Иностранный язык</w:t>
            </w:r>
          </w:p>
        </w:tc>
        <w:tc>
          <w:tcPr>
            <w:tcW w:w="3330" w:type="dxa"/>
            <w:tcBorders>
              <w:top w:val="single" w:sz="4" w:space="0" w:color="auto"/>
              <w:left w:val="single" w:sz="4" w:space="0" w:color="auto"/>
              <w:bottom w:val="single" w:sz="4" w:space="0" w:color="auto"/>
              <w:right w:val="single" w:sz="4" w:space="0" w:color="auto"/>
            </w:tcBorders>
            <w:hideMark/>
          </w:tcPr>
          <w:p w:rsidR="00705FFE" w:rsidRDefault="00705FFE" w:rsidP="00680CCC">
            <w:pPr>
              <w:spacing w:after="0" w:line="240" w:lineRule="auto"/>
              <w:jc w:val="both"/>
              <w:rPr>
                <w:rFonts w:ascii="Times New Roman" w:hAnsi="Times New Roman"/>
                <w:bCs/>
              </w:rPr>
            </w:pPr>
            <w:r>
              <w:rPr>
                <w:rFonts w:ascii="Times New Roman" w:hAnsi="Times New Roman"/>
                <w:bCs/>
              </w:rPr>
              <w:t>Иностранный язык</w:t>
            </w:r>
          </w:p>
        </w:tc>
        <w:tc>
          <w:tcPr>
            <w:tcW w:w="2285" w:type="dxa"/>
            <w:tcBorders>
              <w:top w:val="single" w:sz="4" w:space="0" w:color="auto"/>
              <w:left w:val="single" w:sz="4" w:space="0" w:color="auto"/>
              <w:bottom w:val="single" w:sz="4" w:space="0" w:color="auto"/>
              <w:right w:val="single" w:sz="4" w:space="0" w:color="auto"/>
            </w:tcBorders>
            <w:vAlign w:val="bottom"/>
            <w:hideMark/>
          </w:tcPr>
          <w:p w:rsidR="00705FFE" w:rsidRDefault="00705FFE" w:rsidP="00680CCC">
            <w:pPr>
              <w:spacing w:after="0" w:line="240" w:lineRule="auto"/>
              <w:jc w:val="center"/>
              <w:rPr>
                <w:rFonts w:ascii="Times New Roman" w:hAnsi="Times New Roman"/>
                <w:bCs/>
              </w:rPr>
            </w:pPr>
            <w:r>
              <w:rPr>
                <w:rFonts w:ascii="Times New Roman" w:hAnsi="Times New Roman"/>
                <w:bCs/>
              </w:rPr>
              <w:t>2</w:t>
            </w:r>
          </w:p>
        </w:tc>
      </w:tr>
      <w:tr w:rsidR="00705FFE" w:rsidTr="00680CCC">
        <w:trPr>
          <w:gridAfter w:val="1"/>
          <w:wAfter w:w="16" w:type="dxa"/>
          <w:trHeight w:val="427"/>
          <w:jc w:val="center"/>
        </w:trPr>
        <w:tc>
          <w:tcPr>
            <w:tcW w:w="2714" w:type="dxa"/>
            <w:vMerge w:val="restart"/>
            <w:tcBorders>
              <w:top w:val="single" w:sz="4" w:space="0" w:color="auto"/>
              <w:left w:val="single" w:sz="4" w:space="0" w:color="auto"/>
              <w:bottom w:val="single" w:sz="4" w:space="0" w:color="auto"/>
              <w:right w:val="single" w:sz="4" w:space="0" w:color="auto"/>
            </w:tcBorders>
            <w:hideMark/>
          </w:tcPr>
          <w:p w:rsidR="00705FFE" w:rsidRDefault="00705FFE" w:rsidP="00680CCC">
            <w:pPr>
              <w:spacing w:after="0" w:line="240" w:lineRule="auto"/>
              <w:rPr>
                <w:rFonts w:ascii="Times New Roman" w:hAnsi="Times New Roman"/>
                <w:bCs/>
              </w:rPr>
            </w:pPr>
            <w:r>
              <w:rPr>
                <w:rFonts w:ascii="Times New Roman" w:hAnsi="Times New Roman"/>
                <w:bCs/>
              </w:rPr>
              <w:t>Математика и информатика</w:t>
            </w:r>
          </w:p>
        </w:tc>
        <w:tc>
          <w:tcPr>
            <w:tcW w:w="3330" w:type="dxa"/>
            <w:tcBorders>
              <w:top w:val="single" w:sz="4" w:space="0" w:color="auto"/>
              <w:left w:val="single" w:sz="4" w:space="0" w:color="auto"/>
              <w:bottom w:val="single" w:sz="4" w:space="0" w:color="auto"/>
              <w:right w:val="single" w:sz="4" w:space="0" w:color="auto"/>
            </w:tcBorders>
            <w:hideMark/>
          </w:tcPr>
          <w:p w:rsidR="00705FFE" w:rsidRDefault="00705FFE" w:rsidP="00680CCC">
            <w:pPr>
              <w:spacing w:after="0" w:line="240" w:lineRule="auto"/>
              <w:jc w:val="both"/>
              <w:rPr>
                <w:rFonts w:ascii="Times New Roman" w:hAnsi="Times New Roman"/>
                <w:bCs/>
              </w:rPr>
            </w:pPr>
            <w:r>
              <w:rPr>
                <w:rFonts w:ascii="Times New Roman" w:hAnsi="Times New Roman"/>
                <w:bCs/>
              </w:rPr>
              <w:t>Математика</w:t>
            </w:r>
          </w:p>
        </w:tc>
        <w:tc>
          <w:tcPr>
            <w:tcW w:w="2285" w:type="dxa"/>
            <w:tcBorders>
              <w:top w:val="single" w:sz="4" w:space="0" w:color="auto"/>
              <w:left w:val="single" w:sz="4" w:space="0" w:color="auto"/>
              <w:bottom w:val="single" w:sz="4" w:space="0" w:color="auto"/>
              <w:right w:val="single" w:sz="4" w:space="0" w:color="auto"/>
            </w:tcBorders>
            <w:vAlign w:val="bottom"/>
            <w:hideMark/>
          </w:tcPr>
          <w:p w:rsidR="00705FFE" w:rsidRDefault="00705FFE" w:rsidP="00680CCC">
            <w:pPr>
              <w:spacing w:after="0" w:line="240" w:lineRule="auto"/>
              <w:jc w:val="center"/>
              <w:rPr>
                <w:rFonts w:ascii="Times New Roman" w:hAnsi="Times New Roman"/>
                <w:bCs/>
              </w:rPr>
            </w:pPr>
            <w:r>
              <w:rPr>
                <w:rFonts w:ascii="Times New Roman" w:hAnsi="Times New Roman"/>
                <w:bCs/>
              </w:rPr>
              <w:t>4</w:t>
            </w:r>
          </w:p>
        </w:tc>
      </w:tr>
      <w:tr w:rsidR="00705FFE" w:rsidTr="00680CCC">
        <w:trPr>
          <w:gridAfter w:val="1"/>
          <w:wAfter w:w="16" w:type="dxa"/>
          <w:trHeight w:val="385"/>
          <w:jc w:val="center"/>
        </w:trPr>
        <w:tc>
          <w:tcPr>
            <w:tcW w:w="2714" w:type="dxa"/>
            <w:vMerge/>
            <w:tcBorders>
              <w:top w:val="single" w:sz="4" w:space="0" w:color="auto"/>
              <w:left w:val="single" w:sz="4" w:space="0" w:color="auto"/>
              <w:bottom w:val="single" w:sz="4" w:space="0" w:color="auto"/>
              <w:right w:val="single" w:sz="4" w:space="0" w:color="auto"/>
            </w:tcBorders>
            <w:vAlign w:val="center"/>
            <w:hideMark/>
          </w:tcPr>
          <w:p w:rsidR="00705FFE" w:rsidRDefault="00705FFE" w:rsidP="00680CCC">
            <w:pPr>
              <w:spacing w:after="0" w:line="240" w:lineRule="auto"/>
              <w:rPr>
                <w:rFonts w:ascii="Times New Roman" w:hAnsi="Times New Roman"/>
                <w:bCs/>
              </w:rPr>
            </w:pPr>
          </w:p>
        </w:tc>
        <w:tc>
          <w:tcPr>
            <w:tcW w:w="3330" w:type="dxa"/>
            <w:tcBorders>
              <w:top w:val="single" w:sz="4" w:space="0" w:color="auto"/>
              <w:left w:val="single" w:sz="4" w:space="0" w:color="auto"/>
              <w:bottom w:val="single" w:sz="4" w:space="0" w:color="auto"/>
              <w:right w:val="single" w:sz="4" w:space="0" w:color="auto"/>
            </w:tcBorders>
            <w:hideMark/>
          </w:tcPr>
          <w:p w:rsidR="00705FFE" w:rsidRDefault="00705FFE" w:rsidP="00680CCC">
            <w:pPr>
              <w:spacing w:after="0" w:line="240" w:lineRule="auto"/>
              <w:jc w:val="both"/>
              <w:rPr>
                <w:rFonts w:ascii="Times New Roman" w:hAnsi="Times New Roman"/>
                <w:bCs/>
              </w:rPr>
            </w:pPr>
            <w:r>
              <w:rPr>
                <w:rFonts w:ascii="Times New Roman" w:hAnsi="Times New Roman"/>
                <w:bCs/>
              </w:rPr>
              <w:t>Алгебра</w:t>
            </w:r>
          </w:p>
        </w:tc>
        <w:tc>
          <w:tcPr>
            <w:tcW w:w="2285" w:type="dxa"/>
            <w:tcBorders>
              <w:top w:val="single" w:sz="4" w:space="0" w:color="auto"/>
              <w:left w:val="single" w:sz="4" w:space="0" w:color="auto"/>
              <w:bottom w:val="single" w:sz="4" w:space="0" w:color="auto"/>
              <w:right w:val="single" w:sz="4" w:space="0" w:color="auto"/>
            </w:tcBorders>
            <w:vAlign w:val="bottom"/>
          </w:tcPr>
          <w:p w:rsidR="00705FFE" w:rsidRDefault="00705FFE" w:rsidP="00680CCC">
            <w:pPr>
              <w:spacing w:after="0" w:line="240" w:lineRule="auto"/>
              <w:jc w:val="center"/>
              <w:rPr>
                <w:rFonts w:ascii="Times New Roman" w:hAnsi="Times New Roman"/>
                <w:bCs/>
              </w:rPr>
            </w:pPr>
          </w:p>
        </w:tc>
      </w:tr>
      <w:tr w:rsidR="00705FFE" w:rsidTr="00680CCC">
        <w:trPr>
          <w:gridAfter w:val="1"/>
          <w:wAfter w:w="16" w:type="dxa"/>
          <w:trHeight w:val="201"/>
          <w:jc w:val="center"/>
        </w:trPr>
        <w:tc>
          <w:tcPr>
            <w:tcW w:w="2714" w:type="dxa"/>
            <w:vMerge/>
            <w:tcBorders>
              <w:top w:val="single" w:sz="4" w:space="0" w:color="auto"/>
              <w:left w:val="single" w:sz="4" w:space="0" w:color="auto"/>
              <w:bottom w:val="single" w:sz="4" w:space="0" w:color="auto"/>
              <w:right w:val="single" w:sz="4" w:space="0" w:color="auto"/>
            </w:tcBorders>
            <w:vAlign w:val="center"/>
            <w:hideMark/>
          </w:tcPr>
          <w:p w:rsidR="00705FFE" w:rsidRDefault="00705FFE" w:rsidP="00680CCC">
            <w:pPr>
              <w:spacing w:after="0" w:line="240" w:lineRule="auto"/>
              <w:rPr>
                <w:rFonts w:ascii="Times New Roman" w:hAnsi="Times New Roman"/>
                <w:bCs/>
              </w:rPr>
            </w:pPr>
          </w:p>
        </w:tc>
        <w:tc>
          <w:tcPr>
            <w:tcW w:w="3330" w:type="dxa"/>
            <w:tcBorders>
              <w:top w:val="single" w:sz="4" w:space="0" w:color="auto"/>
              <w:left w:val="single" w:sz="4" w:space="0" w:color="auto"/>
              <w:bottom w:val="single" w:sz="4" w:space="0" w:color="auto"/>
              <w:right w:val="single" w:sz="4" w:space="0" w:color="auto"/>
            </w:tcBorders>
            <w:hideMark/>
          </w:tcPr>
          <w:p w:rsidR="00705FFE" w:rsidRDefault="00705FFE" w:rsidP="00680CCC">
            <w:pPr>
              <w:spacing w:after="0" w:line="240" w:lineRule="auto"/>
              <w:jc w:val="both"/>
              <w:rPr>
                <w:rFonts w:ascii="Times New Roman" w:hAnsi="Times New Roman"/>
                <w:bCs/>
              </w:rPr>
            </w:pPr>
            <w:r>
              <w:rPr>
                <w:rFonts w:ascii="Times New Roman" w:hAnsi="Times New Roman"/>
                <w:bCs/>
              </w:rPr>
              <w:t>Геометрия</w:t>
            </w:r>
          </w:p>
        </w:tc>
        <w:tc>
          <w:tcPr>
            <w:tcW w:w="2285" w:type="dxa"/>
            <w:tcBorders>
              <w:top w:val="single" w:sz="4" w:space="0" w:color="auto"/>
              <w:left w:val="single" w:sz="4" w:space="0" w:color="auto"/>
              <w:bottom w:val="single" w:sz="4" w:space="0" w:color="auto"/>
              <w:right w:val="single" w:sz="4" w:space="0" w:color="auto"/>
            </w:tcBorders>
            <w:vAlign w:val="bottom"/>
          </w:tcPr>
          <w:p w:rsidR="00705FFE" w:rsidRDefault="00705FFE" w:rsidP="00680CCC">
            <w:pPr>
              <w:spacing w:after="0" w:line="240" w:lineRule="auto"/>
              <w:jc w:val="center"/>
              <w:rPr>
                <w:rFonts w:ascii="Times New Roman" w:hAnsi="Times New Roman"/>
                <w:bCs/>
              </w:rPr>
            </w:pPr>
          </w:p>
        </w:tc>
      </w:tr>
      <w:tr w:rsidR="00705FFE" w:rsidTr="00680CCC">
        <w:trPr>
          <w:gridAfter w:val="1"/>
          <w:wAfter w:w="16" w:type="dxa"/>
          <w:trHeight w:val="385"/>
          <w:jc w:val="center"/>
        </w:trPr>
        <w:tc>
          <w:tcPr>
            <w:tcW w:w="2714" w:type="dxa"/>
            <w:vMerge/>
            <w:tcBorders>
              <w:top w:val="single" w:sz="4" w:space="0" w:color="auto"/>
              <w:left w:val="single" w:sz="4" w:space="0" w:color="auto"/>
              <w:bottom w:val="single" w:sz="4" w:space="0" w:color="auto"/>
              <w:right w:val="single" w:sz="4" w:space="0" w:color="auto"/>
            </w:tcBorders>
            <w:vAlign w:val="center"/>
            <w:hideMark/>
          </w:tcPr>
          <w:p w:rsidR="00705FFE" w:rsidRDefault="00705FFE" w:rsidP="00680CCC">
            <w:pPr>
              <w:spacing w:after="0" w:line="240" w:lineRule="auto"/>
              <w:rPr>
                <w:rFonts w:ascii="Times New Roman" w:hAnsi="Times New Roman"/>
                <w:bCs/>
              </w:rPr>
            </w:pPr>
          </w:p>
        </w:tc>
        <w:tc>
          <w:tcPr>
            <w:tcW w:w="3330" w:type="dxa"/>
            <w:tcBorders>
              <w:top w:val="single" w:sz="4" w:space="0" w:color="auto"/>
              <w:left w:val="single" w:sz="4" w:space="0" w:color="auto"/>
              <w:bottom w:val="single" w:sz="4" w:space="0" w:color="auto"/>
              <w:right w:val="single" w:sz="4" w:space="0" w:color="auto"/>
            </w:tcBorders>
            <w:hideMark/>
          </w:tcPr>
          <w:p w:rsidR="00705FFE" w:rsidRDefault="00705FFE" w:rsidP="00680CCC">
            <w:pPr>
              <w:spacing w:after="0" w:line="240" w:lineRule="auto"/>
              <w:jc w:val="both"/>
              <w:rPr>
                <w:rFonts w:ascii="Times New Roman" w:hAnsi="Times New Roman"/>
                <w:bCs/>
              </w:rPr>
            </w:pPr>
            <w:r>
              <w:rPr>
                <w:rFonts w:ascii="Times New Roman" w:hAnsi="Times New Roman"/>
                <w:bCs/>
              </w:rPr>
              <w:t>Информатика</w:t>
            </w:r>
          </w:p>
        </w:tc>
        <w:tc>
          <w:tcPr>
            <w:tcW w:w="2285" w:type="dxa"/>
            <w:tcBorders>
              <w:top w:val="single" w:sz="4" w:space="0" w:color="auto"/>
              <w:left w:val="single" w:sz="4" w:space="0" w:color="auto"/>
              <w:bottom w:val="single" w:sz="4" w:space="0" w:color="auto"/>
              <w:right w:val="single" w:sz="4" w:space="0" w:color="auto"/>
            </w:tcBorders>
            <w:vAlign w:val="bottom"/>
          </w:tcPr>
          <w:p w:rsidR="00705FFE" w:rsidRDefault="00705FFE" w:rsidP="00680CCC">
            <w:pPr>
              <w:spacing w:after="0" w:line="240" w:lineRule="auto"/>
              <w:jc w:val="center"/>
              <w:rPr>
                <w:rFonts w:ascii="Times New Roman" w:hAnsi="Times New Roman"/>
                <w:bCs/>
              </w:rPr>
            </w:pPr>
          </w:p>
        </w:tc>
      </w:tr>
      <w:tr w:rsidR="00705FFE" w:rsidTr="00680CCC">
        <w:trPr>
          <w:gridAfter w:val="1"/>
          <w:wAfter w:w="16" w:type="dxa"/>
          <w:trHeight w:val="402"/>
          <w:jc w:val="center"/>
        </w:trPr>
        <w:tc>
          <w:tcPr>
            <w:tcW w:w="2714" w:type="dxa"/>
            <w:vMerge w:val="restart"/>
            <w:tcBorders>
              <w:top w:val="single" w:sz="4" w:space="0" w:color="auto"/>
              <w:left w:val="single" w:sz="4" w:space="0" w:color="auto"/>
              <w:bottom w:val="single" w:sz="4" w:space="0" w:color="auto"/>
              <w:right w:val="single" w:sz="4" w:space="0" w:color="auto"/>
            </w:tcBorders>
            <w:hideMark/>
          </w:tcPr>
          <w:p w:rsidR="00705FFE" w:rsidRDefault="00705FFE" w:rsidP="00680CCC">
            <w:pPr>
              <w:spacing w:after="0" w:line="240" w:lineRule="auto"/>
              <w:rPr>
                <w:rFonts w:ascii="Times New Roman" w:hAnsi="Times New Roman"/>
                <w:bCs/>
              </w:rPr>
            </w:pPr>
            <w:r>
              <w:rPr>
                <w:rFonts w:ascii="Times New Roman" w:hAnsi="Times New Roman"/>
                <w:bCs/>
              </w:rPr>
              <w:t>Общественно-научные предметы</w:t>
            </w:r>
          </w:p>
        </w:tc>
        <w:tc>
          <w:tcPr>
            <w:tcW w:w="3330" w:type="dxa"/>
            <w:tcBorders>
              <w:top w:val="single" w:sz="4" w:space="0" w:color="auto"/>
              <w:left w:val="single" w:sz="4" w:space="0" w:color="auto"/>
              <w:bottom w:val="single" w:sz="4" w:space="0" w:color="auto"/>
              <w:right w:val="single" w:sz="4" w:space="0" w:color="auto"/>
            </w:tcBorders>
            <w:hideMark/>
          </w:tcPr>
          <w:p w:rsidR="00705FFE" w:rsidRDefault="00705FFE" w:rsidP="00680CCC">
            <w:pPr>
              <w:spacing w:after="0" w:line="240" w:lineRule="auto"/>
              <w:jc w:val="both"/>
              <w:rPr>
                <w:rFonts w:ascii="Times New Roman" w:hAnsi="Times New Roman"/>
                <w:bCs/>
              </w:rPr>
            </w:pPr>
            <w:r>
              <w:rPr>
                <w:rFonts w:ascii="Times New Roman" w:hAnsi="Times New Roman"/>
                <w:bCs/>
              </w:rPr>
              <w:t>История</w:t>
            </w:r>
          </w:p>
        </w:tc>
        <w:tc>
          <w:tcPr>
            <w:tcW w:w="2285" w:type="dxa"/>
            <w:tcBorders>
              <w:top w:val="single" w:sz="4" w:space="0" w:color="auto"/>
              <w:left w:val="single" w:sz="4" w:space="0" w:color="auto"/>
              <w:bottom w:val="single" w:sz="4" w:space="0" w:color="auto"/>
              <w:right w:val="single" w:sz="4" w:space="0" w:color="auto"/>
            </w:tcBorders>
            <w:vAlign w:val="bottom"/>
            <w:hideMark/>
          </w:tcPr>
          <w:p w:rsidR="00705FFE" w:rsidRDefault="00705FFE" w:rsidP="00680CCC">
            <w:pPr>
              <w:spacing w:after="0" w:line="240" w:lineRule="auto"/>
              <w:jc w:val="center"/>
              <w:rPr>
                <w:rFonts w:ascii="Times New Roman" w:hAnsi="Times New Roman"/>
                <w:bCs/>
              </w:rPr>
            </w:pPr>
          </w:p>
        </w:tc>
      </w:tr>
      <w:tr w:rsidR="00705FFE" w:rsidTr="00680CCC">
        <w:trPr>
          <w:gridAfter w:val="1"/>
          <w:wAfter w:w="16" w:type="dxa"/>
          <w:trHeight w:val="234"/>
          <w:jc w:val="center"/>
        </w:trPr>
        <w:tc>
          <w:tcPr>
            <w:tcW w:w="2714" w:type="dxa"/>
            <w:vMerge/>
            <w:tcBorders>
              <w:top w:val="single" w:sz="4" w:space="0" w:color="auto"/>
              <w:left w:val="single" w:sz="4" w:space="0" w:color="auto"/>
              <w:bottom w:val="single" w:sz="4" w:space="0" w:color="auto"/>
              <w:right w:val="single" w:sz="4" w:space="0" w:color="auto"/>
            </w:tcBorders>
            <w:vAlign w:val="center"/>
            <w:hideMark/>
          </w:tcPr>
          <w:p w:rsidR="00705FFE" w:rsidRDefault="00705FFE" w:rsidP="00680CCC">
            <w:pPr>
              <w:spacing w:after="0" w:line="240" w:lineRule="auto"/>
              <w:rPr>
                <w:rFonts w:ascii="Times New Roman" w:hAnsi="Times New Roman"/>
                <w:bCs/>
              </w:rPr>
            </w:pPr>
          </w:p>
        </w:tc>
        <w:tc>
          <w:tcPr>
            <w:tcW w:w="3330" w:type="dxa"/>
            <w:tcBorders>
              <w:top w:val="single" w:sz="4" w:space="0" w:color="auto"/>
              <w:left w:val="single" w:sz="4" w:space="0" w:color="auto"/>
              <w:bottom w:val="single" w:sz="4" w:space="0" w:color="auto"/>
              <w:right w:val="single" w:sz="4" w:space="0" w:color="auto"/>
            </w:tcBorders>
            <w:hideMark/>
          </w:tcPr>
          <w:p w:rsidR="00705FFE" w:rsidRDefault="00705FFE" w:rsidP="00680CCC">
            <w:pPr>
              <w:spacing w:after="0" w:line="240" w:lineRule="auto"/>
              <w:jc w:val="both"/>
              <w:rPr>
                <w:rFonts w:ascii="Times New Roman" w:hAnsi="Times New Roman"/>
                <w:bCs/>
              </w:rPr>
            </w:pPr>
            <w:r>
              <w:rPr>
                <w:rFonts w:ascii="Times New Roman" w:hAnsi="Times New Roman"/>
                <w:bCs/>
              </w:rPr>
              <w:t>Обществознание</w:t>
            </w:r>
          </w:p>
        </w:tc>
        <w:tc>
          <w:tcPr>
            <w:tcW w:w="2285" w:type="dxa"/>
            <w:tcBorders>
              <w:top w:val="single" w:sz="4" w:space="0" w:color="auto"/>
              <w:left w:val="single" w:sz="4" w:space="0" w:color="auto"/>
              <w:bottom w:val="single" w:sz="4" w:space="0" w:color="auto"/>
              <w:right w:val="single" w:sz="4" w:space="0" w:color="auto"/>
            </w:tcBorders>
            <w:vAlign w:val="bottom"/>
            <w:hideMark/>
          </w:tcPr>
          <w:p w:rsidR="00705FFE" w:rsidRDefault="00705FFE" w:rsidP="00680CCC">
            <w:pPr>
              <w:spacing w:after="0" w:line="240" w:lineRule="auto"/>
              <w:jc w:val="center"/>
              <w:rPr>
                <w:rFonts w:ascii="Times New Roman" w:hAnsi="Times New Roman"/>
                <w:bCs/>
              </w:rPr>
            </w:pPr>
          </w:p>
        </w:tc>
      </w:tr>
      <w:tr w:rsidR="00705FFE" w:rsidTr="00680CCC">
        <w:trPr>
          <w:gridAfter w:val="1"/>
          <w:wAfter w:w="16" w:type="dxa"/>
          <w:trHeight w:val="318"/>
          <w:jc w:val="center"/>
        </w:trPr>
        <w:tc>
          <w:tcPr>
            <w:tcW w:w="2714" w:type="dxa"/>
            <w:vMerge/>
            <w:tcBorders>
              <w:top w:val="single" w:sz="4" w:space="0" w:color="auto"/>
              <w:left w:val="single" w:sz="4" w:space="0" w:color="auto"/>
              <w:bottom w:val="single" w:sz="4" w:space="0" w:color="auto"/>
              <w:right w:val="single" w:sz="4" w:space="0" w:color="auto"/>
            </w:tcBorders>
            <w:vAlign w:val="center"/>
            <w:hideMark/>
          </w:tcPr>
          <w:p w:rsidR="00705FFE" w:rsidRDefault="00705FFE" w:rsidP="00680CCC">
            <w:pPr>
              <w:spacing w:after="0" w:line="240" w:lineRule="auto"/>
              <w:rPr>
                <w:rFonts w:ascii="Times New Roman" w:hAnsi="Times New Roman"/>
                <w:bCs/>
              </w:rPr>
            </w:pPr>
          </w:p>
        </w:tc>
        <w:tc>
          <w:tcPr>
            <w:tcW w:w="3330" w:type="dxa"/>
            <w:tcBorders>
              <w:top w:val="single" w:sz="4" w:space="0" w:color="auto"/>
              <w:left w:val="single" w:sz="4" w:space="0" w:color="auto"/>
              <w:bottom w:val="single" w:sz="4" w:space="0" w:color="auto"/>
              <w:right w:val="single" w:sz="4" w:space="0" w:color="auto"/>
            </w:tcBorders>
            <w:hideMark/>
          </w:tcPr>
          <w:p w:rsidR="00705FFE" w:rsidRDefault="00705FFE" w:rsidP="00680CCC">
            <w:pPr>
              <w:spacing w:after="0" w:line="240" w:lineRule="auto"/>
              <w:jc w:val="both"/>
              <w:rPr>
                <w:rFonts w:ascii="Times New Roman" w:hAnsi="Times New Roman"/>
                <w:bCs/>
              </w:rPr>
            </w:pPr>
            <w:r>
              <w:rPr>
                <w:rFonts w:ascii="Times New Roman" w:hAnsi="Times New Roman"/>
                <w:bCs/>
              </w:rPr>
              <w:t>География</w:t>
            </w:r>
          </w:p>
        </w:tc>
        <w:tc>
          <w:tcPr>
            <w:tcW w:w="2285" w:type="dxa"/>
            <w:tcBorders>
              <w:top w:val="single" w:sz="4" w:space="0" w:color="auto"/>
              <w:left w:val="single" w:sz="4" w:space="0" w:color="auto"/>
              <w:bottom w:val="single" w:sz="4" w:space="0" w:color="auto"/>
              <w:right w:val="single" w:sz="4" w:space="0" w:color="auto"/>
            </w:tcBorders>
            <w:vAlign w:val="bottom"/>
            <w:hideMark/>
          </w:tcPr>
          <w:p w:rsidR="00705FFE" w:rsidRDefault="00705FFE" w:rsidP="00680CCC">
            <w:pPr>
              <w:spacing w:after="0" w:line="240" w:lineRule="auto"/>
              <w:jc w:val="center"/>
              <w:rPr>
                <w:rFonts w:ascii="Times New Roman" w:hAnsi="Times New Roman"/>
                <w:bCs/>
              </w:rPr>
            </w:pPr>
          </w:p>
        </w:tc>
      </w:tr>
      <w:tr w:rsidR="00705FFE" w:rsidTr="00680CCC">
        <w:trPr>
          <w:gridAfter w:val="1"/>
          <w:wAfter w:w="16" w:type="dxa"/>
          <w:trHeight w:val="1250"/>
          <w:jc w:val="center"/>
        </w:trPr>
        <w:tc>
          <w:tcPr>
            <w:tcW w:w="2714" w:type="dxa"/>
            <w:tcBorders>
              <w:top w:val="single" w:sz="4" w:space="0" w:color="auto"/>
              <w:left w:val="single" w:sz="4" w:space="0" w:color="auto"/>
              <w:bottom w:val="single" w:sz="4" w:space="0" w:color="auto"/>
              <w:right w:val="single" w:sz="4" w:space="0" w:color="auto"/>
            </w:tcBorders>
            <w:hideMark/>
          </w:tcPr>
          <w:p w:rsidR="00705FFE" w:rsidRDefault="00705FFE" w:rsidP="00680CCC">
            <w:pPr>
              <w:spacing w:after="0" w:line="240" w:lineRule="auto"/>
              <w:rPr>
                <w:rFonts w:ascii="Times New Roman" w:hAnsi="Times New Roman"/>
                <w:bCs/>
              </w:rPr>
            </w:pPr>
            <w:r>
              <w:rPr>
                <w:rFonts w:ascii="Times New Roman" w:hAnsi="Times New Roman"/>
                <w:bCs/>
              </w:rPr>
              <w:t>Основы духовно-нравственной культуры народов России</w:t>
            </w:r>
          </w:p>
        </w:tc>
        <w:tc>
          <w:tcPr>
            <w:tcW w:w="3330" w:type="dxa"/>
            <w:tcBorders>
              <w:top w:val="single" w:sz="4" w:space="0" w:color="auto"/>
              <w:left w:val="single" w:sz="4" w:space="0" w:color="auto"/>
              <w:bottom w:val="single" w:sz="4" w:space="0" w:color="auto"/>
              <w:right w:val="single" w:sz="4" w:space="0" w:color="auto"/>
            </w:tcBorders>
            <w:hideMark/>
          </w:tcPr>
          <w:p w:rsidR="00705FFE" w:rsidRDefault="00705FFE" w:rsidP="00680CCC">
            <w:pPr>
              <w:spacing w:after="0" w:line="240" w:lineRule="auto"/>
              <w:rPr>
                <w:rFonts w:ascii="Times New Roman" w:hAnsi="Times New Roman"/>
                <w:bCs/>
              </w:rPr>
            </w:pPr>
            <w:r>
              <w:rPr>
                <w:rFonts w:ascii="Times New Roman" w:hAnsi="Times New Roman"/>
                <w:bCs/>
              </w:rPr>
              <w:t>Основы духовно-нравственной культуры народов России</w:t>
            </w:r>
          </w:p>
        </w:tc>
        <w:tc>
          <w:tcPr>
            <w:tcW w:w="2285" w:type="dxa"/>
            <w:tcBorders>
              <w:top w:val="single" w:sz="4" w:space="0" w:color="auto"/>
              <w:left w:val="single" w:sz="4" w:space="0" w:color="auto"/>
              <w:bottom w:val="single" w:sz="4" w:space="0" w:color="auto"/>
              <w:right w:val="single" w:sz="4" w:space="0" w:color="auto"/>
            </w:tcBorders>
            <w:hideMark/>
          </w:tcPr>
          <w:p w:rsidR="00705FFE" w:rsidRDefault="00705FFE" w:rsidP="00680CCC">
            <w:pPr>
              <w:spacing w:after="0" w:line="240" w:lineRule="auto"/>
              <w:jc w:val="center"/>
              <w:rPr>
                <w:rFonts w:ascii="Times New Roman" w:hAnsi="Times New Roman"/>
                <w:bCs/>
              </w:rPr>
            </w:pPr>
          </w:p>
        </w:tc>
      </w:tr>
      <w:tr w:rsidR="00705FFE" w:rsidTr="00680CCC">
        <w:trPr>
          <w:gridAfter w:val="1"/>
          <w:wAfter w:w="16" w:type="dxa"/>
          <w:trHeight w:val="181"/>
          <w:jc w:val="center"/>
        </w:trPr>
        <w:tc>
          <w:tcPr>
            <w:tcW w:w="2714" w:type="dxa"/>
            <w:vMerge w:val="restart"/>
            <w:tcBorders>
              <w:top w:val="single" w:sz="4" w:space="0" w:color="auto"/>
              <w:left w:val="single" w:sz="4" w:space="0" w:color="auto"/>
              <w:right w:val="single" w:sz="4" w:space="0" w:color="auto"/>
            </w:tcBorders>
            <w:hideMark/>
          </w:tcPr>
          <w:p w:rsidR="00705FFE" w:rsidRDefault="00705FFE" w:rsidP="00680CCC">
            <w:pPr>
              <w:spacing w:after="0" w:line="240" w:lineRule="auto"/>
              <w:rPr>
                <w:rFonts w:ascii="Times New Roman" w:hAnsi="Times New Roman"/>
                <w:bCs/>
              </w:rPr>
            </w:pPr>
            <w:proofErr w:type="gramStart"/>
            <w:r>
              <w:rPr>
                <w:rFonts w:ascii="Times New Roman" w:hAnsi="Times New Roman"/>
                <w:bCs/>
              </w:rPr>
              <w:t>Естественно-научные</w:t>
            </w:r>
            <w:proofErr w:type="gramEnd"/>
            <w:r>
              <w:rPr>
                <w:rFonts w:ascii="Times New Roman" w:hAnsi="Times New Roman"/>
                <w:bCs/>
              </w:rPr>
              <w:t xml:space="preserve"> предметы</w:t>
            </w:r>
          </w:p>
        </w:tc>
        <w:tc>
          <w:tcPr>
            <w:tcW w:w="3330" w:type="dxa"/>
            <w:tcBorders>
              <w:top w:val="single" w:sz="4" w:space="0" w:color="auto"/>
              <w:left w:val="single" w:sz="4" w:space="0" w:color="auto"/>
              <w:bottom w:val="single" w:sz="4" w:space="0" w:color="auto"/>
              <w:right w:val="single" w:sz="4" w:space="0" w:color="auto"/>
            </w:tcBorders>
            <w:hideMark/>
          </w:tcPr>
          <w:p w:rsidR="00705FFE" w:rsidRDefault="00705FFE" w:rsidP="00680CCC">
            <w:pPr>
              <w:spacing w:after="0" w:line="240" w:lineRule="auto"/>
              <w:jc w:val="both"/>
              <w:rPr>
                <w:rFonts w:ascii="Times New Roman" w:hAnsi="Times New Roman"/>
                <w:bCs/>
              </w:rPr>
            </w:pPr>
            <w:r>
              <w:rPr>
                <w:rFonts w:ascii="Times New Roman" w:hAnsi="Times New Roman"/>
                <w:bCs/>
              </w:rPr>
              <w:t>Физика</w:t>
            </w:r>
          </w:p>
        </w:tc>
        <w:tc>
          <w:tcPr>
            <w:tcW w:w="2285" w:type="dxa"/>
            <w:tcBorders>
              <w:top w:val="single" w:sz="4" w:space="0" w:color="auto"/>
              <w:left w:val="single" w:sz="4" w:space="0" w:color="auto"/>
              <w:bottom w:val="single" w:sz="4" w:space="0" w:color="auto"/>
              <w:right w:val="single" w:sz="4" w:space="0" w:color="auto"/>
            </w:tcBorders>
            <w:vAlign w:val="bottom"/>
          </w:tcPr>
          <w:p w:rsidR="00705FFE" w:rsidRDefault="00705FFE" w:rsidP="00680CCC">
            <w:pPr>
              <w:spacing w:after="0" w:line="240" w:lineRule="auto"/>
              <w:jc w:val="center"/>
              <w:rPr>
                <w:rFonts w:ascii="Times New Roman" w:hAnsi="Times New Roman"/>
                <w:bCs/>
              </w:rPr>
            </w:pPr>
          </w:p>
        </w:tc>
      </w:tr>
      <w:tr w:rsidR="00705FFE" w:rsidTr="00680CCC">
        <w:trPr>
          <w:gridAfter w:val="1"/>
          <w:wAfter w:w="16" w:type="dxa"/>
          <w:trHeight w:val="215"/>
          <w:jc w:val="center"/>
        </w:trPr>
        <w:tc>
          <w:tcPr>
            <w:tcW w:w="2714" w:type="dxa"/>
            <w:vMerge/>
            <w:tcBorders>
              <w:left w:val="single" w:sz="4" w:space="0" w:color="auto"/>
              <w:right w:val="single" w:sz="4" w:space="0" w:color="auto"/>
            </w:tcBorders>
            <w:vAlign w:val="center"/>
            <w:hideMark/>
          </w:tcPr>
          <w:p w:rsidR="00705FFE" w:rsidRDefault="00705FFE" w:rsidP="00680CCC">
            <w:pPr>
              <w:spacing w:after="0" w:line="240" w:lineRule="auto"/>
              <w:rPr>
                <w:rFonts w:ascii="Times New Roman" w:hAnsi="Times New Roman"/>
                <w:bCs/>
              </w:rPr>
            </w:pPr>
          </w:p>
        </w:tc>
        <w:tc>
          <w:tcPr>
            <w:tcW w:w="3330" w:type="dxa"/>
            <w:tcBorders>
              <w:top w:val="single" w:sz="4" w:space="0" w:color="auto"/>
              <w:left w:val="single" w:sz="4" w:space="0" w:color="auto"/>
              <w:bottom w:val="single" w:sz="4" w:space="0" w:color="auto"/>
              <w:right w:val="single" w:sz="4" w:space="0" w:color="auto"/>
            </w:tcBorders>
            <w:hideMark/>
          </w:tcPr>
          <w:p w:rsidR="00705FFE" w:rsidRDefault="00705FFE" w:rsidP="00680CCC">
            <w:pPr>
              <w:spacing w:after="0" w:line="240" w:lineRule="auto"/>
              <w:jc w:val="both"/>
              <w:rPr>
                <w:rFonts w:ascii="Times New Roman" w:hAnsi="Times New Roman"/>
                <w:bCs/>
              </w:rPr>
            </w:pPr>
            <w:r>
              <w:rPr>
                <w:rFonts w:ascii="Times New Roman" w:hAnsi="Times New Roman"/>
                <w:bCs/>
              </w:rPr>
              <w:t>Химия</w:t>
            </w:r>
          </w:p>
        </w:tc>
        <w:tc>
          <w:tcPr>
            <w:tcW w:w="2285" w:type="dxa"/>
            <w:tcBorders>
              <w:top w:val="single" w:sz="4" w:space="0" w:color="auto"/>
              <w:left w:val="single" w:sz="4" w:space="0" w:color="auto"/>
              <w:bottom w:val="single" w:sz="4" w:space="0" w:color="auto"/>
              <w:right w:val="single" w:sz="4" w:space="0" w:color="auto"/>
            </w:tcBorders>
            <w:vAlign w:val="bottom"/>
          </w:tcPr>
          <w:p w:rsidR="00705FFE" w:rsidRDefault="00705FFE" w:rsidP="00680CCC">
            <w:pPr>
              <w:spacing w:after="0" w:line="240" w:lineRule="auto"/>
              <w:jc w:val="center"/>
              <w:rPr>
                <w:rFonts w:ascii="Times New Roman" w:hAnsi="Times New Roman"/>
                <w:bCs/>
              </w:rPr>
            </w:pPr>
          </w:p>
        </w:tc>
      </w:tr>
      <w:tr w:rsidR="00705FFE" w:rsidTr="00680CCC">
        <w:trPr>
          <w:gridAfter w:val="1"/>
          <w:wAfter w:w="16" w:type="dxa"/>
          <w:trHeight w:val="225"/>
          <w:jc w:val="center"/>
        </w:trPr>
        <w:tc>
          <w:tcPr>
            <w:tcW w:w="2714" w:type="dxa"/>
            <w:vMerge/>
            <w:tcBorders>
              <w:left w:val="single" w:sz="4" w:space="0" w:color="auto"/>
              <w:right w:val="single" w:sz="4" w:space="0" w:color="auto"/>
            </w:tcBorders>
            <w:vAlign w:val="center"/>
            <w:hideMark/>
          </w:tcPr>
          <w:p w:rsidR="00705FFE" w:rsidRDefault="00705FFE" w:rsidP="00680CCC">
            <w:pPr>
              <w:spacing w:after="0" w:line="240" w:lineRule="auto"/>
              <w:rPr>
                <w:rFonts w:ascii="Times New Roman" w:hAnsi="Times New Roman"/>
                <w:bCs/>
              </w:rPr>
            </w:pPr>
          </w:p>
        </w:tc>
        <w:tc>
          <w:tcPr>
            <w:tcW w:w="3330" w:type="dxa"/>
            <w:tcBorders>
              <w:top w:val="single" w:sz="4" w:space="0" w:color="auto"/>
              <w:left w:val="single" w:sz="4" w:space="0" w:color="auto"/>
              <w:bottom w:val="single" w:sz="4" w:space="0" w:color="auto"/>
              <w:right w:val="single" w:sz="4" w:space="0" w:color="auto"/>
            </w:tcBorders>
            <w:hideMark/>
          </w:tcPr>
          <w:p w:rsidR="00705FFE" w:rsidRDefault="00705FFE" w:rsidP="00680CCC">
            <w:pPr>
              <w:spacing w:after="0" w:line="240" w:lineRule="auto"/>
              <w:jc w:val="both"/>
              <w:rPr>
                <w:rFonts w:ascii="Times New Roman" w:hAnsi="Times New Roman"/>
                <w:bCs/>
              </w:rPr>
            </w:pPr>
            <w:r>
              <w:rPr>
                <w:rFonts w:ascii="Times New Roman" w:hAnsi="Times New Roman"/>
                <w:bCs/>
              </w:rPr>
              <w:t>Биология</w:t>
            </w:r>
          </w:p>
        </w:tc>
        <w:tc>
          <w:tcPr>
            <w:tcW w:w="2285" w:type="dxa"/>
            <w:tcBorders>
              <w:top w:val="single" w:sz="4" w:space="0" w:color="auto"/>
              <w:left w:val="single" w:sz="4" w:space="0" w:color="auto"/>
              <w:bottom w:val="single" w:sz="4" w:space="0" w:color="auto"/>
              <w:right w:val="single" w:sz="4" w:space="0" w:color="auto"/>
            </w:tcBorders>
            <w:vAlign w:val="bottom"/>
            <w:hideMark/>
          </w:tcPr>
          <w:p w:rsidR="00705FFE" w:rsidRDefault="00705FFE" w:rsidP="00680CCC">
            <w:pPr>
              <w:spacing w:after="0" w:line="240" w:lineRule="auto"/>
              <w:jc w:val="center"/>
              <w:rPr>
                <w:rFonts w:ascii="Times New Roman" w:hAnsi="Times New Roman"/>
                <w:bCs/>
              </w:rPr>
            </w:pPr>
          </w:p>
        </w:tc>
      </w:tr>
      <w:tr w:rsidR="00705FFE" w:rsidTr="00680CCC">
        <w:trPr>
          <w:gridAfter w:val="1"/>
          <w:wAfter w:w="16" w:type="dxa"/>
          <w:trHeight w:val="270"/>
          <w:jc w:val="center"/>
        </w:trPr>
        <w:tc>
          <w:tcPr>
            <w:tcW w:w="2714" w:type="dxa"/>
            <w:vMerge/>
            <w:tcBorders>
              <w:left w:val="single" w:sz="4" w:space="0" w:color="auto"/>
              <w:bottom w:val="single" w:sz="4" w:space="0" w:color="auto"/>
              <w:right w:val="single" w:sz="4" w:space="0" w:color="auto"/>
            </w:tcBorders>
            <w:vAlign w:val="center"/>
          </w:tcPr>
          <w:p w:rsidR="00705FFE" w:rsidRDefault="00705FFE" w:rsidP="00680CCC">
            <w:pPr>
              <w:spacing w:after="0" w:line="240" w:lineRule="auto"/>
              <w:rPr>
                <w:rFonts w:ascii="Times New Roman" w:hAnsi="Times New Roman"/>
                <w:bCs/>
              </w:rPr>
            </w:pPr>
          </w:p>
        </w:tc>
        <w:tc>
          <w:tcPr>
            <w:tcW w:w="3330" w:type="dxa"/>
            <w:tcBorders>
              <w:top w:val="single" w:sz="4" w:space="0" w:color="auto"/>
              <w:left w:val="single" w:sz="4" w:space="0" w:color="auto"/>
              <w:bottom w:val="single" w:sz="4" w:space="0" w:color="auto"/>
              <w:right w:val="single" w:sz="4" w:space="0" w:color="auto"/>
            </w:tcBorders>
          </w:tcPr>
          <w:p w:rsidR="00705FFE" w:rsidRDefault="00705FFE" w:rsidP="00680CCC">
            <w:pPr>
              <w:spacing w:after="0" w:line="240" w:lineRule="auto"/>
              <w:jc w:val="both"/>
              <w:rPr>
                <w:rFonts w:ascii="Times New Roman" w:hAnsi="Times New Roman"/>
                <w:bCs/>
              </w:rPr>
            </w:pPr>
            <w:r>
              <w:rPr>
                <w:rFonts w:ascii="Times New Roman" w:hAnsi="Times New Roman"/>
                <w:bCs/>
              </w:rPr>
              <w:t>Окружающий мир</w:t>
            </w:r>
          </w:p>
        </w:tc>
        <w:tc>
          <w:tcPr>
            <w:tcW w:w="2285" w:type="dxa"/>
            <w:tcBorders>
              <w:top w:val="single" w:sz="4" w:space="0" w:color="auto"/>
              <w:left w:val="single" w:sz="4" w:space="0" w:color="auto"/>
              <w:bottom w:val="single" w:sz="4" w:space="0" w:color="auto"/>
              <w:right w:val="single" w:sz="4" w:space="0" w:color="auto"/>
            </w:tcBorders>
            <w:vAlign w:val="bottom"/>
          </w:tcPr>
          <w:p w:rsidR="00705FFE" w:rsidRDefault="00705FFE" w:rsidP="00680CCC">
            <w:pPr>
              <w:spacing w:after="0" w:line="240" w:lineRule="auto"/>
              <w:jc w:val="center"/>
              <w:rPr>
                <w:rFonts w:ascii="Times New Roman" w:hAnsi="Times New Roman"/>
                <w:bCs/>
              </w:rPr>
            </w:pPr>
            <w:r>
              <w:rPr>
                <w:rFonts w:ascii="Times New Roman" w:hAnsi="Times New Roman"/>
                <w:bCs/>
              </w:rPr>
              <w:t>2</w:t>
            </w:r>
          </w:p>
        </w:tc>
      </w:tr>
      <w:tr w:rsidR="00705FFE" w:rsidTr="00680CCC">
        <w:trPr>
          <w:gridAfter w:val="1"/>
          <w:wAfter w:w="16" w:type="dxa"/>
          <w:trHeight w:val="251"/>
          <w:jc w:val="center"/>
        </w:trPr>
        <w:tc>
          <w:tcPr>
            <w:tcW w:w="2714" w:type="dxa"/>
            <w:vMerge w:val="restart"/>
            <w:tcBorders>
              <w:top w:val="single" w:sz="4" w:space="0" w:color="auto"/>
              <w:left w:val="single" w:sz="4" w:space="0" w:color="auto"/>
              <w:bottom w:val="single" w:sz="4" w:space="0" w:color="auto"/>
              <w:right w:val="single" w:sz="4" w:space="0" w:color="auto"/>
            </w:tcBorders>
            <w:hideMark/>
          </w:tcPr>
          <w:p w:rsidR="00705FFE" w:rsidRDefault="00705FFE" w:rsidP="00680CCC">
            <w:pPr>
              <w:spacing w:after="0" w:line="240" w:lineRule="auto"/>
              <w:jc w:val="both"/>
              <w:rPr>
                <w:rFonts w:ascii="Times New Roman" w:hAnsi="Times New Roman"/>
                <w:bCs/>
              </w:rPr>
            </w:pPr>
            <w:r>
              <w:rPr>
                <w:rFonts w:ascii="Times New Roman" w:hAnsi="Times New Roman"/>
                <w:bCs/>
              </w:rPr>
              <w:t>Искусство</w:t>
            </w:r>
          </w:p>
        </w:tc>
        <w:tc>
          <w:tcPr>
            <w:tcW w:w="3330" w:type="dxa"/>
            <w:tcBorders>
              <w:top w:val="single" w:sz="4" w:space="0" w:color="auto"/>
              <w:left w:val="single" w:sz="4" w:space="0" w:color="auto"/>
              <w:bottom w:val="single" w:sz="4" w:space="0" w:color="auto"/>
              <w:right w:val="single" w:sz="4" w:space="0" w:color="auto"/>
            </w:tcBorders>
            <w:hideMark/>
          </w:tcPr>
          <w:p w:rsidR="00705FFE" w:rsidRDefault="00705FFE" w:rsidP="00680CCC">
            <w:pPr>
              <w:spacing w:after="0" w:line="240" w:lineRule="auto"/>
              <w:jc w:val="both"/>
              <w:rPr>
                <w:rFonts w:ascii="Times New Roman" w:hAnsi="Times New Roman"/>
                <w:bCs/>
              </w:rPr>
            </w:pPr>
            <w:r>
              <w:rPr>
                <w:rFonts w:ascii="Times New Roman" w:hAnsi="Times New Roman"/>
                <w:bCs/>
              </w:rPr>
              <w:t>Музыка</w:t>
            </w:r>
          </w:p>
        </w:tc>
        <w:tc>
          <w:tcPr>
            <w:tcW w:w="2285" w:type="dxa"/>
            <w:tcBorders>
              <w:top w:val="single" w:sz="4" w:space="0" w:color="auto"/>
              <w:left w:val="single" w:sz="4" w:space="0" w:color="auto"/>
              <w:bottom w:val="single" w:sz="4" w:space="0" w:color="auto"/>
              <w:right w:val="single" w:sz="4" w:space="0" w:color="auto"/>
            </w:tcBorders>
            <w:vAlign w:val="bottom"/>
            <w:hideMark/>
          </w:tcPr>
          <w:p w:rsidR="00705FFE" w:rsidRDefault="00705FFE" w:rsidP="00680CCC">
            <w:pPr>
              <w:spacing w:after="0" w:line="240" w:lineRule="auto"/>
              <w:jc w:val="center"/>
              <w:rPr>
                <w:rFonts w:ascii="Times New Roman" w:hAnsi="Times New Roman"/>
                <w:bCs/>
              </w:rPr>
            </w:pPr>
            <w:r>
              <w:rPr>
                <w:rFonts w:ascii="Times New Roman" w:hAnsi="Times New Roman"/>
                <w:bCs/>
              </w:rPr>
              <w:t>1</w:t>
            </w:r>
          </w:p>
        </w:tc>
      </w:tr>
      <w:tr w:rsidR="00705FFE" w:rsidTr="00680CCC">
        <w:trPr>
          <w:gridAfter w:val="1"/>
          <w:wAfter w:w="16" w:type="dxa"/>
          <w:trHeight w:val="215"/>
          <w:jc w:val="center"/>
        </w:trPr>
        <w:tc>
          <w:tcPr>
            <w:tcW w:w="2714" w:type="dxa"/>
            <w:vMerge/>
            <w:tcBorders>
              <w:top w:val="single" w:sz="4" w:space="0" w:color="auto"/>
              <w:left w:val="single" w:sz="4" w:space="0" w:color="auto"/>
              <w:bottom w:val="single" w:sz="4" w:space="0" w:color="auto"/>
              <w:right w:val="single" w:sz="4" w:space="0" w:color="auto"/>
            </w:tcBorders>
            <w:vAlign w:val="center"/>
            <w:hideMark/>
          </w:tcPr>
          <w:p w:rsidR="00705FFE" w:rsidRDefault="00705FFE" w:rsidP="00680CCC">
            <w:pPr>
              <w:spacing w:after="0" w:line="240" w:lineRule="auto"/>
              <w:rPr>
                <w:rFonts w:ascii="Times New Roman" w:hAnsi="Times New Roman"/>
                <w:bCs/>
              </w:rPr>
            </w:pPr>
          </w:p>
        </w:tc>
        <w:tc>
          <w:tcPr>
            <w:tcW w:w="3330" w:type="dxa"/>
            <w:tcBorders>
              <w:top w:val="single" w:sz="4" w:space="0" w:color="auto"/>
              <w:left w:val="single" w:sz="4" w:space="0" w:color="auto"/>
              <w:bottom w:val="single" w:sz="4" w:space="0" w:color="auto"/>
              <w:right w:val="single" w:sz="4" w:space="0" w:color="auto"/>
            </w:tcBorders>
            <w:hideMark/>
          </w:tcPr>
          <w:p w:rsidR="00705FFE" w:rsidRDefault="00705FFE" w:rsidP="00680CCC">
            <w:pPr>
              <w:spacing w:after="0" w:line="240" w:lineRule="auto"/>
              <w:jc w:val="both"/>
              <w:rPr>
                <w:rFonts w:ascii="Times New Roman" w:hAnsi="Times New Roman"/>
                <w:bCs/>
              </w:rPr>
            </w:pPr>
            <w:r>
              <w:rPr>
                <w:rFonts w:ascii="Times New Roman" w:hAnsi="Times New Roman"/>
                <w:bCs/>
              </w:rPr>
              <w:t>Изобразительное искусство</w:t>
            </w:r>
          </w:p>
        </w:tc>
        <w:tc>
          <w:tcPr>
            <w:tcW w:w="2285" w:type="dxa"/>
            <w:tcBorders>
              <w:top w:val="single" w:sz="4" w:space="0" w:color="auto"/>
              <w:left w:val="single" w:sz="4" w:space="0" w:color="auto"/>
              <w:bottom w:val="single" w:sz="4" w:space="0" w:color="auto"/>
              <w:right w:val="single" w:sz="4" w:space="0" w:color="auto"/>
            </w:tcBorders>
            <w:vAlign w:val="bottom"/>
            <w:hideMark/>
          </w:tcPr>
          <w:p w:rsidR="00705FFE" w:rsidRDefault="00705FFE" w:rsidP="00680CCC">
            <w:pPr>
              <w:spacing w:after="0" w:line="240" w:lineRule="auto"/>
              <w:jc w:val="center"/>
              <w:rPr>
                <w:rFonts w:ascii="Times New Roman" w:hAnsi="Times New Roman"/>
                <w:bCs/>
              </w:rPr>
            </w:pPr>
            <w:r>
              <w:rPr>
                <w:rFonts w:ascii="Times New Roman" w:hAnsi="Times New Roman"/>
                <w:bCs/>
              </w:rPr>
              <w:t>1</w:t>
            </w:r>
          </w:p>
        </w:tc>
      </w:tr>
      <w:tr w:rsidR="00705FFE" w:rsidTr="00680CCC">
        <w:trPr>
          <w:gridAfter w:val="1"/>
          <w:wAfter w:w="16" w:type="dxa"/>
          <w:trHeight w:val="301"/>
          <w:jc w:val="center"/>
        </w:trPr>
        <w:tc>
          <w:tcPr>
            <w:tcW w:w="2714" w:type="dxa"/>
            <w:tcBorders>
              <w:top w:val="single" w:sz="4" w:space="0" w:color="auto"/>
              <w:left w:val="single" w:sz="4" w:space="0" w:color="auto"/>
              <w:bottom w:val="single" w:sz="4" w:space="0" w:color="auto"/>
              <w:right w:val="single" w:sz="4" w:space="0" w:color="auto"/>
            </w:tcBorders>
            <w:hideMark/>
          </w:tcPr>
          <w:p w:rsidR="00705FFE" w:rsidRDefault="00705FFE" w:rsidP="00680CCC">
            <w:pPr>
              <w:spacing w:after="0" w:line="240" w:lineRule="auto"/>
              <w:jc w:val="both"/>
              <w:rPr>
                <w:rFonts w:ascii="Times New Roman" w:hAnsi="Times New Roman"/>
                <w:bCs/>
              </w:rPr>
            </w:pPr>
            <w:r>
              <w:rPr>
                <w:rFonts w:ascii="Times New Roman" w:hAnsi="Times New Roman"/>
                <w:bCs/>
              </w:rPr>
              <w:t>Технология</w:t>
            </w:r>
          </w:p>
        </w:tc>
        <w:tc>
          <w:tcPr>
            <w:tcW w:w="3330" w:type="dxa"/>
            <w:tcBorders>
              <w:top w:val="single" w:sz="4" w:space="0" w:color="auto"/>
              <w:left w:val="single" w:sz="4" w:space="0" w:color="auto"/>
              <w:bottom w:val="single" w:sz="4" w:space="0" w:color="auto"/>
              <w:right w:val="single" w:sz="4" w:space="0" w:color="auto"/>
            </w:tcBorders>
            <w:hideMark/>
          </w:tcPr>
          <w:p w:rsidR="00705FFE" w:rsidRDefault="00705FFE" w:rsidP="00680CCC">
            <w:pPr>
              <w:spacing w:after="0" w:line="240" w:lineRule="auto"/>
              <w:jc w:val="both"/>
              <w:rPr>
                <w:rFonts w:ascii="Times New Roman" w:hAnsi="Times New Roman"/>
                <w:bCs/>
              </w:rPr>
            </w:pPr>
            <w:r>
              <w:rPr>
                <w:rFonts w:ascii="Times New Roman" w:hAnsi="Times New Roman"/>
                <w:bCs/>
              </w:rPr>
              <w:t>Технология</w:t>
            </w:r>
          </w:p>
        </w:tc>
        <w:tc>
          <w:tcPr>
            <w:tcW w:w="2285" w:type="dxa"/>
            <w:tcBorders>
              <w:top w:val="single" w:sz="4" w:space="0" w:color="auto"/>
              <w:left w:val="single" w:sz="4" w:space="0" w:color="auto"/>
              <w:bottom w:val="single" w:sz="4" w:space="0" w:color="auto"/>
              <w:right w:val="single" w:sz="4" w:space="0" w:color="auto"/>
            </w:tcBorders>
            <w:vAlign w:val="bottom"/>
            <w:hideMark/>
          </w:tcPr>
          <w:p w:rsidR="00705FFE" w:rsidRDefault="00705FFE" w:rsidP="00680CCC">
            <w:pPr>
              <w:spacing w:after="0" w:line="240" w:lineRule="auto"/>
              <w:jc w:val="center"/>
              <w:rPr>
                <w:rFonts w:ascii="Times New Roman" w:hAnsi="Times New Roman"/>
                <w:bCs/>
              </w:rPr>
            </w:pPr>
            <w:r>
              <w:rPr>
                <w:rFonts w:ascii="Times New Roman" w:hAnsi="Times New Roman"/>
                <w:bCs/>
              </w:rPr>
              <w:t>1</w:t>
            </w:r>
          </w:p>
        </w:tc>
      </w:tr>
      <w:tr w:rsidR="00705FFE" w:rsidTr="00680CCC">
        <w:trPr>
          <w:trHeight w:val="413"/>
          <w:jc w:val="center"/>
        </w:trPr>
        <w:tc>
          <w:tcPr>
            <w:tcW w:w="2714" w:type="dxa"/>
            <w:vMerge w:val="restart"/>
            <w:tcBorders>
              <w:top w:val="single" w:sz="4" w:space="0" w:color="auto"/>
              <w:left w:val="single" w:sz="4" w:space="0" w:color="auto"/>
              <w:bottom w:val="single" w:sz="4" w:space="0" w:color="auto"/>
              <w:right w:val="single" w:sz="4" w:space="0" w:color="auto"/>
            </w:tcBorders>
            <w:hideMark/>
          </w:tcPr>
          <w:p w:rsidR="00705FFE" w:rsidRDefault="00705FFE" w:rsidP="00680CCC">
            <w:pPr>
              <w:spacing w:after="0" w:line="240" w:lineRule="auto"/>
              <w:rPr>
                <w:rFonts w:ascii="Times New Roman" w:hAnsi="Times New Roman"/>
                <w:bCs/>
              </w:rPr>
            </w:pPr>
            <w:r>
              <w:rPr>
                <w:rFonts w:ascii="Times New Roman" w:hAnsi="Times New Roman"/>
                <w:bCs/>
              </w:rPr>
              <w:t>Физическая культура и Основы безопасности жизнедеятельности</w:t>
            </w:r>
          </w:p>
        </w:tc>
        <w:tc>
          <w:tcPr>
            <w:tcW w:w="3330" w:type="dxa"/>
            <w:tcBorders>
              <w:top w:val="single" w:sz="4" w:space="0" w:color="auto"/>
              <w:left w:val="single" w:sz="4" w:space="0" w:color="auto"/>
              <w:bottom w:val="single" w:sz="4" w:space="0" w:color="auto"/>
              <w:right w:val="single" w:sz="4" w:space="0" w:color="auto"/>
            </w:tcBorders>
            <w:hideMark/>
          </w:tcPr>
          <w:p w:rsidR="00705FFE" w:rsidRDefault="00705FFE" w:rsidP="00680CCC">
            <w:pPr>
              <w:spacing w:after="0" w:line="240" w:lineRule="auto"/>
              <w:jc w:val="both"/>
              <w:rPr>
                <w:rFonts w:ascii="Times New Roman" w:hAnsi="Times New Roman"/>
                <w:bCs/>
              </w:rPr>
            </w:pPr>
            <w:r>
              <w:rPr>
                <w:rFonts w:ascii="Times New Roman" w:hAnsi="Times New Roman"/>
                <w:bCs/>
              </w:rPr>
              <w:t>ОБЖ</w:t>
            </w:r>
          </w:p>
        </w:tc>
        <w:tc>
          <w:tcPr>
            <w:tcW w:w="2301" w:type="dxa"/>
            <w:gridSpan w:val="2"/>
            <w:tcBorders>
              <w:top w:val="single" w:sz="4" w:space="0" w:color="auto"/>
              <w:left w:val="single" w:sz="4" w:space="0" w:color="auto"/>
              <w:bottom w:val="single" w:sz="4" w:space="0" w:color="auto"/>
              <w:right w:val="single" w:sz="4" w:space="0" w:color="auto"/>
            </w:tcBorders>
            <w:vAlign w:val="bottom"/>
          </w:tcPr>
          <w:p w:rsidR="00705FFE" w:rsidRDefault="00705FFE" w:rsidP="00680CCC">
            <w:pPr>
              <w:spacing w:after="0" w:line="240" w:lineRule="auto"/>
              <w:jc w:val="center"/>
              <w:rPr>
                <w:rFonts w:ascii="Times New Roman" w:hAnsi="Times New Roman"/>
                <w:bCs/>
              </w:rPr>
            </w:pPr>
          </w:p>
        </w:tc>
      </w:tr>
      <w:tr w:rsidR="00705FFE" w:rsidTr="00680CCC">
        <w:trPr>
          <w:trHeight w:val="385"/>
          <w:jc w:val="center"/>
        </w:trPr>
        <w:tc>
          <w:tcPr>
            <w:tcW w:w="2714" w:type="dxa"/>
            <w:vMerge/>
            <w:tcBorders>
              <w:top w:val="single" w:sz="4" w:space="0" w:color="auto"/>
              <w:left w:val="single" w:sz="4" w:space="0" w:color="auto"/>
              <w:bottom w:val="single" w:sz="4" w:space="0" w:color="auto"/>
              <w:right w:val="single" w:sz="4" w:space="0" w:color="auto"/>
            </w:tcBorders>
            <w:vAlign w:val="center"/>
            <w:hideMark/>
          </w:tcPr>
          <w:p w:rsidR="00705FFE" w:rsidRDefault="00705FFE" w:rsidP="00680CCC">
            <w:pPr>
              <w:spacing w:after="0" w:line="240" w:lineRule="auto"/>
              <w:rPr>
                <w:rFonts w:ascii="Times New Roman" w:hAnsi="Times New Roman"/>
                <w:bCs/>
              </w:rPr>
            </w:pPr>
          </w:p>
        </w:tc>
        <w:tc>
          <w:tcPr>
            <w:tcW w:w="3330" w:type="dxa"/>
            <w:tcBorders>
              <w:top w:val="single" w:sz="4" w:space="0" w:color="auto"/>
              <w:left w:val="single" w:sz="4" w:space="0" w:color="auto"/>
              <w:bottom w:val="single" w:sz="4" w:space="0" w:color="auto"/>
              <w:right w:val="single" w:sz="4" w:space="0" w:color="auto"/>
            </w:tcBorders>
            <w:hideMark/>
          </w:tcPr>
          <w:p w:rsidR="00705FFE" w:rsidRDefault="00705FFE" w:rsidP="00680CCC">
            <w:pPr>
              <w:spacing w:after="0" w:line="240" w:lineRule="auto"/>
              <w:jc w:val="both"/>
              <w:rPr>
                <w:rFonts w:ascii="Times New Roman" w:hAnsi="Times New Roman"/>
                <w:bCs/>
              </w:rPr>
            </w:pPr>
            <w:r>
              <w:rPr>
                <w:rFonts w:ascii="Times New Roman" w:hAnsi="Times New Roman"/>
                <w:bCs/>
              </w:rPr>
              <w:t>Физическая культура</w:t>
            </w:r>
          </w:p>
        </w:tc>
        <w:tc>
          <w:tcPr>
            <w:tcW w:w="2301" w:type="dxa"/>
            <w:gridSpan w:val="2"/>
            <w:tcBorders>
              <w:top w:val="single" w:sz="4" w:space="0" w:color="auto"/>
              <w:left w:val="single" w:sz="4" w:space="0" w:color="auto"/>
              <w:bottom w:val="single" w:sz="4" w:space="0" w:color="auto"/>
              <w:right w:val="single" w:sz="4" w:space="0" w:color="auto"/>
            </w:tcBorders>
            <w:vAlign w:val="bottom"/>
            <w:hideMark/>
          </w:tcPr>
          <w:p w:rsidR="00705FFE" w:rsidRDefault="00705FFE" w:rsidP="00680CCC">
            <w:pPr>
              <w:spacing w:after="0" w:line="240" w:lineRule="auto"/>
              <w:jc w:val="center"/>
              <w:rPr>
                <w:rFonts w:ascii="Times New Roman" w:hAnsi="Times New Roman"/>
                <w:bCs/>
              </w:rPr>
            </w:pPr>
            <w:r>
              <w:rPr>
                <w:rFonts w:ascii="Times New Roman" w:hAnsi="Times New Roman"/>
                <w:bCs/>
              </w:rPr>
              <w:t>3</w:t>
            </w:r>
          </w:p>
        </w:tc>
      </w:tr>
      <w:tr w:rsidR="00705FFE" w:rsidTr="00680CCC">
        <w:trPr>
          <w:gridAfter w:val="1"/>
          <w:wAfter w:w="16" w:type="dxa"/>
          <w:trHeight w:val="284"/>
          <w:jc w:val="center"/>
        </w:trPr>
        <w:tc>
          <w:tcPr>
            <w:tcW w:w="6044" w:type="dxa"/>
            <w:gridSpan w:val="2"/>
            <w:tcBorders>
              <w:top w:val="single" w:sz="4" w:space="0" w:color="auto"/>
              <w:left w:val="single" w:sz="4" w:space="0" w:color="auto"/>
              <w:bottom w:val="single" w:sz="4" w:space="0" w:color="auto"/>
              <w:right w:val="single" w:sz="4" w:space="0" w:color="auto"/>
            </w:tcBorders>
            <w:hideMark/>
          </w:tcPr>
          <w:p w:rsidR="00705FFE" w:rsidRDefault="00705FFE" w:rsidP="00680CCC">
            <w:pPr>
              <w:spacing w:after="0" w:line="240" w:lineRule="auto"/>
              <w:jc w:val="both"/>
              <w:rPr>
                <w:rFonts w:ascii="Times New Roman" w:hAnsi="Times New Roman"/>
                <w:bCs/>
              </w:rPr>
            </w:pPr>
            <w:r>
              <w:rPr>
                <w:rFonts w:ascii="Times New Roman" w:hAnsi="Times New Roman"/>
                <w:bCs/>
              </w:rPr>
              <w:t>Итого</w:t>
            </w:r>
          </w:p>
        </w:tc>
        <w:tc>
          <w:tcPr>
            <w:tcW w:w="2285" w:type="dxa"/>
            <w:tcBorders>
              <w:top w:val="single" w:sz="4" w:space="0" w:color="auto"/>
              <w:left w:val="single" w:sz="4" w:space="0" w:color="auto"/>
              <w:bottom w:val="single" w:sz="4" w:space="0" w:color="auto"/>
              <w:right w:val="single" w:sz="4" w:space="0" w:color="auto"/>
            </w:tcBorders>
            <w:vAlign w:val="bottom"/>
            <w:hideMark/>
          </w:tcPr>
          <w:p w:rsidR="00705FFE" w:rsidRDefault="00705FFE" w:rsidP="00680CCC">
            <w:pPr>
              <w:spacing w:after="0" w:line="240" w:lineRule="auto"/>
              <w:jc w:val="center"/>
              <w:rPr>
                <w:rFonts w:ascii="Times New Roman" w:hAnsi="Times New Roman"/>
                <w:bCs/>
              </w:rPr>
            </w:pPr>
            <w:r>
              <w:rPr>
                <w:rFonts w:ascii="Times New Roman" w:hAnsi="Times New Roman"/>
                <w:bCs/>
              </w:rPr>
              <w:t>23</w:t>
            </w:r>
          </w:p>
        </w:tc>
      </w:tr>
      <w:tr w:rsidR="00705FFE" w:rsidTr="00680CCC">
        <w:trPr>
          <w:gridAfter w:val="1"/>
          <w:wAfter w:w="16" w:type="dxa"/>
          <w:trHeight w:val="301"/>
          <w:jc w:val="center"/>
        </w:trPr>
        <w:tc>
          <w:tcPr>
            <w:tcW w:w="6044" w:type="dxa"/>
            <w:gridSpan w:val="2"/>
            <w:tcBorders>
              <w:top w:val="single" w:sz="4" w:space="0" w:color="auto"/>
              <w:left w:val="single" w:sz="4" w:space="0" w:color="auto"/>
              <w:bottom w:val="single" w:sz="4" w:space="0" w:color="auto"/>
              <w:right w:val="single" w:sz="4" w:space="0" w:color="auto"/>
            </w:tcBorders>
            <w:hideMark/>
          </w:tcPr>
          <w:p w:rsidR="00705FFE" w:rsidRDefault="00705FFE" w:rsidP="00680CCC">
            <w:pPr>
              <w:spacing w:after="0" w:line="240" w:lineRule="auto"/>
              <w:rPr>
                <w:rFonts w:ascii="Times New Roman" w:hAnsi="Times New Roman"/>
                <w:bCs/>
                <w:i/>
              </w:rPr>
            </w:pPr>
            <w:r>
              <w:rPr>
                <w:rFonts w:ascii="Times New Roman" w:hAnsi="Times New Roman"/>
                <w:bCs/>
                <w:i/>
              </w:rPr>
              <w:t>Часть, формируемая участниками образовательного процесса</w:t>
            </w:r>
          </w:p>
        </w:tc>
        <w:tc>
          <w:tcPr>
            <w:tcW w:w="2285" w:type="dxa"/>
            <w:tcBorders>
              <w:top w:val="single" w:sz="4" w:space="0" w:color="auto"/>
              <w:left w:val="single" w:sz="4" w:space="0" w:color="auto"/>
              <w:bottom w:val="single" w:sz="4" w:space="0" w:color="auto"/>
              <w:right w:val="single" w:sz="4" w:space="0" w:color="auto"/>
            </w:tcBorders>
            <w:vAlign w:val="bottom"/>
            <w:hideMark/>
          </w:tcPr>
          <w:p w:rsidR="00705FFE" w:rsidRDefault="00705FFE" w:rsidP="00680CCC">
            <w:pPr>
              <w:spacing w:after="0" w:line="240" w:lineRule="auto"/>
              <w:jc w:val="center"/>
              <w:rPr>
                <w:rFonts w:ascii="Times New Roman" w:hAnsi="Times New Roman"/>
                <w:bCs/>
              </w:rPr>
            </w:pPr>
          </w:p>
        </w:tc>
      </w:tr>
      <w:tr w:rsidR="00705FFE" w:rsidTr="00680CCC">
        <w:trPr>
          <w:trHeight w:val="301"/>
          <w:jc w:val="center"/>
        </w:trPr>
        <w:tc>
          <w:tcPr>
            <w:tcW w:w="2714" w:type="dxa"/>
            <w:tcBorders>
              <w:top w:val="single" w:sz="4" w:space="0" w:color="auto"/>
              <w:left w:val="single" w:sz="4" w:space="0" w:color="auto"/>
              <w:bottom w:val="single" w:sz="4" w:space="0" w:color="auto"/>
              <w:right w:val="single" w:sz="4" w:space="0" w:color="auto"/>
            </w:tcBorders>
            <w:hideMark/>
          </w:tcPr>
          <w:p w:rsidR="00705FFE" w:rsidRDefault="00705FFE" w:rsidP="00680CCC">
            <w:pPr>
              <w:spacing w:after="0" w:line="240" w:lineRule="auto"/>
              <w:rPr>
                <w:rFonts w:ascii="Times New Roman" w:hAnsi="Times New Roman"/>
                <w:bCs/>
              </w:rPr>
            </w:pPr>
            <w:r>
              <w:rPr>
                <w:rFonts w:ascii="Times New Roman" w:hAnsi="Times New Roman"/>
                <w:bCs/>
              </w:rPr>
              <w:lastRenderedPageBreak/>
              <w:t>Русский язык и литература</w:t>
            </w:r>
          </w:p>
        </w:tc>
        <w:tc>
          <w:tcPr>
            <w:tcW w:w="3330" w:type="dxa"/>
            <w:tcBorders>
              <w:top w:val="single" w:sz="4" w:space="0" w:color="auto"/>
              <w:left w:val="single" w:sz="4" w:space="0" w:color="auto"/>
              <w:bottom w:val="single" w:sz="4" w:space="0" w:color="auto"/>
              <w:right w:val="single" w:sz="4" w:space="0" w:color="auto"/>
            </w:tcBorders>
            <w:hideMark/>
          </w:tcPr>
          <w:p w:rsidR="00705FFE" w:rsidRDefault="00705FFE" w:rsidP="00680CCC">
            <w:pPr>
              <w:spacing w:after="0" w:line="240" w:lineRule="auto"/>
              <w:rPr>
                <w:rFonts w:ascii="Times New Roman" w:hAnsi="Times New Roman"/>
                <w:bCs/>
              </w:rPr>
            </w:pPr>
            <w:r>
              <w:rPr>
                <w:rFonts w:ascii="Times New Roman" w:hAnsi="Times New Roman"/>
                <w:bCs/>
              </w:rPr>
              <w:t>Русский язык</w:t>
            </w:r>
          </w:p>
        </w:tc>
        <w:tc>
          <w:tcPr>
            <w:tcW w:w="2301" w:type="dxa"/>
            <w:gridSpan w:val="2"/>
            <w:tcBorders>
              <w:top w:val="single" w:sz="4" w:space="0" w:color="auto"/>
              <w:left w:val="single" w:sz="4" w:space="0" w:color="auto"/>
              <w:bottom w:val="single" w:sz="4" w:space="0" w:color="auto"/>
              <w:right w:val="single" w:sz="4" w:space="0" w:color="auto"/>
            </w:tcBorders>
            <w:vAlign w:val="bottom"/>
            <w:hideMark/>
          </w:tcPr>
          <w:p w:rsidR="00705FFE" w:rsidRDefault="00705FFE" w:rsidP="00680CCC">
            <w:pPr>
              <w:spacing w:after="0" w:line="240" w:lineRule="auto"/>
              <w:jc w:val="center"/>
              <w:rPr>
                <w:rFonts w:ascii="Times New Roman" w:hAnsi="Times New Roman"/>
                <w:bCs/>
              </w:rPr>
            </w:pPr>
          </w:p>
        </w:tc>
      </w:tr>
      <w:tr w:rsidR="00705FFE" w:rsidTr="00680CCC">
        <w:trPr>
          <w:trHeight w:val="301"/>
          <w:jc w:val="center"/>
        </w:trPr>
        <w:tc>
          <w:tcPr>
            <w:tcW w:w="2714" w:type="dxa"/>
            <w:tcBorders>
              <w:top w:val="single" w:sz="4" w:space="0" w:color="auto"/>
              <w:left w:val="single" w:sz="4" w:space="0" w:color="auto"/>
              <w:bottom w:val="single" w:sz="4" w:space="0" w:color="auto"/>
              <w:right w:val="single" w:sz="4" w:space="0" w:color="auto"/>
            </w:tcBorders>
            <w:hideMark/>
          </w:tcPr>
          <w:p w:rsidR="00705FFE" w:rsidRDefault="00705FFE" w:rsidP="00680CCC">
            <w:pPr>
              <w:spacing w:after="0" w:line="240" w:lineRule="auto"/>
              <w:rPr>
                <w:rFonts w:ascii="Times New Roman" w:hAnsi="Times New Roman"/>
                <w:bCs/>
              </w:rPr>
            </w:pPr>
            <w:r>
              <w:rPr>
                <w:rFonts w:ascii="Times New Roman" w:hAnsi="Times New Roman"/>
                <w:bCs/>
              </w:rPr>
              <w:t>Основы духовно-нравственной культуры народов России</w:t>
            </w:r>
          </w:p>
        </w:tc>
        <w:tc>
          <w:tcPr>
            <w:tcW w:w="3330" w:type="dxa"/>
            <w:tcBorders>
              <w:top w:val="single" w:sz="4" w:space="0" w:color="auto"/>
              <w:left w:val="single" w:sz="4" w:space="0" w:color="auto"/>
              <w:bottom w:val="single" w:sz="4" w:space="0" w:color="auto"/>
              <w:right w:val="single" w:sz="4" w:space="0" w:color="auto"/>
            </w:tcBorders>
            <w:hideMark/>
          </w:tcPr>
          <w:p w:rsidR="00705FFE" w:rsidRDefault="00705FFE" w:rsidP="00680CCC">
            <w:pPr>
              <w:spacing w:after="0" w:line="240" w:lineRule="auto"/>
              <w:rPr>
                <w:rFonts w:ascii="Times New Roman" w:hAnsi="Times New Roman"/>
                <w:bCs/>
              </w:rPr>
            </w:pPr>
            <w:r>
              <w:rPr>
                <w:rFonts w:ascii="Times New Roman" w:hAnsi="Times New Roman"/>
                <w:bCs/>
              </w:rPr>
              <w:t>Основы духовно-нравственной культуры народов России</w:t>
            </w:r>
          </w:p>
        </w:tc>
        <w:tc>
          <w:tcPr>
            <w:tcW w:w="2301" w:type="dxa"/>
            <w:gridSpan w:val="2"/>
            <w:tcBorders>
              <w:top w:val="single" w:sz="4" w:space="0" w:color="auto"/>
              <w:left w:val="single" w:sz="4" w:space="0" w:color="auto"/>
              <w:bottom w:val="single" w:sz="4" w:space="0" w:color="auto"/>
              <w:right w:val="single" w:sz="4" w:space="0" w:color="auto"/>
            </w:tcBorders>
            <w:vAlign w:val="bottom"/>
            <w:hideMark/>
          </w:tcPr>
          <w:p w:rsidR="00705FFE" w:rsidRDefault="00705FFE" w:rsidP="00680CCC">
            <w:pPr>
              <w:spacing w:after="0" w:line="240" w:lineRule="auto"/>
              <w:jc w:val="center"/>
              <w:rPr>
                <w:rFonts w:ascii="Times New Roman" w:hAnsi="Times New Roman"/>
                <w:bCs/>
              </w:rPr>
            </w:pPr>
          </w:p>
        </w:tc>
      </w:tr>
      <w:tr w:rsidR="00705FFE" w:rsidTr="00680CCC">
        <w:trPr>
          <w:trHeight w:val="301"/>
          <w:jc w:val="center"/>
        </w:trPr>
        <w:tc>
          <w:tcPr>
            <w:tcW w:w="6044" w:type="dxa"/>
            <w:gridSpan w:val="2"/>
            <w:tcBorders>
              <w:top w:val="single" w:sz="4" w:space="0" w:color="auto"/>
              <w:left w:val="single" w:sz="4" w:space="0" w:color="auto"/>
              <w:bottom w:val="single" w:sz="4" w:space="0" w:color="auto"/>
              <w:right w:val="single" w:sz="4" w:space="0" w:color="auto"/>
            </w:tcBorders>
          </w:tcPr>
          <w:p w:rsidR="00705FFE" w:rsidRPr="00EA2241" w:rsidRDefault="00705FFE" w:rsidP="00680CCC">
            <w:pPr>
              <w:spacing w:after="0" w:line="240" w:lineRule="auto"/>
              <w:rPr>
                <w:rFonts w:ascii="Times New Roman" w:hAnsi="Times New Roman"/>
                <w:i/>
                <w:sz w:val="24"/>
                <w:szCs w:val="24"/>
                <w:lang w:eastAsia="ru-RU"/>
              </w:rPr>
            </w:pPr>
            <w:r w:rsidRPr="00EA2241">
              <w:rPr>
                <w:rFonts w:ascii="Times New Roman" w:hAnsi="Times New Roman"/>
                <w:b/>
                <w:i/>
                <w:sz w:val="24"/>
                <w:szCs w:val="24"/>
                <w:lang w:eastAsia="ru-RU"/>
              </w:rPr>
              <w:t>Внеурочная деятельность</w:t>
            </w:r>
            <w:r w:rsidRPr="00EA2241">
              <w:rPr>
                <w:rFonts w:ascii="Times New Roman" w:hAnsi="Times New Roman"/>
                <w:i/>
                <w:sz w:val="24"/>
                <w:szCs w:val="24"/>
                <w:lang w:eastAsia="ru-RU"/>
              </w:rPr>
              <w:t xml:space="preserve"> (включая коррекционно-развивающую область):</w:t>
            </w:r>
          </w:p>
        </w:tc>
        <w:tc>
          <w:tcPr>
            <w:tcW w:w="2301" w:type="dxa"/>
            <w:gridSpan w:val="2"/>
            <w:tcBorders>
              <w:top w:val="single" w:sz="4" w:space="0" w:color="auto"/>
              <w:left w:val="single" w:sz="4" w:space="0" w:color="auto"/>
              <w:bottom w:val="single" w:sz="4" w:space="0" w:color="auto"/>
              <w:right w:val="single" w:sz="4" w:space="0" w:color="auto"/>
            </w:tcBorders>
            <w:vAlign w:val="bottom"/>
          </w:tcPr>
          <w:p w:rsidR="00705FFE" w:rsidRDefault="00705FFE" w:rsidP="00680CCC">
            <w:pPr>
              <w:spacing w:after="0" w:line="240" w:lineRule="auto"/>
              <w:jc w:val="center"/>
              <w:rPr>
                <w:rFonts w:ascii="Times New Roman" w:hAnsi="Times New Roman"/>
                <w:bCs/>
              </w:rPr>
            </w:pPr>
            <w:r>
              <w:rPr>
                <w:rFonts w:ascii="Times New Roman" w:hAnsi="Times New Roman"/>
                <w:bCs/>
              </w:rPr>
              <w:t>10</w:t>
            </w:r>
          </w:p>
        </w:tc>
      </w:tr>
      <w:tr w:rsidR="00705FFE" w:rsidTr="00680CCC">
        <w:trPr>
          <w:trHeight w:val="301"/>
          <w:jc w:val="center"/>
        </w:trPr>
        <w:tc>
          <w:tcPr>
            <w:tcW w:w="6044" w:type="dxa"/>
            <w:gridSpan w:val="2"/>
            <w:tcBorders>
              <w:top w:val="single" w:sz="4" w:space="0" w:color="auto"/>
              <w:left w:val="single" w:sz="4" w:space="0" w:color="auto"/>
              <w:bottom w:val="single" w:sz="4" w:space="0" w:color="auto"/>
              <w:right w:val="single" w:sz="4" w:space="0" w:color="auto"/>
            </w:tcBorders>
          </w:tcPr>
          <w:p w:rsidR="00705FFE" w:rsidRPr="00EA2241" w:rsidRDefault="00705FFE" w:rsidP="00680CCC">
            <w:pPr>
              <w:spacing w:after="0" w:line="240" w:lineRule="auto"/>
              <w:rPr>
                <w:rFonts w:ascii="Times New Roman" w:hAnsi="Times New Roman"/>
                <w:i/>
                <w:sz w:val="24"/>
                <w:szCs w:val="24"/>
                <w:lang w:eastAsia="ru-RU"/>
              </w:rPr>
            </w:pPr>
            <w:r w:rsidRPr="00EA2241">
              <w:rPr>
                <w:rFonts w:ascii="Times New Roman" w:hAnsi="Times New Roman"/>
                <w:i/>
                <w:sz w:val="24"/>
                <w:szCs w:val="24"/>
                <w:lang w:eastAsia="ru-RU"/>
              </w:rPr>
              <w:t>коррекционно-развивающая область</w:t>
            </w:r>
          </w:p>
        </w:tc>
        <w:tc>
          <w:tcPr>
            <w:tcW w:w="2301" w:type="dxa"/>
            <w:gridSpan w:val="2"/>
            <w:tcBorders>
              <w:top w:val="single" w:sz="4" w:space="0" w:color="auto"/>
              <w:left w:val="single" w:sz="4" w:space="0" w:color="auto"/>
              <w:bottom w:val="single" w:sz="4" w:space="0" w:color="auto"/>
              <w:right w:val="single" w:sz="4" w:space="0" w:color="auto"/>
            </w:tcBorders>
            <w:vAlign w:val="bottom"/>
          </w:tcPr>
          <w:p w:rsidR="00705FFE" w:rsidRDefault="00705FFE" w:rsidP="00680CCC">
            <w:pPr>
              <w:spacing w:after="0" w:line="240" w:lineRule="auto"/>
              <w:jc w:val="center"/>
              <w:rPr>
                <w:rFonts w:ascii="Times New Roman" w:hAnsi="Times New Roman"/>
                <w:bCs/>
              </w:rPr>
            </w:pPr>
          </w:p>
        </w:tc>
      </w:tr>
      <w:tr w:rsidR="00705FFE" w:rsidTr="00680CCC">
        <w:trPr>
          <w:trHeight w:val="301"/>
          <w:jc w:val="center"/>
        </w:trPr>
        <w:tc>
          <w:tcPr>
            <w:tcW w:w="6044" w:type="dxa"/>
            <w:gridSpan w:val="2"/>
            <w:tcBorders>
              <w:top w:val="single" w:sz="4" w:space="0" w:color="auto"/>
              <w:left w:val="single" w:sz="4" w:space="0" w:color="auto"/>
              <w:bottom w:val="single" w:sz="4" w:space="0" w:color="auto"/>
              <w:right w:val="single" w:sz="4" w:space="0" w:color="auto"/>
            </w:tcBorders>
          </w:tcPr>
          <w:p w:rsidR="00705FFE" w:rsidRPr="00EA2241" w:rsidRDefault="00705FFE" w:rsidP="00680CCC">
            <w:pPr>
              <w:spacing w:after="0" w:line="240" w:lineRule="auto"/>
              <w:rPr>
                <w:rFonts w:ascii="Times New Roman" w:hAnsi="Times New Roman"/>
                <w:sz w:val="24"/>
                <w:szCs w:val="24"/>
                <w:lang w:eastAsia="ru-RU"/>
              </w:rPr>
            </w:pPr>
            <w:r w:rsidRPr="00EA2241">
              <w:rPr>
                <w:rFonts w:ascii="Times New Roman" w:hAnsi="Times New Roman"/>
                <w:sz w:val="24"/>
                <w:szCs w:val="24"/>
                <w:lang w:eastAsia="ru-RU"/>
              </w:rPr>
              <w:t>Занятия с педаг</w:t>
            </w:r>
            <w:r>
              <w:rPr>
                <w:rFonts w:ascii="Times New Roman" w:hAnsi="Times New Roman"/>
                <w:sz w:val="24"/>
                <w:szCs w:val="24"/>
                <w:lang w:eastAsia="ru-RU"/>
              </w:rPr>
              <w:t xml:space="preserve">огом - психологом по программе </w:t>
            </w:r>
            <w:r w:rsidRPr="00EA2241">
              <w:rPr>
                <w:rFonts w:ascii="Times New Roman" w:hAnsi="Times New Roman"/>
                <w:sz w:val="24"/>
                <w:szCs w:val="24"/>
                <w:lang w:eastAsia="ru-RU"/>
              </w:rPr>
              <w:t>коррекционных занятий по формированию эмоционально-волевой сферы</w:t>
            </w:r>
            <w:r>
              <w:rPr>
                <w:rFonts w:ascii="Times New Roman" w:hAnsi="Times New Roman"/>
                <w:sz w:val="24"/>
                <w:szCs w:val="24"/>
                <w:lang w:eastAsia="ru-RU"/>
              </w:rPr>
              <w:t>, развитию мыслительных операций</w:t>
            </w:r>
          </w:p>
        </w:tc>
        <w:tc>
          <w:tcPr>
            <w:tcW w:w="2301" w:type="dxa"/>
            <w:gridSpan w:val="2"/>
            <w:tcBorders>
              <w:top w:val="single" w:sz="4" w:space="0" w:color="auto"/>
              <w:left w:val="single" w:sz="4" w:space="0" w:color="auto"/>
              <w:bottom w:val="single" w:sz="4" w:space="0" w:color="auto"/>
              <w:right w:val="single" w:sz="4" w:space="0" w:color="auto"/>
            </w:tcBorders>
            <w:vAlign w:val="bottom"/>
          </w:tcPr>
          <w:p w:rsidR="00705FFE" w:rsidRPr="00447E41" w:rsidRDefault="00705FFE" w:rsidP="00680CCC">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w:t>
            </w:r>
          </w:p>
        </w:tc>
      </w:tr>
      <w:tr w:rsidR="00705FFE" w:rsidTr="00680CCC">
        <w:trPr>
          <w:trHeight w:val="301"/>
          <w:jc w:val="center"/>
        </w:trPr>
        <w:tc>
          <w:tcPr>
            <w:tcW w:w="6044" w:type="dxa"/>
            <w:gridSpan w:val="2"/>
            <w:tcBorders>
              <w:top w:val="single" w:sz="4" w:space="0" w:color="auto"/>
              <w:left w:val="single" w:sz="4" w:space="0" w:color="auto"/>
              <w:bottom w:val="single" w:sz="4" w:space="0" w:color="auto"/>
              <w:right w:val="single" w:sz="4" w:space="0" w:color="auto"/>
            </w:tcBorders>
          </w:tcPr>
          <w:p w:rsidR="00705FFE" w:rsidRPr="00EA2241" w:rsidRDefault="00705FFE" w:rsidP="00680CCC">
            <w:pPr>
              <w:spacing w:after="0" w:line="240" w:lineRule="auto"/>
              <w:rPr>
                <w:rFonts w:ascii="Times New Roman" w:hAnsi="Times New Roman"/>
                <w:sz w:val="24"/>
                <w:szCs w:val="24"/>
                <w:lang w:eastAsia="ru-RU"/>
              </w:rPr>
            </w:pPr>
            <w:r w:rsidRPr="00EA2241">
              <w:rPr>
                <w:rFonts w:ascii="Times New Roman" w:hAnsi="Times New Roman"/>
                <w:sz w:val="24"/>
                <w:szCs w:val="24"/>
                <w:lang w:eastAsia="ru-RU"/>
              </w:rPr>
              <w:t>Занятия с учителем - логопедом  по программе «Программа логопе</w:t>
            </w:r>
            <w:r>
              <w:rPr>
                <w:rFonts w:ascii="Times New Roman" w:hAnsi="Times New Roman"/>
                <w:sz w:val="24"/>
                <w:szCs w:val="24"/>
                <w:lang w:eastAsia="ru-RU"/>
              </w:rPr>
              <w:t>дической работы  для учащихся с ОНР (ЗПР)</w:t>
            </w:r>
          </w:p>
        </w:tc>
        <w:tc>
          <w:tcPr>
            <w:tcW w:w="2301" w:type="dxa"/>
            <w:gridSpan w:val="2"/>
            <w:tcBorders>
              <w:top w:val="single" w:sz="4" w:space="0" w:color="auto"/>
              <w:left w:val="single" w:sz="4" w:space="0" w:color="auto"/>
              <w:bottom w:val="single" w:sz="4" w:space="0" w:color="auto"/>
              <w:right w:val="single" w:sz="4" w:space="0" w:color="auto"/>
            </w:tcBorders>
            <w:vAlign w:val="bottom"/>
          </w:tcPr>
          <w:p w:rsidR="00705FFE" w:rsidRPr="00447E41" w:rsidRDefault="00705FFE" w:rsidP="00680CCC">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3</w:t>
            </w:r>
          </w:p>
        </w:tc>
      </w:tr>
      <w:tr w:rsidR="00705FFE" w:rsidTr="00680CCC">
        <w:trPr>
          <w:trHeight w:val="301"/>
          <w:jc w:val="center"/>
        </w:trPr>
        <w:tc>
          <w:tcPr>
            <w:tcW w:w="6044" w:type="dxa"/>
            <w:gridSpan w:val="2"/>
            <w:tcBorders>
              <w:top w:val="single" w:sz="4" w:space="0" w:color="auto"/>
              <w:left w:val="single" w:sz="4" w:space="0" w:color="auto"/>
              <w:bottom w:val="single" w:sz="4" w:space="0" w:color="auto"/>
              <w:right w:val="single" w:sz="4" w:space="0" w:color="auto"/>
            </w:tcBorders>
          </w:tcPr>
          <w:p w:rsidR="00705FFE" w:rsidRPr="00EA2241" w:rsidRDefault="00705FFE" w:rsidP="00680CCC">
            <w:pPr>
              <w:spacing w:after="0" w:line="240" w:lineRule="auto"/>
              <w:rPr>
                <w:rFonts w:ascii="Times New Roman" w:hAnsi="Times New Roman"/>
                <w:sz w:val="24"/>
                <w:szCs w:val="24"/>
                <w:lang w:eastAsia="ru-RU"/>
              </w:rPr>
            </w:pPr>
            <w:r>
              <w:rPr>
                <w:rFonts w:ascii="Times New Roman" w:hAnsi="Times New Roman"/>
                <w:sz w:val="24"/>
                <w:szCs w:val="24"/>
                <w:lang w:eastAsia="ru-RU"/>
              </w:rPr>
              <w:t>Ритмика</w:t>
            </w:r>
          </w:p>
        </w:tc>
        <w:tc>
          <w:tcPr>
            <w:tcW w:w="2301" w:type="dxa"/>
            <w:gridSpan w:val="2"/>
            <w:tcBorders>
              <w:top w:val="single" w:sz="4" w:space="0" w:color="auto"/>
              <w:left w:val="single" w:sz="4" w:space="0" w:color="auto"/>
              <w:bottom w:val="single" w:sz="4" w:space="0" w:color="auto"/>
              <w:right w:val="single" w:sz="4" w:space="0" w:color="auto"/>
            </w:tcBorders>
            <w:vAlign w:val="bottom"/>
          </w:tcPr>
          <w:p w:rsidR="00705FFE" w:rsidRDefault="00705FFE" w:rsidP="00680CCC">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w:t>
            </w:r>
          </w:p>
        </w:tc>
      </w:tr>
      <w:tr w:rsidR="00705FFE" w:rsidTr="00680CCC">
        <w:trPr>
          <w:trHeight w:val="301"/>
          <w:jc w:val="center"/>
        </w:trPr>
        <w:tc>
          <w:tcPr>
            <w:tcW w:w="6044" w:type="dxa"/>
            <w:gridSpan w:val="2"/>
            <w:tcBorders>
              <w:top w:val="single" w:sz="4" w:space="0" w:color="auto"/>
              <w:left w:val="single" w:sz="4" w:space="0" w:color="auto"/>
              <w:bottom w:val="single" w:sz="4" w:space="0" w:color="auto"/>
              <w:right w:val="single" w:sz="4" w:space="0" w:color="auto"/>
            </w:tcBorders>
          </w:tcPr>
          <w:p w:rsidR="00705FFE" w:rsidRDefault="00705FFE" w:rsidP="00680CCC">
            <w:pPr>
              <w:spacing w:after="0" w:line="240" w:lineRule="auto"/>
              <w:rPr>
                <w:rFonts w:ascii="Times New Roman" w:hAnsi="Times New Roman"/>
                <w:sz w:val="24"/>
                <w:szCs w:val="24"/>
                <w:lang w:eastAsia="ru-RU"/>
              </w:rPr>
            </w:pPr>
            <w:r>
              <w:rPr>
                <w:rFonts w:ascii="Times New Roman" w:hAnsi="Times New Roman"/>
                <w:sz w:val="24"/>
                <w:szCs w:val="24"/>
                <w:lang w:eastAsia="ru-RU"/>
              </w:rPr>
              <w:t>Индивидуальные занятия с учителем по формированию обобщающих понятий</w:t>
            </w:r>
          </w:p>
        </w:tc>
        <w:tc>
          <w:tcPr>
            <w:tcW w:w="2301" w:type="dxa"/>
            <w:gridSpan w:val="2"/>
            <w:tcBorders>
              <w:top w:val="single" w:sz="4" w:space="0" w:color="auto"/>
              <w:left w:val="single" w:sz="4" w:space="0" w:color="auto"/>
              <w:bottom w:val="single" w:sz="4" w:space="0" w:color="auto"/>
              <w:right w:val="single" w:sz="4" w:space="0" w:color="auto"/>
            </w:tcBorders>
            <w:vAlign w:val="bottom"/>
          </w:tcPr>
          <w:p w:rsidR="00705FFE" w:rsidRDefault="00705FFE" w:rsidP="00680CCC">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w:t>
            </w:r>
          </w:p>
        </w:tc>
      </w:tr>
      <w:tr w:rsidR="00705FFE" w:rsidTr="00680CCC">
        <w:trPr>
          <w:trHeight w:val="301"/>
          <w:jc w:val="center"/>
        </w:trPr>
        <w:tc>
          <w:tcPr>
            <w:tcW w:w="6044" w:type="dxa"/>
            <w:gridSpan w:val="2"/>
            <w:tcBorders>
              <w:top w:val="single" w:sz="4" w:space="0" w:color="auto"/>
              <w:left w:val="single" w:sz="4" w:space="0" w:color="auto"/>
              <w:bottom w:val="single" w:sz="4" w:space="0" w:color="auto"/>
              <w:right w:val="single" w:sz="4" w:space="0" w:color="auto"/>
            </w:tcBorders>
          </w:tcPr>
          <w:p w:rsidR="00705FFE" w:rsidRPr="00EA2241" w:rsidRDefault="00705FFE" w:rsidP="00680CCC">
            <w:pPr>
              <w:spacing w:after="0" w:line="240" w:lineRule="auto"/>
              <w:rPr>
                <w:rFonts w:ascii="Times New Roman" w:hAnsi="Times New Roman"/>
                <w:sz w:val="24"/>
                <w:szCs w:val="24"/>
                <w:lang w:eastAsia="ru-RU"/>
              </w:rPr>
            </w:pPr>
            <w:r>
              <w:rPr>
                <w:rFonts w:ascii="Times New Roman" w:hAnsi="Times New Roman"/>
                <w:i/>
                <w:sz w:val="24"/>
                <w:szCs w:val="18"/>
              </w:rPr>
              <w:t>Н</w:t>
            </w:r>
            <w:r w:rsidRPr="00397702">
              <w:rPr>
                <w:rFonts w:ascii="Times New Roman" w:hAnsi="Times New Roman"/>
                <w:i/>
                <w:sz w:val="24"/>
                <w:szCs w:val="18"/>
              </w:rPr>
              <w:t>аправления внеурочной деятельности</w:t>
            </w:r>
          </w:p>
        </w:tc>
        <w:tc>
          <w:tcPr>
            <w:tcW w:w="2301" w:type="dxa"/>
            <w:gridSpan w:val="2"/>
            <w:tcBorders>
              <w:top w:val="single" w:sz="4" w:space="0" w:color="auto"/>
              <w:left w:val="single" w:sz="4" w:space="0" w:color="auto"/>
              <w:bottom w:val="single" w:sz="4" w:space="0" w:color="auto"/>
              <w:right w:val="single" w:sz="4" w:space="0" w:color="auto"/>
            </w:tcBorders>
            <w:vAlign w:val="bottom"/>
          </w:tcPr>
          <w:p w:rsidR="00705FFE" w:rsidRPr="00447E41" w:rsidRDefault="00705FFE" w:rsidP="00680CCC">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4</w:t>
            </w:r>
          </w:p>
        </w:tc>
      </w:tr>
    </w:tbl>
    <w:p w:rsidR="00705FFE" w:rsidRDefault="00705FFE" w:rsidP="00705FFE"/>
    <w:p w:rsidR="00705FFE" w:rsidRDefault="00705FFE" w:rsidP="00705FFE">
      <w:pPr>
        <w:spacing w:after="0" w:line="240" w:lineRule="auto"/>
        <w:jc w:val="center"/>
        <w:rPr>
          <w:rFonts w:ascii="Times New Roman" w:hAnsi="Times New Roman"/>
          <w:b/>
          <w:sz w:val="24"/>
          <w:szCs w:val="24"/>
        </w:rPr>
      </w:pPr>
      <w:r>
        <w:rPr>
          <w:rFonts w:ascii="Times New Roman" w:hAnsi="Times New Roman"/>
          <w:b/>
          <w:sz w:val="24"/>
          <w:szCs w:val="24"/>
        </w:rPr>
        <w:t>Индивидуальный учебный план</w:t>
      </w:r>
    </w:p>
    <w:p w:rsidR="00705FFE" w:rsidRDefault="00705FFE" w:rsidP="00705FFE">
      <w:pPr>
        <w:spacing w:after="0" w:line="240" w:lineRule="auto"/>
        <w:jc w:val="center"/>
        <w:rPr>
          <w:rFonts w:ascii="Times New Roman" w:hAnsi="Times New Roman"/>
          <w:color w:val="FF0000"/>
          <w:sz w:val="24"/>
          <w:szCs w:val="24"/>
        </w:rPr>
      </w:pPr>
      <w:r>
        <w:rPr>
          <w:rFonts w:ascii="Times New Roman" w:hAnsi="Times New Roman"/>
          <w:sz w:val="24"/>
          <w:szCs w:val="24"/>
        </w:rPr>
        <w:t>ученика МОУ «</w:t>
      </w:r>
      <w:proofErr w:type="spellStart"/>
      <w:r>
        <w:rPr>
          <w:rFonts w:ascii="Times New Roman" w:hAnsi="Times New Roman"/>
          <w:sz w:val="24"/>
          <w:szCs w:val="24"/>
        </w:rPr>
        <w:t>Лихославльская</w:t>
      </w:r>
      <w:proofErr w:type="spellEnd"/>
      <w:r>
        <w:rPr>
          <w:rFonts w:ascii="Times New Roman" w:hAnsi="Times New Roman"/>
          <w:sz w:val="24"/>
          <w:szCs w:val="24"/>
        </w:rPr>
        <w:t xml:space="preserve"> средняя общеобразовательная школа №2» 4  класса</w:t>
      </w:r>
      <w:r>
        <w:rPr>
          <w:rFonts w:ascii="Times New Roman" w:hAnsi="Times New Roman"/>
          <w:color w:val="FF0000"/>
          <w:sz w:val="24"/>
          <w:szCs w:val="24"/>
        </w:rPr>
        <w:t xml:space="preserve">  </w:t>
      </w:r>
    </w:p>
    <w:p w:rsidR="00705FFE" w:rsidRPr="00DD05CF" w:rsidRDefault="00705FFE" w:rsidP="00705FFE">
      <w:pPr>
        <w:spacing w:after="0" w:line="240" w:lineRule="auto"/>
        <w:jc w:val="center"/>
        <w:rPr>
          <w:rFonts w:ascii="Times New Roman" w:hAnsi="Times New Roman"/>
          <w:sz w:val="24"/>
          <w:szCs w:val="24"/>
        </w:rPr>
      </w:pPr>
      <w:r>
        <w:rPr>
          <w:rFonts w:ascii="Times New Roman" w:hAnsi="Times New Roman"/>
          <w:sz w:val="24"/>
          <w:szCs w:val="24"/>
        </w:rPr>
        <w:t xml:space="preserve"> с  ЗПР  (вариант 7.1</w:t>
      </w:r>
      <w:r w:rsidRPr="00DD05CF">
        <w:rPr>
          <w:rFonts w:ascii="Times New Roman" w:hAnsi="Times New Roman"/>
          <w:sz w:val="24"/>
          <w:szCs w:val="24"/>
        </w:rPr>
        <w:t>)</w:t>
      </w:r>
    </w:p>
    <w:p w:rsidR="00705FFE" w:rsidRDefault="00705FFE" w:rsidP="00705FFE">
      <w:pPr>
        <w:spacing w:after="0" w:line="240" w:lineRule="auto"/>
        <w:jc w:val="center"/>
        <w:rPr>
          <w:rFonts w:ascii="Times New Roman" w:hAnsi="Times New Roman"/>
          <w:sz w:val="24"/>
          <w:szCs w:val="24"/>
        </w:rPr>
      </w:pPr>
    </w:p>
    <w:p w:rsidR="00705FFE" w:rsidRDefault="00705FFE" w:rsidP="00705FFE">
      <w:pPr>
        <w:spacing w:after="0" w:line="240" w:lineRule="auto"/>
        <w:jc w:val="center"/>
        <w:rPr>
          <w:rFonts w:ascii="Times New Roman" w:hAnsi="Times New Roman"/>
          <w:sz w:val="24"/>
          <w:szCs w:val="24"/>
        </w:rPr>
      </w:pPr>
      <w:r>
        <w:rPr>
          <w:rFonts w:ascii="Times New Roman" w:hAnsi="Times New Roman"/>
          <w:sz w:val="24"/>
          <w:szCs w:val="24"/>
        </w:rPr>
        <w:t xml:space="preserve"> </w:t>
      </w:r>
      <w:r w:rsidR="005835C9">
        <w:rPr>
          <w:rStyle w:val="affb"/>
          <w:rFonts w:ascii="Times New Roman" w:hAnsi="Times New Roman"/>
          <w:sz w:val="24"/>
          <w:szCs w:val="24"/>
        </w:rPr>
        <w:t>на  2020  - 2021</w:t>
      </w:r>
      <w:r>
        <w:rPr>
          <w:rStyle w:val="affb"/>
          <w:rFonts w:ascii="Times New Roman" w:hAnsi="Times New Roman"/>
          <w:sz w:val="24"/>
          <w:szCs w:val="24"/>
        </w:rPr>
        <w:t xml:space="preserve"> учебный год</w:t>
      </w:r>
    </w:p>
    <w:p w:rsidR="00705FFE" w:rsidRDefault="00705FFE" w:rsidP="00705FFE">
      <w:pPr>
        <w:jc w:val="center"/>
        <w:rPr>
          <w:rFonts w:ascii="Times New Roman" w:hAnsi="Times New Roman"/>
          <w:b/>
          <w:sz w:val="24"/>
          <w:szCs w:val="24"/>
        </w:rPr>
      </w:pPr>
    </w:p>
    <w:p w:rsidR="00705FFE" w:rsidRDefault="00705FFE" w:rsidP="00705FFE">
      <w:pPr>
        <w:jc w:val="center"/>
        <w:rPr>
          <w:rFonts w:ascii="Times New Roman" w:hAnsi="Times New Roman"/>
          <w:b/>
          <w:sz w:val="24"/>
          <w:szCs w:val="24"/>
        </w:rPr>
      </w:pPr>
      <w:r>
        <w:rPr>
          <w:rFonts w:ascii="Times New Roman" w:hAnsi="Times New Roman"/>
          <w:b/>
          <w:sz w:val="24"/>
          <w:szCs w:val="24"/>
        </w:rPr>
        <w:t>Пояснительная записка</w:t>
      </w:r>
    </w:p>
    <w:p w:rsidR="00705FFE" w:rsidRDefault="00705FFE" w:rsidP="00705FFE">
      <w:pPr>
        <w:jc w:val="both"/>
        <w:rPr>
          <w:rFonts w:ascii="Times New Roman" w:hAnsi="Times New Roman"/>
          <w:sz w:val="24"/>
          <w:szCs w:val="24"/>
        </w:rPr>
      </w:pPr>
      <w:r>
        <w:rPr>
          <w:rFonts w:ascii="Times New Roman" w:hAnsi="Times New Roman"/>
          <w:sz w:val="24"/>
          <w:szCs w:val="24"/>
        </w:rPr>
        <w:t>Индивидуальный учебный план разработан на основе следующих документов:</w:t>
      </w:r>
    </w:p>
    <w:p w:rsidR="00705FFE" w:rsidRPr="00A211D5" w:rsidRDefault="00705FFE" w:rsidP="00705FFE">
      <w:pPr>
        <w:numPr>
          <w:ilvl w:val="0"/>
          <w:numId w:val="15"/>
        </w:numPr>
        <w:spacing w:after="0" w:line="240" w:lineRule="auto"/>
        <w:jc w:val="both"/>
        <w:rPr>
          <w:rFonts w:ascii="Times New Roman" w:hAnsi="Times New Roman"/>
          <w:sz w:val="24"/>
          <w:szCs w:val="24"/>
        </w:rPr>
      </w:pPr>
      <w:r w:rsidRPr="00A211D5">
        <w:rPr>
          <w:rFonts w:ascii="Times New Roman" w:hAnsi="Times New Roman"/>
          <w:sz w:val="24"/>
          <w:szCs w:val="24"/>
        </w:rPr>
        <w:t>Закон «Об образовании в РФ».</w:t>
      </w:r>
    </w:p>
    <w:p w:rsidR="00705FFE" w:rsidRDefault="00705FFE" w:rsidP="00705FFE">
      <w:pPr>
        <w:numPr>
          <w:ilvl w:val="0"/>
          <w:numId w:val="15"/>
        </w:numPr>
        <w:spacing w:after="0" w:line="240" w:lineRule="auto"/>
        <w:jc w:val="both"/>
        <w:rPr>
          <w:rFonts w:ascii="Times New Roman" w:hAnsi="Times New Roman"/>
          <w:sz w:val="24"/>
          <w:szCs w:val="24"/>
        </w:rPr>
      </w:pPr>
      <w:r w:rsidRPr="00A211D5">
        <w:rPr>
          <w:rFonts w:ascii="Times New Roman" w:hAnsi="Times New Roman"/>
          <w:sz w:val="24"/>
          <w:szCs w:val="24"/>
        </w:rPr>
        <w:t xml:space="preserve">Постановление Главного государственного санитарного врача РФ от 29 декабря 2010 г. № 189 "Об утверждении СанПиН 2.4.2.2821-10 «Санитарно-эпидемиологические требования к условиям и организации обучения в общеобразовательных учреждениях» </w:t>
      </w:r>
      <w:r w:rsidRPr="00A211D5">
        <w:rPr>
          <w:rFonts w:ascii="Times New Roman" w:hAnsi="Times New Roman"/>
          <w:spacing w:val="-1"/>
          <w:sz w:val="24"/>
          <w:szCs w:val="24"/>
        </w:rPr>
        <w:t xml:space="preserve">(зарегистрировано в Минюсте России </w:t>
      </w:r>
      <w:r w:rsidRPr="00A211D5">
        <w:rPr>
          <w:rFonts w:ascii="Times New Roman" w:hAnsi="Times New Roman"/>
          <w:sz w:val="24"/>
          <w:szCs w:val="24"/>
        </w:rPr>
        <w:t>03.03.2011, регистрационный номер 19993).</w:t>
      </w:r>
    </w:p>
    <w:p w:rsidR="00705FFE" w:rsidRDefault="00705FFE" w:rsidP="00705FFE">
      <w:pPr>
        <w:numPr>
          <w:ilvl w:val="0"/>
          <w:numId w:val="15"/>
        </w:numPr>
        <w:spacing w:after="0" w:line="240" w:lineRule="auto"/>
        <w:jc w:val="both"/>
        <w:rPr>
          <w:rFonts w:ascii="Times New Roman" w:hAnsi="Times New Roman"/>
          <w:bCs/>
          <w:sz w:val="24"/>
          <w:szCs w:val="28"/>
        </w:rPr>
      </w:pPr>
      <w:r>
        <w:rPr>
          <w:rFonts w:ascii="Times New Roman" w:hAnsi="Times New Roman"/>
          <w:bCs/>
          <w:sz w:val="24"/>
          <w:szCs w:val="28"/>
        </w:rPr>
        <w:t xml:space="preserve">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 </w:t>
      </w:r>
      <w:r>
        <w:rPr>
          <w:rFonts w:ascii="Times New Roman" w:hAnsi="Times New Roman"/>
          <w:sz w:val="24"/>
          <w:szCs w:val="24"/>
        </w:rPr>
        <w:t>(с изменениями и дополнениями).</w:t>
      </w:r>
    </w:p>
    <w:p w:rsidR="00705FFE" w:rsidRPr="001825B5" w:rsidRDefault="00705FFE" w:rsidP="00705FFE">
      <w:pPr>
        <w:numPr>
          <w:ilvl w:val="0"/>
          <w:numId w:val="15"/>
        </w:numPr>
        <w:spacing w:after="0" w:line="240" w:lineRule="auto"/>
        <w:jc w:val="both"/>
        <w:rPr>
          <w:rFonts w:ascii="Times New Roman" w:hAnsi="Times New Roman"/>
          <w:bCs/>
          <w:sz w:val="24"/>
          <w:szCs w:val="28"/>
        </w:rPr>
      </w:pPr>
      <w:r>
        <w:rPr>
          <w:rFonts w:ascii="Times New Roman" w:hAnsi="Times New Roman"/>
          <w:bCs/>
          <w:sz w:val="24"/>
          <w:szCs w:val="28"/>
        </w:rPr>
        <w:t xml:space="preserve">Федеральный государственный образовательный стандарт начального общего образования </w:t>
      </w:r>
      <w:proofErr w:type="gramStart"/>
      <w:r>
        <w:rPr>
          <w:rFonts w:ascii="Times New Roman" w:hAnsi="Times New Roman"/>
          <w:bCs/>
          <w:sz w:val="24"/>
          <w:szCs w:val="28"/>
        </w:rPr>
        <w:t>обучающихся</w:t>
      </w:r>
      <w:proofErr w:type="gramEnd"/>
      <w:r>
        <w:rPr>
          <w:rFonts w:ascii="Times New Roman" w:hAnsi="Times New Roman"/>
          <w:bCs/>
          <w:sz w:val="24"/>
          <w:szCs w:val="28"/>
        </w:rPr>
        <w:t xml:space="preserve"> с ограниченными возможностями здоровья утвержденный приказом Министерства образования и науки Российской Федерации от 19.12.2014 № 1598. </w:t>
      </w:r>
      <w:r>
        <w:rPr>
          <w:rFonts w:ascii="Times New Roman" w:hAnsi="Times New Roman"/>
          <w:sz w:val="24"/>
          <w:szCs w:val="24"/>
        </w:rPr>
        <w:t>(с изменениями и дополнениями).</w:t>
      </w:r>
    </w:p>
    <w:p w:rsidR="00705FFE" w:rsidRPr="00A211D5" w:rsidRDefault="00705FFE" w:rsidP="00705FFE">
      <w:pPr>
        <w:widowControl w:val="0"/>
        <w:numPr>
          <w:ilvl w:val="0"/>
          <w:numId w:val="15"/>
        </w:numPr>
        <w:tabs>
          <w:tab w:val="left" w:pos="1152"/>
        </w:tabs>
        <w:autoSpaceDE w:val="0"/>
        <w:autoSpaceDN w:val="0"/>
        <w:adjustRightInd w:val="0"/>
        <w:spacing w:after="0" w:line="240" w:lineRule="auto"/>
        <w:jc w:val="both"/>
        <w:rPr>
          <w:rFonts w:ascii="Times New Roman" w:hAnsi="Times New Roman"/>
          <w:sz w:val="24"/>
          <w:szCs w:val="24"/>
        </w:rPr>
      </w:pPr>
      <w:r w:rsidRPr="00A211D5">
        <w:rPr>
          <w:rFonts w:ascii="Times New Roman" w:hAnsi="Times New Roman"/>
          <w:sz w:val="24"/>
          <w:szCs w:val="24"/>
        </w:rPr>
        <w:t xml:space="preserve">Приказ Министерства образования и науки РФ от 31 марта 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 последними изменениями и дополнениями). </w:t>
      </w:r>
    </w:p>
    <w:p w:rsidR="00705FFE" w:rsidRDefault="00705FFE" w:rsidP="00705FFE">
      <w:pPr>
        <w:jc w:val="both"/>
      </w:pPr>
    </w:p>
    <w:p w:rsidR="00705FFE" w:rsidRDefault="00705FFE" w:rsidP="00705FFE">
      <w:pPr>
        <w:ind w:firstLine="360"/>
        <w:jc w:val="both"/>
        <w:rPr>
          <w:rFonts w:ascii="Times New Roman" w:hAnsi="Times New Roman"/>
        </w:rPr>
      </w:pPr>
      <w:r>
        <w:rPr>
          <w:rFonts w:ascii="Times New Roman" w:hAnsi="Times New Roman"/>
        </w:rPr>
        <w:t>Целью индивидуального обучения является обеспечение выполнения детьми  с ОВЗ образовательного стандарта, обеспечение их оптимальной социальной интеграции, сохранение и укрепление здоровья больных детей.</w:t>
      </w:r>
    </w:p>
    <w:p w:rsidR="00705FFE" w:rsidRDefault="00705FFE" w:rsidP="00705FFE">
      <w:pPr>
        <w:ind w:firstLine="360"/>
        <w:jc w:val="both"/>
        <w:rPr>
          <w:rFonts w:ascii="Times New Roman" w:hAnsi="Times New Roman"/>
        </w:rPr>
      </w:pPr>
      <w:r>
        <w:rPr>
          <w:rFonts w:ascii="Times New Roman" w:hAnsi="Times New Roman"/>
        </w:rPr>
        <w:t xml:space="preserve">Индивидуальный учебный план составлен на 3 учащихся:  Левкович Дмитрия, </w:t>
      </w:r>
      <w:proofErr w:type="spellStart"/>
      <w:r>
        <w:rPr>
          <w:rFonts w:ascii="Times New Roman" w:hAnsi="Times New Roman"/>
        </w:rPr>
        <w:t>Даева</w:t>
      </w:r>
      <w:proofErr w:type="spellEnd"/>
      <w:r>
        <w:rPr>
          <w:rFonts w:ascii="Times New Roman" w:hAnsi="Times New Roman"/>
        </w:rPr>
        <w:t xml:space="preserve"> Олега, </w:t>
      </w:r>
      <w:proofErr w:type="spellStart"/>
      <w:r>
        <w:rPr>
          <w:rFonts w:ascii="Times New Roman" w:hAnsi="Times New Roman"/>
        </w:rPr>
        <w:t>Лумбова</w:t>
      </w:r>
      <w:proofErr w:type="spellEnd"/>
      <w:r>
        <w:rPr>
          <w:rFonts w:ascii="Times New Roman" w:hAnsi="Times New Roman"/>
        </w:rPr>
        <w:t xml:space="preserve"> Ивана</w:t>
      </w:r>
    </w:p>
    <w:p w:rsidR="00705FFE" w:rsidRDefault="00705FFE" w:rsidP="00705FFE">
      <w:pPr>
        <w:ind w:firstLine="360"/>
        <w:jc w:val="both"/>
        <w:rPr>
          <w:rFonts w:ascii="Times New Roman" w:hAnsi="Times New Roman"/>
        </w:rPr>
      </w:pPr>
      <w:r>
        <w:rPr>
          <w:rFonts w:ascii="Times New Roman" w:hAnsi="Times New Roman"/>
        </w:rPr>
        <w:t>Основой для разработки индивидуального учебного плана является региональный учебный план.</w:t>
      </w:r>
    </w:p>
    <w:p w:rsidR="00705FFE" w:rsidRDefault="00705FFE" w:rsidP="00705FFE">
      <w:pPr>
        <w:ind w:firstLine="360"/>
        <w:jc w:val="both"/>
        <w:rPr>
          <w:rFonts w:ascii="Times New Roman" w:hAnsi="Times New Roman"/>
        </w:rPr>
      </w:pPr>
      <w:r>
        <w:rPr>
          <w:rFonts w:ascii="Times New Roman" w:hAnsi="Times New Roman"/>
        </w:rPr>
        <w:t>Объём учебной нагрузки составляет 23 часа в неделю (начального  общего образования).</w:t>
      </w:r>
    </w:p>
    <w:p w:rsidR="00705FFE" w:rsidRDefault="00705FFE" w:rsidP="00705FFE">
      <w:pPr>
        <w:ind w:firstLine="360"/>
        <w:jc w:val="both"/>
        <w:rPr>
          <w:rFonts w:ascii="Times New Roman" w:hAnsi="Times New Roman"/>
        </w:rPr>
      </w:pPr>
      <w:r>
        <w:rPr>
          <w:rFonts w:ascii="Times New Roman" w:hAnsi="Times New Roman"/>
        </w:rPr>
        <w:t xml:space="preserve">Учебный план для индивидуального обучения является нормативной основой для составления расписания учебных занятий. </w:t>
      </w:r>
    </w:p>
    <w:p w:rsidR="00705FFE" w:rsidRPr="008D183B" w:rsidRDefault="00705FFE" w:rsidP="00705FFE">
      <w:pPr>
        <w:spacing w:after="0" w:line="240" w:lineRule="auto"/>
        <w:jc w:val="center"/>
        <w:rPr>
          <w:rFonts w:ascii="Times New Roman" w:hAnsi="Times New Roman"/>
          <w:b/>
          <w:bCs/>
        </w:rPr>
      </w:pPr>
      <w:r w:rsidRPr="008D183B">
        <w:rPr>
          <w:rFonts w:ascii="Times New Roman" w:hAnsi="Times New Roman"/>
          <w:b/>
          <w:bCs/>
        </w:rPr>
        <w:t>Начальное общее образование</w:t>
      </w:r>
    </w:p>
    <w:p w:rsidR="00705FFE" w:rsidRDefault="00705FFE" w:rsidP="00705FFE">
      <w:pPr>
        <w:spacing w:after="0" w:line="240" w:lineRule="auto"/>
        <w:jc w:val="center"/>
        <w:rPr>
          <w:rFonts w:ascii="Times New Roman" w:hAnsi="Times New Roman"/>
          <w:bCs/>
        </w:rPr>
      </w:pPr>
      <w:r>
        <w:rPr>
          <w:rFonts w:ascii="Times New Roman" w:hAnsi="Times New Roman"/>
        </w:rPr>
        <w:t>(</w:t>
      </w:r>
      <w:r>
        <w:rPr>
          <w:rFonts w:ascii="Times New Roman" w:hAnsi="Times New Roman"/>
          <w:lang w:val="en-US"/>
        </w:rPr>
        <w:t>IV</w:t>
      </w:r>
      <w:r>
        <w:rPr>
          <w:rFonts w:ascii="Times New Roman" w:hAnsi="Times New Roman"/>
        </w:rPr>
        <w:t xml:space="preserve"> класс</w:t>
      </w:r>
      <w:r>
        <w:rPr>
          <w:rFonts w:ascii="Times New Roman" w:hAnsi="Times New Roman"/>
          <w:bCs/>
        </w:rPr>
        <w:t xml:space="preserve"> ФГОС НОО)</w:t>
      </w:r>
    </w:p>
    <w:p w:rsidR="00705FFE" w:rsidRDefault="00705FFE" w:rsidP="00705FFE">
      <w:pPr>
        <w:spacing w:after="0" w:line="240" w:lineRule="auto"/>
        <w:ind w:firstLine="709"/>
        <w:jc w:val="both"/>
        <w:rPr>
          <w:rFonts w:ascii="Times New Roman" w:hAnsi="Times New Roman"/>
        </w:rPr>
      </w:pPr>
      <w:r>
        <w:rPr>
          <w:rFonts w:ascii="Times New Roman" w:hAnsi="Times New Roman"/>
        </w:rPr>
        <w:t xml:space="preserve">Продолжительность урока составляет </w:t>
      </w:r>
      <w:r>
        <w:rPr>
          <w:rFonts w:ascii="Times New Roman" w:hAnsi="Times New Roman"/>
          <w:lang w:val="en-US"/>
        </w:rPr>
        <w:t>4</w:t>
      </w:r>
      <w:r>
        <w:rPr>
          <w:rFonts w:ascii="Times New Roman" w:hAnsi="Times New Roman"/>
        </w:rPr>
        <w:t>5 минут.</w:t>
      </w:r>
    </w:p>
    <w:p w:rsidR="00705FFE" w:rsidRDefault="00705FFE" w:rsidP="00705FFE">
      <w:pPr>
        <w:spacing w:after="0" w:line="240" w:lineRule="auto"/>
        <w:ind w:firstLine="360"/>
        <w:jc w:val="both"/>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4"/>
        <w:gridCol w:w="3330"/>
        <w:gridCol w:w="2285"/>
        <w:gridCol w:w="16"/>
      </w:tblGrid>
      <w:tr w:rsidR="00705FFE" w:rsidTr="00680CCC">
        <w:trPr>
          <w:gridAfter w:val="1"/>
          <w:wAfter w:w="16" w:type="dxa"/>
          <w:trHeight w:val="410"/>
          <w:jc w:val="center"/>
        </w:trPr>
        <w:tc>
          <w:tcPr>
            <w:tcW w:w="2714" w:type="dxa"/>
            <w:vMerge w:val="restart"/>
            <w:tcBorders>
              <w:top w:val="single" w:sz="4" w:space="0" w:color="auto"/>
              <w:left w:val="single" w:sz="4" w:space="0" w:color="auto"/>
              <w:bottom w:val="single" w:sz="4" w:space="0" w:color="auto"/>
              <w:right w:val="single" w:sz="4" w:space="0" w:color="auto"/>
            </w:tcBorders>
            <w:hideMark/>
          </w:tcPr>
          <w:p w:rsidR="00705FFE" w:rsidRDefault="00705FFE" w:rsidP="00680CCC">
            <w:pPr>
              <w:spacing w:after="0" w:line="240" w:lineRule="auto"/>
              <w:jc w:val="center"/>
              <w:rPr>
                <w:rFonts w:ascii="Times New Roman" w:hAnsi="Times New Roman"/>
                <w:bCs/>
              </w:rPr>
            </w:pPr>
            <w:r>
              <w:rPr>
                <w:rFonts w:ascii="Times New Roman" w:hAnsi="Times New Roman"/>
                <w:bCs/>
              </w:rPr>
              <w:t>Предметные области</w:t>
            </w:r>
          </w:p>
        </w:tc>
        <w:tc>
          <w:tcPr>
            <w:tcW w:w="3330" w:type="dxa"/>
            <w:vMerge w:val="restart"/>
            <w:tcBorders>
              <w:top w:val="single" w:sz="4" w:space="0" w:color="auto"/>
              <w:left w:val="single" w:sz="4" w:space="0" w:color="auto"/>
              <w:bottom w:val="single" w:sz="4" w:space="0" w:color="auto"/>
              <w:right w:val="single" w:sz="4" w:space="0" w:color="auto"/>
            </w:tcBorders>
            <w:hideMark/>
          </w:tcPr>
          <w:p w:rsidR="00705FFE" w:rsidRDefault="00705FFE" w:rsidP="00680CCC">
            <w:pPr>
              <w:spacing w:after="0" w:line="240" w:lineRule="auto"/>
              <w:jc w:val="both"/>
              <w:rPr>
                <w:rFonts w:ascii="Times New Roman" w:hAnsi="Times New Roman"/>
                <w:bCs/>
              </w:rPr>
            </w:pPr>
            <w:r>
              <w:rPr>
                <w:rFonts w:ascii="Times New Roman" w:hAnsi="Times New Roman"/>
                <w:bCs/>
              </w:rPr>
              <w:t>Учебные</w:t>
            </w:r>
          </w:p>
          <w:p w:rsidR="00705FFE" w:rsidRDefault="00705FFE" w:rsidP="00680CCC">
            <w:pPr>
              <w:spacing w:after="0" w:line="240" w:lineRule="auto"/>
              <w:jc w:val="both"/>
              <w:rPr>
                <w:rFonts w:ascii="Times New Roman" w:hAnsi="Times New Roman"/>
                <w:bCs/>
              </w:rPr>
            </w:pPr>
            <w:r>
              <w:rPr>
                <w:rFonts w:ascii="Times New Roman" w:hAnsi="Times New Roman"/>
                <w:bCs/>
              </w:rPr>
              <w:t>предметы</w:t>
            </w:r>
          </w:p>
          <w:p w:rsidR="00705FFE" w:rsidRDefault="00705FFE" w:rsidP="00680CCC">
            <w:pPr>
              <w:spacing w:after="0" w:line="240" w:lineRule="auto"/>
              <w:jc w:val="right"/>
              <w:rPr>
                <w:rFonts w:ascii="Times New Roman" w:hAnsi="Times New Roman"/>
                <w:bCs/>
              </w:rPr>
            </w:pPr>
            <w:r>
              <w:rPr>
                <w:rFonts w:ascii="Times New Roman" w:hAnsi="Times New Roman"/>
                <w:bCs/>
              </w:rPr>
              <w:t>Классы</w:t>
            </w:r>
          </w:p>
        </w:tc>
        <w:tc>
          <w:tcPr>
            <w:tcW w:w="2285" w:type="dxa"/>
            <w:tcBorders>
              <w:top w:val="single" w:sz="4" w:space="0" w:color="auto"/>
              <w:left w:val="single" w:sz="4" w:space="0" w:color="auto"/>
              <w:bottom w:val="single" w:sz="4" w:space="0" w:color="auto"/>
              <w:right w:val="single" w:sz="4" w:space="0" w:color="auto"/>
            </w:tcBorders>
            <w:hideMark/>
          </w:tcPr>
          <w:p w:rsidR="00705FFE" w:rsidRDefault="00705FFE" w:rsidP="00680CCC">
            <w:pPr>
              <w:spacing w:after="0" w:line="240" w:lineRule="auto"/>
              <w:jc w:val="center"/>
              <w:rPr>
                <w:rFonts w:ascii="Times New Roman" w:hAnsi="Times New Roman"/>
                <w:bCs/>
              </w:rPr>
            </w:pPr>
            <w:r>
              <w:rPr>
                <w:rFonts w:ascii="Times New Roman" w:hAnsi="Times New Roman"/>
                <w:bCs/>
              </w:rPr>
              <w:t>Количество часов в неделю</w:t>
            </w:r>
          </w:p>
        </w:tc>
      </w:tr>
      <w:tr w:rsidR="00705FFE" w:rsidTr="00680CCC">
        <w:trPr>
          <w:gridAfter w:val="1"/>
          <w:wAfter w:w="16" w:type="dxa"/>
          <w:trHeight w:val="303"/>
          <w:jc w:val="center"/>
        </w:trPr>
        <w:tc>
          <w:tcPr>
            <w:tcW w:w="2714" w:type="dxa"/>
            <w:vMerge/>
            <w:tcBorders>
              <w:top w:val="single" w:sz="4" w:space="0" w:color="auto"/>
              <w:left w:val="single" w:sz="4" w:space="0" w:color="auto"/>
              <w:bottom w:val="single" w:sz="4" w:space="0" w:color="auto"/>
              <w:right w:val="single" w:sz="4" w:space="0" w:color="auto"/>
            </w:tcBorders>
            <w:vAlign w:val="center"/>
            <w:hideMark/>
          </w:tcPr>
          <w:p w:rsidR="00705FFE" w:rsidRDefault="00705FFE" w:rsidP="00680CCC">
            <w:pPr>
              <w:spacing w:after="0" w:line="240" w:lineRule="auto"/>
              <w:rPr>
                <w:rFonts w:ascii="Times New Roman" w:hAnsi="Times New Roman"/>
                <w:bCs/>
              </w:rPr>
            </w:pPr>
          </w:p>
        </w:tc>
        <w:tc>
          <w:tcPr>
            <w:tcW w:w="3330" w:type="dxa"/>
            <w:vMerge/>
            <w:tcBorders>
              <w:top w:val="single" w:sz="4" w:space="0" w:color="auto"/>
              <w:left w:val="single" w:sz="4" w:space="0" w:color="auto"/>
              <w:bottom w:val="single" w:sz="4" w:space="0" w:color="auto"/>
              <w:right w:val="single" w:sz="4" w:space="0" w:color="auto"/>
            </w:tcBorders>
            <w:vAlign w:val="center"/>
            <w:hideMark/>
          </w:tcPr>
          <w:p w:rsidR="00705FFE" w:rsidRDefault="00705FFE" w:rsidP="00680CCC">
            <w:pPr>
              <w:spacing w:after="0" w:line="240" w:lineRule="auto"/>
              <w:rPr>
                <w:rFonts w:ascii="Times New Roman" w:hAnsi="Times New Roman"/>
                <w:bCs/>
              </w:rPr>
            </w:pPr>
          </w:p>
        </w:tc>
        <w:tc>
          <w:tcPr>
            <w:tcW w:w="2285" w:type="dxa"/>
            <w:tcBorders>
              <w:top w:val="single" w:sz="4" w:space="0" w:color="auto"/>
              <w:left w:val="single" w:sz="4" w:space="0" w:color="auto"/>
              <w:bottom w:val="single" w:sz="4" w:space="0" w:color="auto"/>
              <w:right w:val="single" w:sz="4" w:space="0" w:color="auto"/>
            </w:tcBorders>
            <w:hideMark/>
          </w:tcPr>
          <w:p w:rsidR="00705FFE" w:rsidRPr="00A10E4F" w:rsidRDefault="00705FFE" w:rsidP="00680CCC">
            <w:pPr>
              <w:spacing w:after="0" w:line="240" w:lineRule="auto"/>
              <w:jc w:val="center"/>
              <w:rPr>
                <w:rFonts w:ascii="Times New Roman" w:hAnsi="Times New Roman"/>
                <w:bCs/>
              </w:rPr>
            </w:pPr>
            <w:r>
              <w:rPr>
                <w:rFonts w:ascii="Times New Roman" w:hAnsi="Times New Roman"/>
                <w:bCs/>
                <w:lang w:val="en-US"/>
              </w:rPr>
              <w:t>II</w:t>
            </w:r>
          </w:p>
        </w:tc>
      </w:tr>
      <w:tr w:rsidR="00705FFE" w:rsidTr="00680CCC">
        <w:trPr>
          <w:gridAfter w:val="1"/>
          <w:wAfter w:w="16" w:type="dxa"/>
          <w:trHeight w:val="315"/>
          <w:jc w:val="center"/>
        </w:trPr>
        <w:tc>
          <w:tcPr>
            <w:tcW w:w="2714" w:type="dxa"/>
            <w:tcBorders>
              <w:top w:val="single" w:sz="4" w:space="0" w:color="auto"/>
              <w:left w:val="single" w:sz="4" w:space="0" w:color="auto"/>
              <w:bottom w:val="single" w:sz="4" w:space="0" w:color="auto"/>
              <w:right w:val="single" w:sz="4" w:space="0" w:color="auto"/>
            </w:tcBorders>
          </w:tcPr>
          <w:p w:rsidR="00705FFE" w:rsidRDefault="00705FFE" w:rsidP="00680CCC">
            <w:pPr>
              <w:spacing w:after="0" w:line="240" w:lineRule="auto"/>
              <w:jc w:val="both"/>
              <w:rPr>
                <w:rFonts w:ascii="Times New Roman" w:hAnsi="Times New Roman"/>
                <w:bCs/>
              </w:rPr>
            </w:pPr>
          </w:p>
        </w:tc>
        <w:tc>
          <w:tcPr>
            <w:tcW w:w="3330" w:type="dxa"/>
            <w:tcBorders>
              <w:top w:val="single" w:sz="4" w:space="0" w:color="auto"/>
              <w:left w:val="single" w:sz="4" w:space="0" w:color="auto"/>
              <w:bottom w:val="single" w:sz="4" w:space="0" w:color="auto"/>
              <w:right w:val="single" w:sz="4" w:space="0" w:color="auto"/>
            </w:tcBorders>
            <w:hideMark/>
          </w:tcPr>
          <w:p w:rsidR="00705FFE" w:rsidRDefault="00705FFE" w:rsidP="00680CCC">
            <w:pPr>
              <w:spacing w:after="0" w:line="240" w:lineRule="auto"/>
              <w:jc w:val="both"/>
              <w:rPr>
                <w:rFonts w:ascii="Times New Roman" w:hAnsi="Times New Roman"/>
                <w:bCs/>
                <w:i/>
              </w:rPr>
            </w:pPr>
            <w:r>
              <w:rPr>
                <w:rFonts w:ascii="Times New Roman" w:hAnsi="Times New Roman"/>
                <w:bCs/>
                <w:i/>
              </w:rPr>
              <w:t>Обязательная часть</w:t>
            </w:r>
          </w:p>
        </w:tc>
        <w:tc>
          <w:tcPr>
            <w:tcW w:w="2285" w:type="dxa"/>
            <w:tcBorders>
              <w:top w:val="single" w:sz="4" w:space="0" w:color="auto"/>
              <w:left w:val="single" w:sz="4" w:space="0" w:color="auto"/>
              <w:bottom w:val="single" w:sz="4" w:space="0" w:color="auto"/>
              <w:right w:val="single" w:sz="4" w:space="0" w:color="auto"/>
            </w:tcBorders>
          </w:tcPr>
          <w:p w:rsidR="00705FFE" w:rsidRDefault="00705FFE" w:rsidP="00680CCC">
            <w:pPr>
              <w:spacing w:after="0" w:line="240" w:lineRule="auto"/>
              <w:jc w:val="both"/>
              <w:rPr>
                <w:rFonts w:ascii="Times New Roman" w:hAnsi="Times New Roman"/>
                <w:bCs/>
              </w:rPr>
            </w:pPr>
          </w:p>
        </w:tc>
      </w:tr>
      <w:tr w:rsidR="00705FFE" w:rsidTr="00680CCC">
        <w:trPr>
          <w:gridAfter w:val="1"/>
          <w:wAfter w:w="16" w:type="dxa"/>
          <w:trHeight w:val="330"/>
          <w:jc w:val="center"/>
        </w:trPr>
        <w:tc>
          <w:tcPr>
            <w:tcW w:w="2714" w:type="dxa"/>
            <w:vMerge w:val="restart"/>
            <w:tcBorders>
              <w:top w:val="single" w:sz="4" w:space="0" w:color="auto"/>
              <w:left w:val="single" w:sz="4" w:space="0" w:color="auto"/>
              <w:bottom w:val="single" w:sz="4" w:space="0" w:color="auto"/>
              <w:right w:val="single" w:sz="4" w:space="0" w:color="auto"/>
            </w:tcBorders>
            <w:hideMark/>
          </w:tcPr>
          <w:p w:rsidR="00705FFE" w:rsidRDefault="00705FFE" w:rsidP="00680CCC">
            <w:pPr>
              <w:spacing w:after="0" w:line="240" w:lineRule="auto"/>
              <w:jc w:val="both"/>
              <w:rPr>
                <w:rFonts w:ascii="Times New Roman" w:hAnsi="Times New Roman"/>
                <w:bCs/>
              </w:rPr>
            </w:pPr>
            <w:r>
              <w:rPr>
                <w:rFonts w:ascii="Times New Roman" w:hAnsi="Times New Roman"/>
                <w:bCs/>
              </w:rPr>
              <w:t>Русский язык и литература</w:t>
            </w:r>
          </w:p>
        </w:tc>
        <w:tc>
          <w:tcPr>
            <w:tcW w:w="3330" w:type="dxa"/>
            <w:tcBorders>
              <w:top w:val="single" w:sz="4" w:space="0" w:color="auto"/>
              <w:left w:val="single" w:sz="4" w:space="0" w:color="auto"/>
              <w:bottom w:val="single" w:sz="4" w:space="0" w:color="auto"/>
              <w:right w:val="single" w:sz="4" w:space="0" w:color="auto"/>
            </w:tcBorders>
            <w:hideMark/>
          </w:tcPr>
          <w:p w:rsidR="00705FFE" w:rsidRDefault="00705FFE" w:rsidP="00680CCC">
            <w:pPr>
              <w:spacing w:after="0" w:line="240" w:lineRule="auto"/>
              <w:jc w:val="both"/>
              <w:rPr>
                <w:rFonts w:ascii="Times New Roman" w:hAnsi="Times New Roman"/>
                <w:bCs/>
              </w:rPr>
            </w:pPr>
            <w:r>
              <w:rPr>
                <w:rFonts w:ascii="Times New Roman" w:hAnsi="Times New Roman"/>
                <w:bCs/>
              </w:rPr>
              <w:t>Русский язык</w:t>
            </w:r>
          </w:p>
        </w:tc>
        <w:tc>
          <w:tcPr>
            <w:tcW w:w="2285" w:type="dxa"/>
            <w:tcBorders>
              <w:top w:val="single" w:sz="4" w:space="0" w:color="auto"/>
              <w:left w:val="single" w:sz="4" w:space="0" w:color="auto"/>
              <w:bottom w:val="single" w:sz="4" w:space="0" w:color="auto"/>
              <w:right w:val="single" w:sz="4" w:space="0" w:color="auto"/>
            </w:tcBorders>
            <w:vAlign w:val="bottom"/>
            <w:hideMark/>
          </w:tcPr>
          <w:p w:rsidR="00705FFE" w:rsidRDefault="00705FFE" w:rsidP="00680CCC">
            <w:pPr>
              <w:spacing w:after="0" w:line="240" w:lineRule="auto"/>
              <w:jc w:val="center"/>
              <w:rPr>
                <w:rFonts w:ascii="Times New Roman" w:hAnsi="Times New Roman"/>
                <w:bCs/>
              </w:rPr>
            </w:pPr>
            <w:r>
              <w:rPr>
                <w:rFonts w:ascii="Times New Roman" w:hAnsi="Times New Roman"/>
                <w:bCs/>
              </w:rPr>
              <w:t>5</w:t>
            </w:r>
          </w:p>
        </w:tc>
      </w:tr>
      <w:tr w:rsidR="00705FFE" w:rsidTr="00680CCC">
        <w:trPr>
          <w:gridAfter w:val="1"/>
          <w:wAfter w:w="16" w:type="dxa"/>
          <w:trHeight w:val="375"/>
          <w:jc w:val="center"/>
        </w:trPr>
        <w:tc>
          <w:tcPr>
            <w:tcW w:w="2714" w:type="dxa"/>
            <w:vMerge/>
            <w:tcBorders>
              <w:top w:val="single" w:sz="4" w:space="0" w:color="auto"/>
              <w:left w:val="single" w:sz="4" w:space="0" w:color="auto"/>
              <w:bottom w:val="single" w:sz="4" w:space="0" w:color="auto"/>
              <w:right w:val="single" w:sz="4" w:space="0" w:color="auto"/>
            </w:tcBorders>
            <w:vAlign w:val="center"/>
            <w:hideMark/>
          </w:tcPr>
          <w:p w:rsidR="00705FFE" w:rsidRDefault="00705FFE" w:rsidP="00680CCC">
            <w:pPr>
              <w:spacing w:after="0" w:line="240" w:lineRule="auto"/>
              <w:rPr>
                <w:rFonts w:ascii="Times New Roman" w:hAnsi="Times New Roman"/>
                <w:bCs/>
              </w:rPr>
            </w:pPr>
          </w:p>
        </w:tc>
        <w:tc>
          <w:tcPr>
            <w:tcW w:w="3330" w:type="dxa"/>
            <w:tcBorders>
              <w:top w:val="single" w:sz="4" w:space="0" w:color="auto"/>
              <w:left w:val="single" w:sz="4" w:space="0" w:color="auto"/>
              <w:bottom w:val="single" w:sz="4" w:space="0" w:color="auto"/>
              <w:right w:val="single" w:sz="4" w:space="0" w:color="auto"/>
            </w:tcBorders>
            <w:hideMark/>
          </w:tcPr>
          <w:p w:rsidR="00705FFE" w:rsidRDefault="00705FFE" w:rsidP="00680CCC">
            <w:pPr>
              <w:spacing w:after="0" w:line="240" w:lineRule="auto"/>
              <w:jc w:val="both"/>
              <w:rPr>
                <w:rFonts w:ascii="Times New Roman" w:hAnsi="Times New Roman"/>
                <w:bCs/>
              </w:rPr>
            </w:pPr>
            <w:r>
              <w:rPr>
                <w:rFonts w:ascii="Times New Roman" w:hAnsi="Times New Roman"/>
                <w:bCs/>
              </w:rPr>
              <w:t>Литературное чтение</w:t>
            </w:r>
          </w:p>
        </w:tc>
        <w:tc>
          <w:tcPr>
            <w:tcW w:w="2285" w:type="dxa"/>
            <w:tcBorders>
              <w:top w:val="single" w:sz="4" w:space="0" w:color="auto"/>
              <w:left w:val="single" w:sz="4" w:space="0" w:color="auto"/>
              <w:bottom w:val="single" w:sz="4" w:space="0" w:color="auto"/>
              <w:right w:val="single" w:sz="4" w:space="0" w:color="auto"/>
            </w:tcBorders>
            <w:vAlign w:val="bottom"/>
            <w:hideMark/>
          </w:tcPr>
          <w:p w:rsidR="00705FFE" w:rsidRDefault="00705FFE" w:rsidP="00680CCC">
            <w:pPr>
              <w:spacing w:after="0" w:line="240" w:lineRule="auto"/>
              <w:jc w:val="center"/>
              <w:rPr>
                <w:rFonts w:ascii="Times New Roman" w:hAnsi="Times New Roman"/>
                <w:bCs/>
              </w:rPr>
            </w:pPr>
            <w:r>
              <w:rPr>
                <w:rFonts w:ascii="Times New Roman" w:hAnsi="Times New Roman"/>
                <w:bCs/>
              </w:rPr>
              <w:t>4</w:t>
            </w:r>
          </w:p>
        </w:tc>
      </w:tr>
      <w:tr w:rsidR="00705FFE" w:rsidTr="00680CCC">
        <w:trPr>
          <w:gridAfter w:val="1"/>
          <w:wAfter w:w="16" w:type="dxa"/>
          <w:trHeight w:val="360"/>
          <w:jc w:val="center"/>
        </w:trPr>
        <w:tc>
          <w:tcPr>
            <w:tcW w:w="2714" w:type="dxa"/>
            <w:tcBorders>
              <w:top w:val="single" w:sz="4" w:space="0" w:color="auto"/>
              <w:left w:val="single" w:sz="4" w:space="0" w:color="auto"/>
              <w:bottom w:val="single" w:sz="4" w:space="0" w:color="auto"/>
              <w:right w:val="single" w:sz="4" w:space="0" w:color="auto"/>
            </w:tcBorders>
            <w:vAlign w:val="center"/>
            <w:hideMark/>
          </w:tcPr>
          <w:p w:rsidR="00705FFE" w:rsidRDefault="00705FFE" w:rsidP="00680CCC">
            <w:pPr>
              <w:spacing w:after="0" w:line="240" w:lineRule="auto"/>
              <w:rPr>
                <w:rFonts w:ascii="Times New Roman" w:hAnsi="Times New Roman"/>
                <w:bCs/>
              </w:rPr>
            </w:pPr>
            <w:r>
              <w:rPr>
                <w:rFonts w:ascii="Times New Roman" w:hAnsi="Times New Roman"/>
                <w:bCs/>
              </w:rPr>
              <w:t>Иностранный язык</w:t>
            </w:r>
          </w:p>
        </w:tc>
        <w:tc>
          <w:tcPr>
            <w:tcW w:w="3330" w:type="dxa"/>
            <w:tcBorders>
              <w:top w:val="single" w:sz="4" w:space="0" w:color="auto"/>
              <w:left w:val="single" w:sz="4" w:space="0" w:color="auto"/>
              <w:bottom w:val="single" w:sz="4" w:space="0" w:color="auto"/>
              <w:right w:val="single" w:sz="4" w:space="0" w:color="auto"/>
            </w:tcBorders>
            <w:hideMark/>
          </w:tcPr>
          <w:p w:rsidR="00705FFE" w:rsidRDefault="00705FFE" w:rsidP="00680CCC">
            <w:pPr>
              <w:spacing w:after="0" w:line="240" w:lineRule="auto"/>
              <w:jc w:val="both"/>
              <w:rPr>
                <w:rFonts w:ascii="Times New Roman" w:hAnsi="Times New Roman"/>
                <w:bCs/>
              </w:rPr>
            </w:pPr>
            <w:r>
              <w:rPr>
                <w:rFonts w:ascii="Times New Roman" w:hAnsi="Times New Roman"/>
                <w:bCs/>
              </w:rPr>
              <w:t>Иностранный язык</w:t>
            </w:r>
          </w:p>
        </w:tc>
        <w:tc>
          <w:tcPr>
            <w:tcW w:w="2285" w:type="dxa"/>
            <w:tcBorders>
              <w:top w:val="single" w:sz="4" w:space="0" w:color="auto"/>
              <w:left w:val="single" w:sz="4" w:space="0" w:color="auto"/>
              <w:bottom w:val="single" w:sz="4" w:space="0" w:color="auto"/>
              <w:right w:val="single" w:sz="4" w:space="0" w:color="auto"/>
            </w:tcBorders>
            <w:vAlign w:val="bottom"/>
            <w:hideMark/>
          </w:tcPr>
          <w:p w:rsidR="00705FFE" w:rsidRDefault="00705FFE" w:rsidP="00680CCC">
            <w:pPr>
              <w:spacing w:after="0" w:line="240" w:lineRule="auto"/>
              <w:jc w:val="center"/>
              <w:rPr>
                <w:rFonts w:ascii="Times New Roman" w:hAnsi="Times New Roman"/>
                <w:bCs/>
              </w:rPr>
            </w:pPr>
            <w:r>
              <w:rPr>
                <w:rFonts w:ascii="Times New Roman" w:hAnsi="Times New Roman"/>
                <w:bCs/>
              </w:rPr>
              <w:t>2</w:t>
            </w:r>
          </w:p>
        </w:tc>
      </w:tr>
      <w:tr w:rsidR="00705FFE" w:rsidTr="00680CCC">
        <w:trPr>
          <w:gridAfter w:val="1"/>
          <w:wAfter w:w="16" w:type="dxa"/>
          <w:trHeight w:val="427"/>
          <w:jc w:val="center"/>
        </w:trPr>
        <w:tc>
          <w:tcPr>
            <w:tcW w:w="2714" w:type="dxa"/>
            <w:vMerge w:val="restart"/>
            <w:tcBorders>
              <w:top w:val="single" w:sz="4" w:space="0" w:color="auto"/>
              <w:left w:val="single" w:sz="4" w:space="0" w:color="auto"/>
              <w:bottom w:val="single" w:sz="4" w:space="0" w:color="auto"/>
              <w:right w:val="single" w:sz="4" w:space="0" w:color="auto"/>
            </w:tcBorders>
            <w:hideMark/>
          </w:tcPr>
          <w:p w:rsidR="00705FFE" w:rsidRDefault="00705FFE" w:rsidP="00680CCC">
            <w:pPr>
              <w:spacing w:after="0" w:line="240" w:lineRule="auto"/>
              <w:rPr>
                <w:rFonts w:ascii="Times New Roman" w:hAnsi="Times New Roman"/>
                <w:bCs/>
              </w:rPr>
            </w:pPr>
            <w:r>
              <w:rPr>
                <w:rFonts w:ascii="Times New Roman" w:hAnsi="Times New Roman"/>
                <w:bCs/>
              </w:rPr>
              <w:t>Математика и информатика</w:t>
            </w:r>
          </w:p>
        </w:tc>
        <w:tc>
          <w:tcPr>
            <w:tcW w:w="3330" w:type="dxa"/>
            <w:tcBorders>
              <w:top w:val="single" w:sz="4" w:space="0" w:color="auto"/>
              <w:left w:val="single" w:sz="4" w:space="0" w:color="auto"/>
              <w:bottom w:val="single" w:sz="4" w:space="0" w:color="auto"/>
              <w:right w:val="single" w:sz="4" w:space="0" w:color="auto"/>
            </w:tcBorders>
            <w:hideMark/>
          </w:tcPr>
          <w:p w:rsidR="00705FFE" w:rsidRDefault="00705FFE" w:rsidP="00680CCC">
            <w:pPr>
              <w:spacing w:after="0" w:line="240" w:lineRule="auto"/>
              <w:jc w:val="both"/>
              <w:rPr>
                <w:rFonts w:ascii="Times New Roman" w:hAnsi="Times New Roman"/>
                <w:bCs/>
              </w:rPr>
            </w:pPr>
            <w:r>
              <w:rPr>
                <w:rFonts w:ascii="Times New Roman" w:hAnsi="Times New Roman"/>
                <w:bCs/>
              </w:rPr>
              <w:t>Математика</w:t>
            </w:r>
          </w:p>
        </w:tc>
        <w:tc>
          <w:tcPr>
            <w:tcW w:w="2285" w:type="dxa"/>
            <w:tcBorders>
              <w:top w:val="single" w:sz="4" w:space="0" w:color="auto"/>
              <w:left w:val="single" w:sz="4" w:space="0" w:color="auto"/>
              <w:bottom w:val="single" w:sz="4" w:space="0" w:color="auto"/>
              <w:right w:val="single" w:sz="4" w:space="0" w:color="auto"/>
            </w:tcBorders>
            <w:vAlign w:val="bottom"/>
            <w:hideMark/>
          </w:tcPr>
          <w:p w:rsidR="00705FFE" w:rsidRDefault="00705FFE" w:rsidP="00680CCC">
            <w:pPr>
              <w:spacing w:after="0" w:line="240" w:lineRule="auto"/>
              <w:jc w:val="center"/>
              <w:rPr>
                <w:rFonts w:ascii="Times New Roman" w:hAnsi="Times New Roman"/>
                <w:bCs/>
              </w:rPr>
            </w:pPr>
            <w:r>
              <w:rPr>
                <w:rFonts w:ascii="Times New Roman" w:hAnsi="Times New Roman"/>
                <w:bCs/>
              </w:rPr>
              <w:t>4</w:t>
            </w:r>
          </w:p>
        </w:tc>
      </w:tr>
      <w:tr w:rsidR="00705FFE" w:rsidTr="00680CCC">
        <w:trPr>
          <w:gridAfter w:val="1"/>
          <w:wAfter w:w="16" w:type="dxa"/>
          <w:trHeight w:val="385"/>
          <w:jc w:val="center"/>
        </w:trPr>
        <w:tc>
          <w:tcPr>
            <w:tcW w:w="2714" w:type="dxa"/>
            <w:vMerge/>
            <w:tcBorders>
              <w:top w:val="single" w:sz="4" w:space="0" w:color="auto"/>
              <w:left w:val="single" w:sz="4" w:space="0" w:color="auto"/>
              <w:bottom w:val="single" w:sz="4" w:space="0" w:color="auto"/>
              <w:right w:val="single" w:sz="4" w:space="0" w:color="auto"/>
            </w:tcBorders>
            <w:vAlign w:val="center"/>
            <w:hideMark/>
          </w:tcPr>
          <w:p w:rsidR="00705FFE" w:rsidRDefault="00705FFE" w:rsidP="00680CCC">
            <w:pPr>
              <w:spacing w:after="0" w:line="240" w:lineRule="auto"/>
              <w:rPr>
                <w:rFonts w:ascii="Times New Roman" w:hAnsi="Times New Roman"/>
                <w:bCs/>
              </w:rPr>
            </w:pPr>
          </w:p>
        </w:tc>
        <w:tc>
          <w:tcPr>
            <w:tcW w:w="3330" w:type="dxa"/>
            <w:tcBorders>
              <w:top w:val="single" w:sz="4" w:space="0" w:color="auto"/>
              <w:left w:val="single" w:sz="4" w:space="0" w:color="auto"/>
              <w:bottom w:val="single" w:sz="4" w:space="0" w:color="auto"/>
              <w:right w:val="single" w:sz="4" w:space="0" w:color="auto"/>
            </w:tcBorders>
            <w:hideMark/>
          </w:tcPr>
          <w:p w:rsidR="00705FFE" w:rsidRDefault="00705FFE" w:rsidP="00680CCC">
            <w:pPr>
              <w:spacing w:after="0" w:line="240" w:lineRule="auto"/>
              <w:jc w:val="both"/>
              <w:rPr>
                <w:rFonts w:ascii="Times New Roman" w:hAnsi="Times New Roman"/>
                <w:bCs/>
              </w:rPr>
            </w:pPr>
            <w:r>
              <w:rPr>
                <w:rFonts w:ascii="Times New Roman" w:hAnsi="Times New Roman"/>
                <w:bCs/>
              </w:rPr>
              <w:t>Алгебра</w:t>
            </w:r>
          </w:p>
        </w:tc>
        <w:tc>
          <w:tcPr>
            <w:tcW w:w="2285" w:type="dxa"/>
            <w:tcBorders>
              <w:top w:val="single" w:sz="4" w:space="0" w:color="auto"/>
              <w:left w:val="single" w:sz="4" w:space="0" w:color="auto"/>
              <w:bottom w:val="single" w:sz="4" w:space="0" w:color="auto"/>
              <w:right w:val="single" w:sz="4" w:space="0" w:color="auto"/>
            </w:tcBorders>
            <w:vAlign w:val="bottom"/>
          </w:tcPr>
          <w:p w:rsidR="00705FFE" w:rsidRDefault="00705FFE" w:rsidP="00680CCC">
            <w:pPr>
              <w:spacing w:after="0" w:line="240" w:lineRule="auto"/>
              <w:jc w:val="center"/>
              <w:rPr>
                <w:rFonts w:ascii="Times New Roman" w:hAnsi="Times New Roman"/>
                <w:bCs/>
              </w:rPr>
            </w:pPr>
          </w:p>
        </w:tc>
      </w:tr>
      <w:tr w:rsidR="00705FFE" w:rsidTr="00680CCC">
        <w:trPr>
          <w:gridAfter w:val="1"/>
          <w:wAfter w:w="16" w:type="dxa"/>
          <w:trHeight w:val="201"/>
          <w:jc w:val="center"/>
        </w:trPr>
        <w:tc>
          <w:tcPr>
            <w:tcW w:w="2714" w:type="dxa"/>
            <w:vMerge/>
            <w:tcBorders>
              <w:top w:val="single" w:sz="4" w:space="0" w:color="auto"/>
              <w:left w:val="single" w:sz="4" w:space="0" w:color="auto"/>
              <w:bottom w:val="single" w:sz="4" w:space="0" w:color="auto"/>
              <w:right w:val="single" w:sz="4" w:space="0" w:color="auto"/>
            </w:tcBorders>
            <w:vAlign w:val="center"/>
            <w:hideMark/>
          </w:tcPr>
          <w:p w:rsidR="00705FFE" w:rsidRDefault="00705FFE" w:rsidP="00680CCC">
            <w:pPr>
              <w:spacing w:after="0" w:line="240" w:lineRule="auto"/>
              <w:rPr>
                <w:rFonts w:ascii="Times New Roman" w:hAnsi="Times New Roman"/>
                <w:bCs/>
              </w:rPr>
            </w:pPr>
          </w:p>
        </w:tc>
        <w:tc>
          <w:tcPr>
            <w:tcW w:w="3330" w:type="dxa"/>
            <w:tcBorders>
              <w:top w:val="single" w:sz="4" w:space="0" w:color="auto"/>
              <w:left w:val="single" w:sz="4" w:space="0" w:color="auto"/>
              <w:bottom w:val="single" w:sz="4" w:space="0" w:color="auto"/>
              <w:right w:val="single" w:sz="4" w:space="0" w:color="auto"/>
            </w:tcBorders>
            <w:hideMark/>
          </w:tcPr>
          <w:p w:rsidR="00705FFE" w:rsidRDefault="00705FFE" w:rsidP="00680CCC">
            <w:pPr>
              <w:spacing w:after="0" w:line="240" w:lineRule="auto"/>
              <w:jc w:val="both"/>
              <w:rPr>
                <w:rFonts w:ascii="Times New Roman" w:hAnsi="Times New Roman"/>
                <w:bCs/>
              </w:rPr>
            </w:pPr>
            <w:r>
              <w:rPr>
                <w:rFonts w:ascii="Times New Roman" w:hAnsi="Times New Roman"/>
                <w:bCs/>
              </w:rPr>
              <w:t>Геометрия</w:t>
            </w:r>
          </w:p>
        </w:tc>
        <w:tc>
          <w:tcPr>
            <w:tcW w:w="2285" w:type="dxa"/>
            <w:tcBorders>
              <w:top w:val="single" w:sz="4" w:space="0" w:color="auto"/>
              <w:left w:val="single" w:sz="4" w:space="0" w:color="auto"/>
              <w:bottom w:val="single" w:sz="4" w:space="0" w:color="auto"/>
              <w:right w:val="single" w:sz="4" w:space="0" w:color="auto"/>
            </w:tcBorders>
            <w:vAlign w:val="bottom"/>
          </w:tcPr>
          <w:p w:rsidR="00705FFE" w:rsidRDefault="00705FFE" w:rsidP="00680CCC">
            <w:pPr>
              <w:spacing w:after="0" w:line="240" w:lineRule="auto"/>
              <w:jc w:val="center"/>
              <w:rPr>
                <w:rFonts w:ascii="Times New Roman" w:hAnsi="Times New Roman"/>
                <w:bCs/>
              </w:rPr>
            </w:pPr>
          </w:p>
        </w:tc>
      </w:tr>
      <w:tr w:rsidR="00705FFE" w:rsidTr="00680CCC">
        <w:trPr>
          <w:gridAfter w:val="1"/>
          <w:wAfter w:w="16" w:type="dxa"/>
          <w:trHeight w:val="385"/>
          <w:jc w:val="center"/>
        </w:trPr>
        <w:tc>
          <w:tcPr>
            <w:tcW w:w="2714" w:type="dxa"/>
            <w:vMerge/>
            <w:tcBorders>
              <w:top w:val="single" w:sz="4" w:space="0" w:color="auto"/>
              <w:left w:val="single" w:sz="4" w:space="0" w:color="auto"/>
              <w:bottom w:val="single" w:sz="4" w:space="0" w:color="auto"/>
              <w:right w:val="single" w:sz="4" w:space="0" w:color="auto"/>
            </w:tcBorders>
            <w:vAlign w:val="center"/>
            <w:hideMark/>
          </w:tcPr>
          <w:p w:rsidR="00705FFE" w:rsidRDefault="00705FFE" w:rsidP="00680CCC">
            <w:pPr>
              <w:spacing w:after="0" w:line="240" w:lineRule="auto"/>
              <w:rPr>
                <w:rFonts w:ascii="Times New Roman" w:hAnsi="Times New Roman"/>
                <w:bCs/>
              </w:rPr>
            </w:pPr>
          </w:p>
        </w:tc>
        <w:tc>
          <w:tcPr>
            <w:tcW w:w="3330" w:type="dxa"/>
            <w:tcBorders>
              <w:top w:val="single" w:sz="4" w:space="0" w:color="auto"/>
              <w:left w:val="single" w:sz="4" w:space="0" w:color="auto"/>
              <w:bottom w:val="single" w:sz="4" w:space="0" w:color="auto"/>
              <w:right w:val="single" w:sz="4" w:space="0" w:color="auto"/>
            </w:tcBorders>
            <w:hideMark/>
          </w:tcPr>
          <w:p w:rsidR="00705FFE" w:rsidRDefault="00705FFE" w:rsidP="00680CCC">
            <w:pPr>
              <w:spacing w:after="0" w:line="240" w:lineRule="auto"/>
              <w:jc w:val="both"/>
              <w:rPr>
                <w:rFonts w:ascii="Times New Roman" w:hAnsi="Times New Roman"/>
                <w:bCs/>
              </w:rPr>
            </w:pPr>
            <w:r>
              <w:rPr>
                <w:rFonts w:ascii="Times New Roman" w:hAnsi="Times New Roman"/>
                <w:bCs/>
              </w:rPr>
              <w:t>Информатика</w:t>
            </w:r>
          </w:p>
        </w:tc>
        <w:tc>
          <w:tcPr>
            <w:tcW w:w="2285" w:type="dxa"/>
            <w:tcBorders>
              <w:top w:val="single" w:sz="4" w:space="0" w:color="auto"/>
              <w:left w:val="single" w:sz="4" w:space="0" w:color="auto"/>
              <w:bottom w:val="single" w:sz="4" w:space="0" w:color="auto"/>
              <w:right w:val="single" w:sz="4" w:space="0" w:color="auto"/>
            </w:tcBorders>
            <w:vAlign w:val="bottom"/>
          </w:tcPr>
          <w:p w:rsidR="00705FFE" w:rsidRDefault="00705FFE" w:rsidP="00680CCC">
            <w:pPr>
              <w:spacing w:after="0" w:line="240" w:lineRule="auto"/>
              <w:jc w:val="center"/>
              <w:rPr>
                <w:rFonts w:ascii="Times New Roman" w:hAnsi="Times New Roman"/>
                <w:bCs/>
              </w:rPr>
            </w:pPr>
          </w:p>
        </w:tc>
      </w:tr>
      <w:tr w:rsidR="00705FFE" w:rsidTr="00680CCC">
        <w:trPr>
          <w:gridAfter w:val="1"/>
          <w:wAfter w:w="16" w:type="dxa"/>
          <w:trHeight w:val="402"/>
          <w:jc w:val="center"/>
        </w:trPr>
        <w:tc>
          <w:tcPr>
            <w:tcW w:w="2714" w:type="dxa"/>
            <w:vMerge w:val="restart"/>
            <w:tcBorders>
              <w:top w:val="single" w:sz="4" w:space="0" w:color="auto"/>
              <w:left w:val="single" w:sz="4" w:space="0" w:color="auto"/>
              <w:bottom w:val="single" w:sz="4" w:space="0" w:color="auto"/>
              <w:right w:val="single" w:sz="4" w:space="0" w:color="auto"/>
            </w:tcBorders>
            <w:hideMark/>
          </w:tcPr>
          <w:p w:rsidR="00705FFE" w:rsidRDefault="00705FFE" w:rsidP="00680CCC">
            <w:pPr>
              <w:spacing w:after="0" w:line="240" w:lineRule="auto"/>
              <w:rPr>
                <w:rFonts w:ascii="Times New Roman" w:hAnsi="Times New Roman"/>
                <w:bCs/>
              </w:rPr>
            </w:pPr>
            <w:r>
              <w:rPr>
                <w:rFonts w:ascii="Times New Roman" w:hAnsi="Times New Roman"/>
                <w:bCs/>
              </w:rPr>
              <w:t>Общественно-научные предметы</w:t>
            </w:r>
          </w:p>
        </w:tc>
        <w:tc>
          <w:tcPr>
            <w:tcW w:w="3330" w:type="dxa"/>
            <w:tcBorders>
              <w:top w:val="single" w:sz="4" w:space="0" w:color="auto"/>
              <w:left w:val="single" w:sz="4" w:space="0" w:color="auto"/>
              <w:bottom w:val="single" w:sz="4" w:space="0" w:color="auto"/>
              <w:right w:val="single" w:sz="4" w:space="0" w:color="auto"/>
            </w:tcBorders>
            <w:hideMark/>
          </w:tcPr>
          <w:p w:rsidR="00705FFE" w:rsidRDefault="00705FFE" w:rsidP="00680CCC">
            <w:pPr>
              <w:spacing w:after="0" w:line="240" w:lineRule="auto"/>
              <w:jc w:val="both"/>
              <w:rPr>
                <w:rFonts w:ascii="Times New Roman" w:hAnsi="Times New Roman"/>
                <w:bCs/>
              </w:rPr>
            </w:pPr>
            <w:r>
              <w:rPr>
                <w:rFonts w:ascii="Times New Roman" w:hAnsi="Times New Roman"/>
                <w:bCs/>
              </w:rPr>
              <w:t>История</w:t>
            </w:r>
          </w:p>
        </w:tc>
        <w:tc>
          <w:tcPr>
            <w:tcW w:w="2285" w:type="dxa"/>
            <w:tcBorders>
              <w:top w:val="single" w:sz="4" w:space="0" w:color="auto"/>
              <w:left w:val="single" w:sz="4" w:space="0" w:color="auto"/>
              <w:bottom w:val="single" w:sz="4" w:space="0" w:color="auto"/>
              <w:right w:val="single" w:sz="4" w:space="0" w:color="auto"/>
            </w:tcBorders>
            <w:vAlign w:val="bottom"/>
            <w:hideMark/>
          </w:tcPr>
          <w:p w:rsidR="00705FFE" w:rsidRDefault="00705FFE" w:rsidP="00680CCC">
            <w:pPr>
              <w:spacing w:after="0" w:line="240" w:lineRule="auto"/>
              <w:jc w:val="center"/>
              <w:rPr>
                <w:rFonts w:ascii="Times New Roman" w:hAnsi="Times New Roman"/>
                <w:bCs/>
              </w:rPr>
            </w:pPr>
          </w:p>
        </w:tc>
      </w:tr>
      <w:tr w:rsidR="00705FFE" w:rsidTr="00680CCC">
        <w:trPr>
          <w:gridAfter w:val="1"/>
          <w:wAfter w:w="16" w:type="dxa"/>
          <w:trHeight w:val="234"/>
          <w:jc w:val="center"/>
        </w:trPr>
        <w:tc>
          <w:tcPr>
            <w:tcW w:w="2714" w:type="dxa"/>
            <w:vMerge/>
            <w:tcBorders>
              <w:top w:val="single" w:sz="4" w:space="0" w:color="auto"/>
              <w:left w:val="single" w:sz="4" w:space="0" w:color="auto"/>
              <w:bottom w:val="single" w:sz="4" w:space="0" w:color="auto"/>
              <w:right w:val="single" w:sz="4" w:space="0" w:color="auto"/>
            </w:tcBorders>
            <w:vAlign w:val="center"/>
            <w:hideMark/>
          </w:tcPr>
          <w:p w:rsidR="00705FFE" w:rsidRDefault="00705FFE" w:rsidP="00680CCC">
            <w:pPr>
              <w:spacing w:after="0" w:line="240" w:lineRule="auto"/>
              <w:rPr>
                <w:rFonts w:ascii="Times New Roman" w:hAnsi="Times New Roman"/>
                <w:bCs/>
              </w:rPr>
            </w:pPr>
          </w:p>
        </w:tc>
        <w:tc>
          <w:tcPr>
            <w:tcW w:w="3330" w:type="dxa"/>
            <w:tcBorders>
              <w:top w:val="single" w:sz="4" w:space="0" w:color="auto"/>
              <w:left w:val="single" w:sz="4" w:space="0" w:color="auto"/>
              <w:bottom w:val="single" w:sz="4" w:space="0" w:color="auto"/>
              <w:right w:val="single" w:sz="4" w:space="0" w:color="auto"/>
            </w:tcBorders>
            <w:hideMark/>
          </w:tcPr>
          <w:p w:rsidR="00705FFE" w:rsidRDefault="00705FFE" w:rsidP="00680CCC">
            <w:pPr>
              <w:spacing w:after="0" w:line="240" w:lineRule="auto"/>
              <w:jc w:val="both"/>
              <w:rPr>
                <w:rFonts w:ascii="Times New Roman" w:hAnsi="Times New Roman"/>
                <w:bCs/>
              </w:rPr>
            </w:pPr>
            <w:r>
              <w:rPr>
                <w:rFonts w:ascii="Times New Roman" w:hAnsi="Times New Roman"/>
                <w:bCs/>
              </w:rPr>
              <w:t>Обществознание</w:t>
            </w:r>
          </w:p>
        </w:tc>
        <w:tc>
          <w:tcPr>
            <w:tcW w:w="2285" w:type="dxa"/>
            <w:tcBorders>
              <w:top w:val="single" w:sz="4" w:space="0" w:color="auto"/>
              <w:left w:val="single" w:sz="4" w:space="0" w:color="auto"/>
              <w:bottom w:val="single" w:sz="4" w:space="0" w:color="auto"/>
              <w:right w:val="single" w:sz="4" w:space="0" w:color="auto"/>
            </w:tcBorders>
            <w:vAlign w:val="bottom"/>
            <w:hideMark/>
          </w:tcPr>
          <w:p w:rsidR="00705FFE" w:rsidRDefault="00705FFE" w:rsidP="00680CCC">
            <w:pPr>
              <w:spacing w:after="0" w:line="240" w:lineRule="auto"/>
              <w:jc w:val="center"/>
              <w:rPr>
                <w:rFonts w:ascii="Times New Roman" w:hAnsi="Times New Roman"/>
                <w:bCs/>
              </w:rPr>
            </w:pPr>
          </w:p>
        </w:tc>
      </w:tr>
      <w:tr w:rsidR="00705FFE" w:rsidTr="00680CCC">
        <w:trPr>
          <w:gridAfter w:val="1"/>
          <w:wAfter w:w="16" w:type="dxa"/>
          <w:trHeight w:val="318"/>
          <w:jc w:val="center"/>
        </w:trPr>
        <w:tc>
          <w:tcPr>
            <w:tcW w:w="2714" w:type="dxa"/>
            <w:vMerge/>
            <w:tcBorders>
              <w:top w:val="single" w:sz="4" w:space="0" w:color="auto"/>
              <w:left w:val="single" w:sz="4" w:space="0" w:color="auto"/>
              <w:bottom w:val="single" w:sz="4" w:space="0" w:color="auto"/>
              <w:right w:val="single" w:sz="4" w:space="0" w:color="auto"/>
            </w:tcBorders>
            <w:vAlign w:val="center"/>
            <w:hideMark/>
          </w:tcPr>
          <w:p w:rsidR="00705FFE" w:rsidRDefault="00705FFE" w:rsidP="00680CCC">
            <w:pPr>
              <w:spacing w:after="0" w:line="240" w:lineRule="auto"/>
              <w:rPr>
                <w:rFonts w:ascii="Times New Roman" w:hAnsi="Times New Roman"/>
                <w:bCs/>
              </w:rPr>
            </w:pPr>
          </w:p>
        </w:tc>
        <w:tc>
          <w:tcPr>
            <w:tcW w:w="3330" w:type="dxa"/>
            <w:tcBorders>
              <w:top w:val="single" w:sz="4" w:space="0" w:color="auto"/>
              <w:left w:val="single" w:sz="4" w:space="0" w:color="auto"/>
              <w:bottom w:val="single" w:sz="4" w:space="0" w:color="auto"/>
              <w:right w:val="single" w:sz="4" w:space="0" w:color="auto"/>
            </w:tcBorders>
            <w:hideMark/>
          </w:tcPr>
          <w:p w:rsidR="00705FFE" w:rsidRDefault="00705FFE" w:rsidP="00680CCC">
            <w:pPr>
              <w:spacing w:after="0" w:line="240" w:lineRule="auto"/>
              <w:jc w:val="both"/>
              <w:rPr>
                <w:rFonts w:ascii="Times New Roman" w:hAnsi="Times New Roman"/>
                <w:bCs/>
              </w:rPr>
            </w:pPr>
            <w:r>
              <w:rPr>
                <w:rFonts w:ascii="Times New Roman" w:hAnsi="Times New Roman"/>
                <w:bCs/>
              </w:rPr>
              <w:t>География</w:t>
            </w:r>
          </w:p>
        </w:tc>
        <w:tc>
          <w:tcPr>
            <w:tcW w:w="2285" w:type="dxa"/>
            <w:tcBorders>
              <w:top w:val="single" w:sz="4" w:space="0" w:color="auto"/>
              <w:left w:val="single" w:sz="4" w:space="0" w:color="auto"/>
              <w:bottom w:val="single" w:sz="4" w:space="0" w:color="auto"/>
              <w:right w:val="single" w:sz="4" w:space="0" w:color="auto"/>
            </w:tcBorders>
            <w:vAlign w:val="bottom"/>
            <w:hideMark/>
          </w:tcPr>
          <w:p w:rsidR="00705FFE" w:rsidRDefault="00705FFE" w:rsidP="00680CCC">
            <w:pPr>
              <w:spacing w:after="0" w:line="240" w:lineRule="auto"/>
              <w:jc w:val="center"/>
              <w:rPr>
                <w:rFonts w:ascii="Times New Roman" w:hAnsi="Times New Roman"/>
                <w:bCs/>
              </w:rPr>
            </w:pPr>
          </w:p>
        </w:tc>
      </w:tr>
      <w:tr w:rsidR="00705FFE" w:rsidTr="00680CCC">
        <w:trPr>
          <w:gridAfter w:val="1"/>
          <w:wAfter w:w="16" w:type="dxa"/>
          <w:trHeight w:val="1250"/>
          <w:jc w:val="center"/>
        </w:trPr>
        <w:tc>
          <w:tcPr>
            <w:tcW w:w="2714" w:type="dxa"/>
            <w:tcBorders>
              <w:top w:val="single" w:sz="4" w:space="0" w:color="auto"/>
              <w:left w:val="single" w:sz="4" w:space="0" w:color="auto"/>
              <w:bottom w:val="single" w:sz="4" w:space="0" w:color="auto"/>
              <w:right w:val="single" w:sz="4" w:space="0" w:color="auto"/>
            </w:tcBorders>
            <w:hideMark/>
          </w:tcPr>
          <w:p w:rsidR="00705FFE" w:rsidRDefault="00705FFE" w:rsidP="00680CCC">
            <w:pPr>
              <w:spacing w:after="0" w:line="240" w:lineRule="auto"/>
              <w:rPr>
                <w:rFonts w:ascii="Times New Roman" w:hAnsi="Times New Roman"/>
                <w:bCs/>
              </w:rPr>
            </w:pPr>
            <w:r>
              <w:rPr>
                <w:rFonts w:ascii="Times New Roman" w:hAnsi="Times New Roman"/>
                <w:bCs/>
              </w:rPr>
              <w:t>Основы духовно-нравственной культуры народов России</w:t>
            </w:r>
          </w:p>
        </w:tc>
        <w:tc>
          <w:tcPr>
            <w:tcW w:w="3330" w:type="dxa"/>
            <w:tcBorders>
              <w:top w:val="single" w:sz="4" w:space="0" w:color="auto"/>
              <w:left w:val="single" w:sz="4" w:space="0" w:color="auto"/>
              <w:bottom w:val="single" w:sz="4" w:space="0" w:color="auto"/>
              <w:right w:val="single" w:sz="4" w:space="0" w:color="auto"/>
            </w:tcBorders>
            <w:hideMark/>
          </w:tcPr>
          <w:p w:rsidR="00705FFE" w:rsidRPr="00AE0080" w:rsidRDefault="00705FFE" w:rsidP="00680CCC">
            <w:pPr>
              <w:spacing w:after="0" w:line="240" w:lineRule="auto"/>
              <w:rPr>
                <w:rFonts w:ascii="Times New Roman" w:hAnsi="Times New Roman"/>
                <w:bCs/>
              </w:rPr>
            </w:pPr>
            <w:r>
              <w:rPr>
                <w:rFonts w:ascii="Times New Roman" w:hAnsi="Times New Roman"/>
                <w:bCs/>
              </w:rPr>
              <w:t>ОРКСЭ</w:t>
            </w:r>
          </w:p>
        </w:tc>
        <w:tc>
          <w:tcPr>
            <w:tcW w:w="2285" w:type="dxa"/>
            <w:tcBorders>
              <w:top w:val="single" w:sz="4" w:space="0" w:color="auto"/>
              <w:left w:val="single" w:sz="4" w:space="0" w:color="auto"/>
              <w:bottom w:val="single" w:sz="4" w:space="0" w:color="auto"/>
              <w:right w:val="single" w:sz="4" w:space="0" w:color="auto"/>
            </w:tcBorders>
            <w:hideMark/>
          </w:tcPr>
          <w:p w:rsidR="00705FFE" w:rsidRPr="00AE0080" w:rsidRDefault="00705FFE" w:rsidP="00680CCC">
            <w:pPr>
              <w:spacing w:after="0" w:line="240" w:lineRule="auto"/>
              <w:jc w:val="center"/>
              <w:rPr>
                <w:rFonts w:ascii="Times New Roman" w:hAnsi="Times New Roman"/>
                <w:bCs/>
                <w:lang w:val="en-US"/>
              </w:rPr>
            </w:pPr>
            <w:r>
              <w:rPr>
                <w:rFonts w:ascii="Times New Roman" w:hAnsi="Times New Roman"/>
                <w:bCs/>
                <w:lang w:val="en-US"/>
              </w:rPr>
              <w:t>1</w:t>
            </w:r>
          </w:p>
        </w:tc>
      </w:tr>
      <w:tr w:rsidR="00705FFE" w:rsidTr="00680CCC">
        <w:trPr>
          <w:gridAfter w:val="1"/>
          <w:wAfter w:w="16" w:type="dxa"/>
          <w:trHeight w:val="181"/>
          <w:jc w:val="center"/>
        </w:trPr>
        <w:tc>
          <w:tcPr>
            <w:tcW w:w="2714" w:type="dxa"/>
            <w:vMerge w:val="restart"/>
            <w:tcBorders>
              <w:top w:val="single" w:sz="4" w:space="0" w:color="auto"/>
              <w:left w:val="single" w:sz="4" w:space="0" w:color="auto"/>
              <w:right w:val="single" w:sz="4" w:space="0" w:color="auto"/>
            </w:tcBorders>
            <w:hideMark/>
          </w:tcPr>
          <w:p w:rsidR="00705FFE" w:rsidRDefault="00705FFE" w:rsidP="00680CCC">
            <w:pPr>
              <w:spacing w:after="0" w:line="240" w:lineRule="auto"/>
              <w:rPr>
                <w:rFonts w:ascii="Times New Roman" w:hAnsi="Times New Roman"/>
                <w:bCs/>
              </w:rPr>
            </w:pPr>
            <w:proofErr w:type="gramStart"/>
            <w:r>
              <w:rPr>
                <w:rFonts w:ascii="Times New Roman" w:hAnsi="Times New Roman"/>
                <w:bCs/>
              </w:rPr>
              <w:t>Естественно-научные</w:t>
            </w:r>
            <w:proofErr w:type="gramEnd"/>
            <w:r>
              <w:rPr>
                <w:rFonts w:ascii="Times New Roman" w:hAnsi="Times New Roman"/>
                <w:bCs/>
              </w:rPr>
              <w:t xml:space="preserve"> предметы</w:t>
            </w:r>
          </w:p>
        </w:tc>
        <w:tc>
          <w:tcPr>
            <w:tcW w:w="3330" w:type="dxa"/>
            <w:tcBorders>
              <w:top w:val="single" w:sz="4" w:space="0" w:color="auto"/>
              <w:left w:val="single" w:sz="4" w:space="0" w:color="auto"/>
              <w:bottom w:val="single" w:sz="4" w:space="0" w:color="auto"/>
              <w:right w:val="single" w:sz="4" w:space="0" w:color="auto"/>
            </w:tcBorders>
            <w:hideMark/>
          </w:tcPr>
          <w:p w:rsidR="00705FFE" w:rsidRDefault="00705FFE" w:rsidP="00680CCC">
            <w:pPr>
              <w:spacing w:after="0" w:line="240" w:lineRule="auto"/>
              <w:jc w:val="both"/>
              <w:rPr>
                <w:rFonts w:ascii="Times New Roman" w:hAnsi="Times New Roman"/>
                <w:bCs/>
              </w:rPr>
            </w:pPr>
            <w:r>
              <w:rPr>
                <w:rFonts w:ascii="Times New Roman" w:hAnsi="Times New Roman"/>
                <w:bCs/>
              </w:rPr>
              <w:t>Физика</w:t>
            </w:r>
          </w:p>
        </w:tc>
        <w:tc>
          <w:tcPr>
            <w:tcW w:w="2285" w:type="dxa"/>
            <w:tcBorders>
              <w:top w:val="single" w:sz="4" w:space="0" w:color="auto"/>
              <w:left w:val="single" w:sz="4" w:space="0" w:color="auto"/>
              <w:bottom w:val="single" w:sz="4" w:space="0" w:color="auto"/>
              <w:right w:val="single" w:sz="4" w:space="0" w:color="auto"/>
            </w:tcBorders>
            <w:vAlign w:val="bottom"/>
          </w:tcPr>
          <w:p w:rsidR="00705FFE" w:rsidRDefault="00705FFE" w:rsidP="00680CCC">
            <w:pPr>
              <w:spacing w:after="0" w:line="240" w:lineRule="auto"/>
              <w:jc w:val="center"/>
              <w:rPr>
                <w:rFonts w:ascii="Times New Roman" w:hAnsi="Times New Roman"/>
                <w:bCs/>
              </w:rPr>
            </w:pPr>
          </w:p>
        </w:tc>
      </w:tr>
      <w:tr w:rsidR="00705FFE" w:rsidTr="00680CCC">
        <w:trPr>
          <w:gridAfter w:val="1"/>
          <w:wAfter w:w="16" w:type="dxa"/>
          <w:trHeight w:val="215"/>
          <w:jc w:val="center"/>
        </w:trPr>
        <w:tc>
          <w:tcPr>
            <w:tcW w:w="2714" w:type="dxa"/>
            <w:vMerge/>
            <w:tcBorders>
              <w:left w:val="single" w:sz="4" w:space="0" w:color="auto"/>
              <w:right w:val="single" w:sz="4" w:space="0" w:color="auto"/>
            </w:tcBorders>
            <w:vAlign w:val="center"/>
            <w:hideMark/>
          </w:tcPr>
          <w:p w:rsidR="00705FFE" w:rsidRDefault="00705FFE" w:rsidP="00680CCC">
            <w:pPr>
              <w:spacing w:after="0" w:line="240" w:lineRule="auto"/>
              <w:rPr>
                <w:rFonts w:ascii="Times New Roman" w:hAnsi="Times New Roman"/>
                <w:bCs/>
              </w:rPr>
            </w:pPr>
          </w:p>
        </w:tc>
        <w:tc>
          <w:tcPr>
            <w:tcW w:w="3330" w:type="dxa"/>
            <w:tcBorders>
              <w:top w:val="single" w:sz="4" w:space="0" w:color="auto"/>
              <w:left w:val="single" w:sz="4" w:space="0" w:color="auto"/>
              <w:bottom w:val="single" w:sz="4" w:space="0" w:color="auto"/>
              <w:right w:val="single" w:sz="4" w:space="0" w:color="auto"/>
            </w:tcBorders>
            <w:hideMark/>
          </w:tcPr>
          <w:p w:rsidR="00705FFE" w:rsidRDefault="00705FFE" w:rsidP="00680CCC">
            <w:pPr>
              <w:spacing w:after="0" w:line="240" w:lineRule="auto"/>
              <w:jc w:val="both"/>
              <w:rPr>
                <w:rFonts w:ascii="Times New Roman" w:hAnsi="Times New Roman"/>
                <w:bCs/>
              </w:rPr>
            </w:pPr>
            <w:r>
              <w:rPr>
                <w:rFonts w:ascii="Times New Roman" w:hAnsi="Times New Roman"/>
                <w:bCs/>
              </w:rPr>
              <w:t>Химия</w:t>
            </w:r>
          </w:p>
        </w:tc>
        <w:tc>
          <w:tcPr>
            <w:tcW w:w="2285" w:type="dxa"/>
            <w:tcBorders>
              <w:top w:val="single" w:sz="4" w:space="0" w:color="auto"/>
              <w:left w:val="single" w:sz="4" w:space="0" w:color="auto"/>
              <w:bottom w:val="single" w:sz="4" w:space="0" w:color="auto"/>
              <w:right w:val="single" w:sz="4" w:space="0" w:color="auto"/>
            </w:tcBorders>
            <w:vAlign w:val="bottom"/>
          </w:tcPr>
          <w:p w:rsidR="00705FFE" w:rsidRDefault="00705FFE" w:rsidP="00680CCC">
            <w:pPr>
              <w:spacing w:after="0" w:line="240" w:lineRule="auto"/>
              <w:jc w:val="center"/>
              <w:rPr>
                <w:rFonts w:ascii="Times New Roman" w:hAnsi="Times New Roman"/>
                <w:bCs/>
              </w:rPr>
            </w:pPr>
          </w:p>
        </w:tc>
      </w:tr>
      <w:tr w:rsidR="00705FFE" w:rsidTr="00680CCC">
        <w:trPr>
          <w:gridAfter w:val="1"/>
          <w:wAfter w:w="16" w:type="dxa"/>
          <w:trHeight w:val="225"/>
          <w:jc w:val="center"/>
        </w:trPr>
        <w:tc>
          <w:tcPr>
            <w:tcW w:w="2714" w:type="dxa"/>
            <w:vMerge/>
            <w:tcBorders>
              <w:left w:val="single" w:sz="4" w:space="0" w:color="auto"/>
              <w:right w:val="single" w:sz="4" w:space="0" w:color="auto"/>
            </w:tcBorders>
            <w:vAlign w:val="center"/>
            <w:hideMark/>
          </w:tcPr>
          <w:p w:rsidR="00705FFE" w:rsidRDefault="00705FFE" w:rsidP="00680CCC">
            <w:pPr>
              <w:spacing w:after="0" w:line="240" w:lineRule="auto"/>
              <w:rPr>
                <w:rFonts w:ascii="Times New Roman" w:hAnsi="Times New Roman"/>
                <w:bCs/>
              </w:rPr>
            </w:pPr>
          </w:p>
        </w:tc>
        <w:tc>
          <w:tcPr>
            <w:tcW w:w="3330" w:type="dxa"/>
            <w:tcBorders>
              <w:top w:val="single" w:sz="4" w:space="0" w:color="auto"/>
              <w:left w:val="single" w:sz="4" w:space="0" w:color="auto"/>
              <w:bottom w:val="single" w:sz="4" w:space="0" w:color="auto"/>
              <w:right w:val="single" w:sz="4" w:space="0" w:color="auto"/>
            </w:tcBorders>
            <w:hideMark/>
          </w:tcPr>
          <w:p w:rsidR="00705FFE" w:rsidRDefault="00705FFE" w:rsidP="00680CCC">
            <w:pPr>
              <w:spacing w:after="0" w:line="240" w:lineRule="auto"/>
              <w:jc w:val="both"/>
              <w:rPr>
                <w:rFonts w:ascii="Times New Roman" w:hAnsi="Times New Roman"/>
                <w:bCs/>
              </w:rPr>
            </w:pPr>
            <w:r>
              <w:rPr>
                <w:rFonts w:ascii="Times New Roman" w:hAnsi="Times New Roman"/>
                <w:bCs/>
              </w:rPr>
              <w:t>Биология</w:t>
            </w:r>
          </w:p>
        </w:tc>
        <w:tc>
          <w:tcPr>
            <w:tcW w:w="2285" w:type="dxa"/>
            <w:tcBorders>
              <w:top w:val="single" w:sz="4" w:space="0" w:color="auto"/>
              <w:left w:val="single" w:sz="4" w:space="0" w:color="auto"/>
              <w:bottom w:val="single" w:sz="4" w:space="0" w:color="auto"/>
              <w:right w:val="single" w:sz="4" w:space="0" w:color="auto"/>
            </w:tcBorders>
            <w:vAlign w:val="bottom"/>
            <w:hideMark/>
          </w:tcPr>
          <w:p w:rsidR="00705FFE" w:rsidRDefault="00705FFE" w:rsidP="00680CCC">
            <w:pPr>
              <w:spacing w:after="0" w:line="240" w:lineRule="auto"/>
              <w:jc w:val="center"/>
              <w:rPr>
                <w:rFonts w:ascii="Times New Roman" w:hAnsi="Times New Roman"/>
                <w:bCs/>
              </w:rPr>
            </w:pPr>
          </w:p>
        </w:tc>
      </w:tr>
      <w:tr w:rsidR="00705FFE" w:rsidTr="00680CCC">
        <w:trPr>
          <w:gridAfter w:val="1"/>
          <w:wAfter w:w="16" w:type="dxa"/>
          <w:trHeight w:val="270"/>
          <w:jc w:val="center"/>
        </w:trPr>
        <w:tc>
          <w:tcPr>
            <w:tcW w:w="2714" w:type="dxa"/>
            <w:vMerge/>
            <w:tcBorders>
              <w:left w:val="single" w:sz="4" w:space="0" w:color="auto"/>
              <w:bottom w:val="single" w:sz="4" w:space="0" w:color="auto"/>
              <w:right w:val="single" w:sz="4" w:space="0" w:color="auto"/>
            </w:tcBorders>
            <w:vAlign w:val="center"/>
          </w:tcPr>
          <w:p w:rsidR="00705FFE" w:rsidRDefault="00705FFE" w:rsidP="00680CCC">
            <w:pPr>
              <w:spacing w:after="0" w:line="240" w:lineRule="auto"/>
              <w:rPr>
                <w:rFonts w:ascii="Times New Roman" w:hAnsi="Times New Roman"/>
                <w:bCs/>
              </w:rPr>
            </w:pPr>
          </w:p>
        </w:tc>
        <w:tc>
          <w:tcPr>
            <w:tcW w:w="3330" w:type="dxa"/>
            <w:tcBorders>
              <w:top w:val="single" w:sz="4" w:space="0" w:color="auto"/>
              <w:left w:val="single" w:sz="4" w:space="0" w:color="auto"/>
              <w:bottom w:val="single" w:sz="4" w:space="0" w:color="auto"/>
              <w:right w:val="single" w:sz="4" w:space="0" w:color="auto"/>
            </w:tcBorders>
          </w:tcPr>
          <w:p w:rsidR="00705FFE" w:rsidRDefault="00705FFE" w:rsidP="00680CCC">
            <w:pPr>
              <w:spacing w:after="0" w:line="240" w:lineRule="auto"/>
              <w:jc w:val="both"/>
              <w:rPr>
                <w:rFonts w:ascii="Times New Roman" w:hAnsi="Times New Roman"/>
                <w:bCs/>
              </w:rPr>
            </w:pPr>
            <w:r>
              <w:rPr>
                <w:rFonts w:ascii="Times New Roman" w:hAnsi="Times New Roman"/>
                <w:bCs/>
              </w:rPr>
              <w:t>Окружающий мир</w:t>
            </w:r>
          </w:p>
        </w:tc>
        <w:tc>
          <w:tcPr>
            <w:tcW w:w="2285" w:type="dxa"/>
            <w:tcBorders>
              <w:top w:val="single" w:sz="4" w:space="0" w:color="auto"/>
              <w:left w:val="single" w:sz="4" w:space="0" w:color="auto"/>
              <w:bottom w:val="single" w:sz="4" w:space="0" w:color="auto"/>
              <w:right w:val="single" w:sz="4" w:space="0" w:color="auto"/>
            </w:tcBorders>
            <w:vAlign w:val="bottom"/>
          </w:tcPr>
          <w:p w:rsidR="00705FFE" w:rsidRDefault="00705FFE" w:rsidP="00680CCC">
            <w:pPr>
              <w:spacing w:after="0" w:line="240" w:lineRule="auto"/>
              <w:jc w:val="center"/>
              <w:rPr>
                <w:rFonts w:ascii="Times New Roman" w:hAnsi="Times New Roman"/>
                <w:bCs/>
              </w:rPr>
            </w:pPr>
            <w:r>
              <w:rPr>
                <w:rFonts w:ascii="Times New Roman" w:hAnsi="Times New Roman"/>
                <w:bCs/>
              </w:rPr>
              <w:t>2</w:t>
            </w:r>
          </w:p>
        </w:tc>
      </w:tr>
      <w:tr w:rsidR="00705FFE" w:rsidTr="00680CCC">
        <w:trPr>
          <w:gridAfter w:val="1"/>
          <w:wAfter w:w="16" w:type="dxa"/>
          <w:trHeight w:val="251"/>
          <w:jc w:val="center"/>
        </w:trPr>
        <w:tc>
          <w:tcPr>
            <w:tcW w:w="2714" w:type="dxa"/>
            <w:vMerge w:val="restart"/>
            <w:tcBorders>
              <w:top w:val="single" w:sz="4" w:space="0" w:color="auto"/>
              <w:left w:val="single" w:sz="4" w:space="0" w:color="auto"/>
              <w:bottom w:val="single" w:sz="4" w:space="0" w:color="auto"/>
              <w:right w:val="single" w:sz="4" w:space="0" w:color="auto"/>
            </w:tcBorders>
            <w:hideMark/>
          </w:tcPr>
          <w:p w:rsidR="00705FFE" w:rsidRDefault="00705FFE" w:rsidP="00680CCC">
            <w:pPr>
              <w:spacing w:after="0" w:line="240" w:lineRule="auto"/>
              <w:jc w:val="both"/>
              <w:rPr>
                <w:rFonts w:ascii="Times New Roman" w:hAnsi="Times New Roman"/>
                <w:bCs/>
              </w:rPr>
            </w:pPr>
            <w:r>
              <w:rPr>
                <w:rFonts w:ascii="Times New Roman" w:hAnsi="Times New Roman"/>
                <w:bCs/>
              </w:rPr>
              <w:t>Искусство</w:t>
            </w:r>
          </w:p>
        </w:tc>
        <w:tc>
          <w:tcPr>
            <w:tcW w:w="3330" w:type="dxa"/>
            <w:tcBorders>
              <w:top w:val="single" w:sz="4" w:space="0" w:color="auto"/>
              <w:left w:val="single" w:sz="4" w:space="0" w:color="auto"/>
              <w:bottom w:val="single" w:sz="4" w:space="0" w:color="auto"/>
              <w:right w:val="single" w:sz="4" w:space="0" w:color="auto"/>
            </w:tcBorders>
            <w:hideMark/>
          </w:tcPr>
          <w:p w:rsidR="00705FFE" w:rsidRDefault="00705FFE" w:rsidP="00680CCC">
            <w:pPr>
              <w:spacing w:after="0" w:line="240" w:lineRule="auto"/>
              <w:jc w:val="both"/>
              <w:rPr>
                <w:rFonts w:ascii="Times New Roman" w:hAnsi="Times New Roman"/>
                <w:bCs/>
              </w:rPr>
            </w:pPr>
            <w:r>
              <w:rPr>
                <w:rFonts w:ascii="Times New Roman" w:hAnsi="Times New Roman"/>
                <w:bCs/>
              </w:rPr>
              <w:t>Музыка</w:t>
            </w:r>
          </w:p>
        </w:tc>
        <w:tc>
          <w:tcPr>
            <w:tcW w:w="2285" w:type="dxa"/>
            <w:tcBorders>
              <w:top w:val="single" w:sz="4" w:space="0" w:color="auto"/>
              <w:left w:val="single" w:sz="4" w:space="0" w:color="auto"/>
              <w:bottom w:val="single" w:sz="4" w:space="0" w:color="auto"/>
              <w:right w:val="single" w:sz="4" w:space="0" w:color="auto"/>
            </w:tcBorders>
            <w:vAlign w:val="bottom"/>
            <w:hideMark/>
          </w:tcPr>
          <w:p w:rsidR="00705FFE" w:rsidRDefault="00705FFE" w:rsidP="00680CCC">
            <w:pPr>
              <w:spacing w:after="0" w:line="240" w:lineRule="auto"/>
              <w:jc w:val="center"/>
              <w:rPr>
                <w:rFonts w:ascii="Times New Roman" w:hAnsi="Times New Roman"/>
                <w:bCs/>
              </w:rPr>
            </w:pPr>
            <w:r>
              <w:rPr>
                <w:rFonts w:ascii="Times New Roman" w:hAnsi="Times New Roman"/>
                <w:bCs/>
              </w:rPr>
              <w:t>1</w:t>
            </w:r>
          </w:p>
        </w:tc>
      </w:tr>
      <w:tr w:rsidR="00705FFE" w:rsidTr="00680CCC">
        <w:trPr>
          <w:gridAfter w:val="1"/>
          <w:wAfter w:w="16" w:type="dxa"/>
          <w:trHeight w:val="215"/>
          <w:jc w:val="center"/>
        </w:trPr>
        <w:tc>
          <w:tcPr>
            <w:tcW w:w="2714" w:type="dxa"/>
            <w:vMerge/>
            <w:tcBorders>
              <w:top w:val="single" w:sz="4" w:space="0" w:color="auto"/>
              <w:left w:val="single" w:sz="4" w:space="0" w:color="auto"/>
              <w:bottom w:val="single" w:sz="4" w:space="0" w:color="auto"/>
              <w:right w:val="single" w:sz="4" w:space="0" w:color="auto"/>
            </w:tcBorders>
            <w:vAlign w:val="center"/>
            <w:hideMark/>
          </w:tcPr>
          <w:p w:rsidR="00705FFE" w:rsidRDefault="00705FFE" w:rsidP="00680CCC">
            <w:pPr>
              <w:spacing w:after="0" w:line="240" w:lineRule="auto"/>
              <w:rPr>
                <w:rFonts w:ascii="Times New Roman" w:hAnsi="Times New Roman"/>
                <w:bCs/>
              </w:rPr>
            </w:pPr>
          </w:p>
        </w:tc>
        <w:tc>
          <w:tcPr>
            <w:tcW w:w="3330" w:type="dxa"/>
            <w:tcBorders>
              <w:top w:val="single" w:sz="4" w:space="0" w:color="auto"/>
              <w:left w:val="single" w:sz="4" w:space="0" w:color="auto"/>
              <w:bottom w:val="single" w:sz="4" w:space="0" w:color="auto"/>
              <w:right w:val="single" w:sz="4" w:space="0" w:color="auto"/>
            </w:tcBorders>
            <w:hideMark/>
          </w:tcPr>
          <w:p w:rsidR="00705FFE" w:rsidRDefault="00705FFE" w:rsidP="00680CCC">
            <w:pPr>
              <w:spacing w:after="0" w:line="240" w:lineRule="auto"/>
              <w:jc w:val="both"/>
              <w:rPr>
                <w:rFonts w:ascii="Times New Roman" w:hAnsi="Times New Roman"/>
                <w:bCs/>
              </w:rPr>
            </w:pPr>
            <w:r>
              <w:rPr>
                <w:rFonts w:ascii="Times New Roman" w:hAnsi="Times New Roman"/>
                <w:bCs/>
              </w:rPr>
              <w:t>Изобразительное искусство</w:t>
            </w:r>
          </w:p>
        </w:tc>
        <w:tc>
          <w:tcPr>
            <w:tcW w:w="2285" w:type="dxa"/>
            <w:tcBorders>
              <w:top w:val="single" w:sz="4" w:space="0" w:color="auto"/>
              <w:left w:val="single" w:sz="4" w:space="0" w:color="auto"/>
              <w:bottom w:val="single" w:sz="4" w:space="0" w:color="auto"/>
              <w:right w:val="single" w:sz="4" w:space="0" w:color="auto"/>
            </w:tcBorders>
            <w:vAlign w:val="bottom"/>
            <w:hideMark/>
          </w:tcPr>
          <w:p w:rsidR="00705FFE" w:rsidRDefault="00705FFE" w:rsidP="00680CCC">
            <w:pPr>
              <w:spacing w:after="0" w:line="240" w:lineRule="auto"/>
              <w:jc w:val="center"/>
              <w:rPr>
                <w:rFonts w:ascii="Times New Roman" w:hAnsi="Times New Roman"/>
                <w:bCs/>
              </w:rPr>
            </w:pPr>
            <w:r>
              <w:rPr>
                <w:rFonts w:ascii="Times New Roman" w:hAnsi="Times New Roman"/>
                <w:bCs/>
              </w:rPr>
              <w:t>1</w:t>
            </w:r>
          </w:p>
        </w:tc>
      </w:tr>
      <w:tr w:rsidR="00705FFE" w:rsidTr="00680CCC">
        <w:trPr>
          <w:gridAfter w:val="1"/>
          <w:wAfter w:w="16" w:type="dxa"/>
          <w:trHeight w:val="301"/>
          <w:jc w:val="center"/>
        </w:trPr>
        <w:tc>
          <w:tcPr>
            <w:tcW w:w="2714" w:type="dxa"/>
            <w:tcBorders>
              <w:top w:val="single" w:sz="4" w:space="0" w:color="auto"/>
              <w:left w:val="single" w:sz="4" w:space="0" w:color="auto"/>
              <w:bottom w:val="single" w:sz="4" w:space="0" w:color="auto"/>
              <w:right w:val="single" w:sz="4" w:space="0" w:color="auto"/>
            </w:tcBorders>
            <w:hideMark/>
          </w:tcPr>
          <w:p w:rsidR="00705FFE" w:rsidRDefault="00705FFE" w:rsidP="00680CCC">
            <w:pPr>
              <w:spacing w:after="0" w:line="240" w:lineRule="auto"/>
              <w:jc w:val="both"/>
              <w:rPr>
                <w:rFonts w:ascii="Times New Roman" w:hAnsi="Times New Roman"/>
                <w:bCs/>
              </w:rPr>
            </w:pPr>
            <w:r>
              <w:rPr>
                <w:rFonts w:ascii="Times New Roman" w:hAnsi="Times New Roman"/>
                <w:bCs/>
              </w:rPr>
              <w:t>Технология</w:t>
            </w:r>
          </w:p>
        </w:tc>
        <w:tc>
          <w:tcPr>
            <w:tcW w:w="3330" w:type="dxa"/>
            <w:tcBorders>
              <w:top w:val="single" w:sz="4" w:space="0" w:color="auto"/>
              <w:left w:val="single" w:sz="4" w:space="0" w:color="auto"/>
              <w:bottom w:val="single" w:sz="4" w:space="0" w:color="auto"/>
              <w:right w:val="single" w:sz="4" w:space="0" w:color="auto"/>
            </w:tcBorders>
            <w:hideMark/>
          </w:tcPr>
          <w:p w:rsidR="00705FFE" w:rsidRDefault="00705FFE" w:rsidP="00680CCC">
            <w:pPr>
              <w:spacing w:after="0" w:line="240" w:lineRule="auto"/>
              <w:jc w:val="both"/>
              <w:rPr>
                <w:rFonts w:ascii="Times New Roman" w:hAnsi="Times New Roman"/>
                <w:bCs/>
              </w:rPr>
            </w:pPr>
            <w:r>
              <w:rPr>
                <w:rFonts w:ascii="Times New Roman" w:hAnsi="Times New Roman"/>
                <w:bCs/>
              </w:rPr>
              <w:t>Технология</w:t>
            </w:r>
          </w:p>
        </w:tc>
        <w:tc>
          <w:tcPr>
            <w:tcW w:w="2285" w:type="dxa"/>
            <w:tcBorders>
              <w:top w:val="single" w:sz="4" w:space="0" w:color="auto"/>
              <w:left w:val="single" w:sz="4" w:space="0" w:color="auto"/>
              <w:bottom w:val="single" w:sz="4" w:space="0" w:color="auto"/>
              <w:right w:val="single" w:sz="4" w:space="0" w:color="auto"/>
            </w:tcBorders>
            <w:vAlign w:val="bottom"/>
            <w:hideMark/>
          </w:tcPr>
          <w:p w:rsidR="00705FFE" w:rsidRDefault="00705FFE" w:rsidP="00680CCC">
            <w:pPr>
              <w:spacing w:after="0" w:line="240" w:lineRule="auto"/>
              <w:jc w:val="center"/>
              <w:rPr>
                <w:rFonts w:ascii="Times New Roman" w:hAnsi="Times New Roman"/>
                <w:bCs/>
              </w:rPr>
            </w:pPr>
            <w:r>
              <w:rPr>
                <w:rFonts w:ascii="Times New Roman" w:hAnsi="Times New Roman"/>
                <w:bCs/>
              </w:rPr>
              <w:t>1</w:t>
            </w:r>
          </w:p>
        </w:tc>
      </w:tr>
      <w:tr w:rsidR="00705FFE" w:rsidTr="00680CCC">
        <w:trPr>
          <w:trHeight w:val="413"/>
          <w:jc w:val="center"/>
        </w:trPr>
        <w:tc>
          <w:tcPr>
            <w:tcW w:w="2714" w:type="dxa"/>
            <w:vMerge w:val="restart"/>
            <w:tcBorders>
              <w:top w:val="single" w:sz="4" w:space="0" w:color="auto"/>
              <w:left w:val="single" w:sz="4" w:space="0" w:color="auto"/>
              <w:bottom w:val="single" w:sz="4" w:space="0" w:color="auto"/>
              <w:right w:val="single" w:sz="4" w:space="0" w:color="auto"/>
            </w:tcBorders>
            <w:hideMark/>
          </w:tcPr>
          <w:p w:rsidR="00705FFE" w:rsidRDefault="00705FFE" w:rsidP="00680CCC">
            <w:pPr>
              <w:spacing w:after="0" w:line="240" w:lineRule="auto"/>
              <w:rPr>
                <w:rFonts w:ascii="Times New Roman" w:hAnsi="Times New Roman"/>
                <w:bCs/>
              </w:rPr>
            </w:pPr>
            <w:r>
              <w:rPr>
                <w:rFonts w:ascii="Times New Roman" w:hAnsi="Times New Roman"/>
                <w:bCs/>
              </w:rPr>
              <w:t xml:space="preserve">Физическая культура и </w:t>
            </w:r>
            <w:r>
              <w:rPr>
                <w:rFonts w:ascii="Times New Roman" w:hAnsi="Times New Roman"/>
                <w:bCs/>
              </w:rPr>
              <w:lastRenderedPageBreak/>
              <w:t>Основы безопасности жизнедеятельности</w:t>
            </w:r>
          </w:p>
        </w:tc>
        <w:tc>
          <w:tcPr>
            <w:tcW w:w="3330" w:type="dxa"/>
            <w:tcBorders>
              <w:top w:val="single" w:sz="4" w:space="0" w:color="auto"/>
              <w:left w:val="single" w:sz="4" w:space="0" w:color="auto"/>
              <w:bottom w:val="single" w:sz="4" w:space="0" w:color="auto"/>
              <w:right w:val="single" w:sz="4" w:space="0" w:color="auto"/>
            </w:tcBorders>
            <w:hideMark/>
          </w:tcPr>
          <w:p w:rsidR="00705FFE" w:rsidRDefault="00705FFE" w:rsidP="00680CCC">
            <w:pPr>
              <w:spacing w:after="0" w:line="240" w:lineRule="auto"/>
              <w:jc w:val="both"/>
              <w:rPr>
                <w:rFonts w:ascii="Times New Roman" w:hAnsi="Times New Roman"/>
                <w:bCs/>
              </w:rPr>
            </w:pPr>
            <w:r>
              <w:rPr>
                <w:rFonts w:ascii="Times New Roman" w:hAnsi="Times New Roman"/>
                <w:bCs/>
              </w:rPr>
              <w:lastRenderedPageBreak/>
              <w:t>ОБЖ</w:t>
            </w:r>
          </w:p>
        </w:tc>
        <w:tc>
          <w:tcPr>
            <w:tcW w:w="2301" w:type="dxa"/>
            <w:gridSpan w:val="2"/>
            <w:tcBorders>
              <w:top w:val="single" w:sz="4" w:space="0" w:color="auto"/>
              <w:left w:val="single" w:sz="4" w:space="0" w:color="auto"/>
              <w:bottom w:val="single" w:sz="4" w:space="0" w:color="auto"/>
              <w:right w:val="single" w:sz="4" w:space="0" w:color="auto"/>
            </w:tcBorders>
            <w:vAlign w:val="bottom"/>
          </w:tcPr>
          <w:p w:rsidR="00705FFE" w:rsidRDefault="00705FFE" w:rsidP="00680CCC">
            <w:pPr>
              <w:spacing w:after="0" w:line="240" w:lineRule="auto"/>
              <w:jc w:val="center"/>
              <w:rPr>
                <w:rFonts w:ascii="Times New Roman" w:hAnsi="Times New Roman"/>
                <w:bCs/>
              </w:rPr>
            </w:pPr>
          </w:p>
        </w:tc>
      </w:tr>
      <w:tr w:rsidR="00705FFE" w:rsidTr="00680CCC">
        <w:trPr>
          <w:trHeight w:val="385"/>
          <w:jc w:val="center"/>
        </w:trPr>
        <w:tc>
          <w:tcPr>
            <w:tcW w:w="2714" w:type="dxa"/>
            <w:vMerge/>
            <w:tcBorders>
              <w:top w:val="single" w:sz="4" w:space="0" w:color="auto"/>
              <w:left w:val="single" w:sz="4" w:space="0" w:color="auto"/>
              <w:bottom w:val="single" w:sz="4" w:space="0" w:color="auto"/>
              <w:right w:val="single" w:sz="4" w:space="0" w:color="auto"/>
            </w:tcBorders>
            <w:vAlign w:val="center"/>
            <w:hideMark/>
          </w:tcPr>
          <w:p w:rsidR="00705FFE" w:rsidRDefault="00705FFE" w:rsidP="00680CCC">
            <w:pPr>
              <w:spacing w:after="0" w:line="240" w:lineRule="auto"/>
              <w:rPr>
                <w:rFonts w:ascii="Times New Roman" w:hAnsi="Times New Roman"/>
                <w:bCs/>
              </w:rPr>
            </w:pPr>
          </w:p>
        </w:tc>
        <w:tc>
          <w:tcPr>
            <w:tcW w:w="3330" w:type="dxa"/>
            <w:tcBorders>
              <w:top w:val="single" w:sz="4" w:space="0" w:color="auto"/>
              <w:left w:val="single" w:sz="4" w:space="0" w:color="auto"/>
              <w:bottom w:val="single" w:sz="4" w:space="0" w:color="auto"/>
              <w:right w:val="single" w:sz="4" w:space="0" w:color="auto"/>
            </w:tcBorders>
            <w:hideMark/>
          </w:tcPr>
          <w:p w:rsidR="00705FFE" w:rsidRDefault="00705FFE" w:rsidP="00680CCC">
            <w:pPr>
              <w:spacing w:after="0" w:line="240" w:lineRule="auto"/>
              <w:jc w:val="both"/>
              <w:rPr>
                <w:rFonts w:ascii="Times New Roman" w:hAnsi="Times New Roman"/>
                <w:bCs/>
              </w:rPr>
            </w:pPr>
            <w:r>
              <w:rPr>
                <w:rFonts w:ascii="Times New Roman" w:hAnsi="Times New Roman"/>
                <w:bCs/>
              </w:rPr>
              <w:t>Физическая культура</w:t>
            </w:r>
          </w:p>
        </w:tc>
        <w:tc>
          <w:tcPr>
            <w:tcW w:w="2301" w:type="dxa"/>
            <w:gridSpan w:val="2"/>
            <w:tcBorders>
              <w:top w:val="single" w:sz="4" w:space="0" w:color="auto"/>
              <w:left w:val="single" w:sz="4" w:space="0" w:color="auto"/>
              <w:bottom w:val="single" w:sz="4" w:space="0" w:color="auto"/>
              <w:right w:val="single" w:sz="4" w:space="0" w:color="auto"/>
            </w:tcBorders>
            <w:vAlign w:val="bottom"/>
            <w:hideMark/>
          </w:tcPr>
          <w:p w:rsidR="00705FFE" w:rsidRDefault="00705FFE" w:rsidP="00680CCC">
            <w:pPr>
              <w:spacing w:after="0" w:line="240" w:lineRule="auto"/>
              <w:jc w:val="center"/>
              <w:rPr>
                <w:rFonts w:ascii="Times New Roman" w:hAnsi="Times New Roman"/>
                <w:bCs/>
              </w:rPr>
            </w:pPr>
            <w:r>
              <w:rPr>
                <w:rFonts w:ascii="Times New Roman" w:hAnsi="Times New Roman"/>
                <w:bCs/>
              </w:rPr>
              <w:t>3</w:t>
            </w:r>
          </w:p>
        </w:tc>
      </w:tr>
      <w:tr w:rsidR="00705FFE" w:rsidTr="00680CCC">
        <w:trPr>
          <w:gridAfter w:val="1"/>
          <w:wAfter w:w="16" w:type="dxa"/>
          <w:trHeight w:val="284"/>
          <w:jc w:val="center"/>
        </w:trPr>
        <w:tc>
          <w:tcPr>
            <w:tcW w:w="6044" w:type="dxa"/>
            <w:gridSpan w:val="2"/>
            <w:tcBorders>
              <w:top w:val="single" w:sz="4" w:space="0" w:color="auto"/>
              <w:left w:val="single" w:sz="4" w:space="0" w:color="auto"/>
              <w:bottom w:val="single" w:sz="4" w:space="0" w:color="auto"/>
              <w:right w:val="single" w:sz="4" w:space="0" w:color="auto"/>
            </w:tcBorders>
            <w:hideMark/>
          </w:tcPr>
          <w:p w:rsidR="00705FFE" w:rsidRDefault="00705FFE" w:rsidP="00680CCC">
            <w:pPr>
              <w:spacing w:after="0" w:line="240" w:lineRule="auto"/>
              <w:jc w:val="both"/>
              <w:rPr>
                <w:rFonts w:ascii="Times New Roman" w:hAnsi="Times New Roman"/>
                <w:bCs/>
              </w:rPr>
            </w:pPr>
            <w:r>
              <w:rPr>
                <w:rFonts w:ascii="Times New Roman" w:hAnsi="Times New Roman"/>
                <w:bCs/>
              </w:rPr>
              <w:lastRenderedPageBreak/>
              <w:t>Итого</w:t>
            </w:r>
          </w:p>
        </w:tc>
        <w:tc>
          <w:tcPr>
            <w:tcW w:w="2285" w:type="dxa"/>
            <w:tcBorders>
              <w:top w:val="single" w:sz="4" w:space="0" w:color="auto"/>
              <w:left w:val="single" w:sz="4" w:space="0" w:color="auto"/>
              <w:bottom w:val="single" w:sz="4" w:space="0" w:color="auto"/>
              <w:right w:val="single" w:sz="4" w:space="0" w:color="auto"/>
            </w:tcBorders>
            <w:vAlign w:val="bottom"/>
            <w:hideMark/>
          </w:tcPr>
          <w:p w:rsidR="00705FFE" w:rsidRDefault="00705FFE" w:rsidP="00680CCC">
            <w:pPr>
              <w:spacing w:after="0" w:line="240" w:lineRule="auto"/>
              <w:jc w:val="center"/>
              <w:rPr>
                <w:rFonts w:ascii="Times New Roman" w:hAnsi="Times New Roman"/>
                <w:bCs/>
              </w:rPr>
            </w:pPr>
            <w:r>
              <w:rPr>
                <w:rFonts w:ascii="Times New Roman" w:hAnsi="Times New Roman"/>
                <w:bCs/>
              </w:rPr>
              <w:t>23</w:t>
            </w:r>
          </w:p>
        </w:tc>
      </w:tr>
      <w:tr w:rsidR="00705FFE" w:rsidTr="00680CCC">
        <w:trPr>
          <w:gridAfter w:val="1"/>
          <w:wAfter w:w="16" w:type="dxa"/>
          <w:trHeight w:val="301"/>
          <w:jc w:val="center"/>
        </w:trPr>
        <w:tc>
          <w:tcPr>
            <w:tcW w:w="6044" w:type="dxa"/>
            <w:gridSpan w:val="2"/>
            <w:tcBorders>
              <w:top w:val="single" w:sz="4" w:space="0" w:color="auto"/>
              <w:left w:val="single" w:sz="4" w:space="0" w:color="auto"/>
              <w:bottom w:val="single" w:sz="4" w:space="0" w:color="auto"/>
              <w:right w:val="single" w:sz="4" w:space="0" w:color="auto"/>
            </w:tcBorders>
            <w:hideMark/>
          </w:tcPr>
          <w:p w:rsidR="00705FFE" w:rsidRDefault="00705FFE" w:rsidP="00680CCC">
            <w:pPr>
              <w:spacing w:after="0" w:line="240" w:lineRule="auto"/>
              <w:rPr>
                <w:rFonts w:ascii="Times New Roman" w:hAnsi="Times New Roman"/>
                <w:bCs/>
                <w:i/>
              </w:rPr>
            </w:pPr>
            <w:r>
              <w:rPr>
                <w:rFonts w:ascii="Times New Roman" w:hAnsi="Times New Roman"/>
                <w:bCs/>
                <w:i/>
              </w:rPr>
              <w:t>Часть, формируемая участниками образовательного процесса</w:t>
            </w:r>
          </w:p>
        </w:tc>
        <w:tc>
          <w:tcPr>
            <w:tcW w:w="2285" w:type="dxa"/>
            <w:tcBorders>
              <w:top w:val="single" w:sz="4" w:space="0" w:color="auto"/>
              <w:left w:val="single" w:sz="4" w:space="0" w:color="auto"/>
              <w:bottom w:val="single" w:sz="4" w:space="0" w:color="auto"/>
              <w:right w:val="single" w:sz="4" w:space="0" w:color="auto"/>
            </w:tcBorders>
            <w:vAlign w:val="bottom"/>
            <w:hideMark/>
          </w:tcPr>
          <w:p w:rsidR="00705FFE" w:rsidRDefault="00705FFE" w:rsidP="00680CCC">
            <w:pPr>
              <w:spacing w:after="0" w:line="240" w:lineRule="auto"/>
              <w:jc w:val="center"/>
              <w:rPr>
                <w:rFonts w:ascii="Times New Roman" w:hAnsi="Times New Roman"/>
                <w:bCs/>
              </w:rPr>
            </w:pPr>
          </w:p>
        </w:tc>
      </w:tr>
      <w:tr w:rsidR="00705FFE" w:rsidTr="00680CCC">
        <w:trPr>
          <w:trHeight w:val="301"/>
          <w:jc w:val="center"/>
        </w:trPr>
        <w:tc>
          <w:tcPr>
            <w:tcW w:w="2714" w:type="dxa"/>
            <w:tcBorders>
              <w:top w:val="single" w:sz="4" w:space="0" w:color="auto"/>
              <w:left w:val="single" w:sz="4" w:space="0" w:color="auto"/>
              <w:bottom w:val="single" w:sz="4" w:space="0" w:color="auto"/>
              <w:right w:val="single" w:sz="4" w:space="0" w:color="auto"/>
            </w:tcBorders>
            <w:hideMark/>
          </w:tcPr>
          <w:p w:rsidR="00705FFE" w:rsidRDefault="00705FFE" w:rsidP="00680CCC">
            <w:pPr>
              <w:spacing w:after="0" w:line="240" w:lineRule="auto"/>
              <w:rPr>
                <w:rFonts w:ascii="Times New Roman" w:hAnsi="Times New Roman"/>
                <w:bCs/>
              </w:rPr>
            </w:pPr>
            <w:r>
              <w:rPr>
                <w:rFonts w:ascii="Times New Roman" w:hAnsi="Times New Roman"/>
                <w:bCs/>
              </w:rPr>
              <w:t>Русский язык и литература</w:t>
            </w:r>
          </w:p>
        </w:tc>
        <w:tc>
          <w:tcPr>
            <w:tcW w:w="3330" w:type="dxa"/>
            <w:tcBorders>
              <w:top w:val="single" w:sz="4" w:space="0" w:color="auto"/>
              <w:left w:val="single" w:sz="4" w:space="0" w:color="auto"/>
              <w:bottom w:val="single" w:sz="4" w:space="0" w:color="auto"/>
              <w:right w:val="single" w:sz="4" w:space="0" w:color="auto"/>
            </w:tcBorders>
            <w:hideMark/>
          </w:tcPr>
          <w:p w:rsidR="00705FFE" w:rsidRDefault="00705FFE" w:rsidP="00680CCC">
            <w:pPr>
              <w:spacing w:after="0" w:line="240" w:lineRule="auto"/>
              <w:rPr>
                <w:rFonts w:ascii="Times New Roman" w:hAnsi="Times New Roman"/>
                <w:bCs/>
              </w:rPr>
            </w:pPr>
            <w:r>
              <w:rPr>
                <w:rFonts w:ascii="Times New Roman" w:hAnsi="Times New Roman"/>
                <w:bCs/>
              </w:rPr>
              <w:t>Русский язык</w:t>
            </w:r>
          </w:p>
        </w:tc>
        <w:tc>
          <w:tcPr>
            <w:tcW w:w="2301" w:type="dxa"/>
            <w:gridSpan w:val="2"/>
            <w:tcBorders>
              <w:top w:val="single" w:sz="4" w:space="0" w:color="auto"/>
              <w:left w:val="single" w:sz="4" w:space="0" w:color="auto"/>
              <w:bottom w:val="single" w:sz="4" w:space="0" w:color="auto"/>
              <w:right w:val="single" w:sz="4" w:space="0" w:color="auto"/>
            </w:tcBorders>
            <w:vAlign w:val="bottom"/>
            <w:hideMark/>
          </w:tcPr>
          <w:p w:rsidR="00705FFE" w:rsidRDefault="00705FFE" w:rsidP="00680CCC">
            <w:pPr>
              <w:spacing w:after="0" w:line="240" w:lineRule="auto"/>
              <w:jc w:val="center"/>
              <w:rPr>
                <w:rFonts w:ascii="Times New Roman" w:hAnsi="Times New Roman"/>
                <w:bCs/>
              </w:rPr>
            </w:pPr>
          </w:p>
        </w:tc>
      </w:tr>
      <w:tr w:rsidR="00705FFE" w:rsidTr="00680CCC">
        <w:trPr>
          <w:trHeight w:val="301"/>
          <w:jc w:val="center"/>
        </w:trPr>
        <w:tc>
          <w:tcPr>
            <w:tcW w:w="2714" w:type="dxa"/>
            <w:tcBorders>
              <w:top w:val="single" w:sz="4" w:space="0" w:color="auto"/>
              <w:left w:val="single" w:sz="4" w:space="0" w:color="auto"/>
              <w:bottom w:val="single" w:sz="4" w:space="0" w:color="auto"/>
              <w:right w:val="single" w:sz="4" w:space="0" w:color="auto"/>
            </w:tcBorders>
            <w:hideMark/>
          </w:tcPr>
          <w:p w:rsidR="00705FFE" w:rsidRDefault="00705FFE" w:rsidP="00680CCC">
            <w:pPr>
              <w:spacing w:after="0" w:line="240" w:lineRule="auto"/>
              <w:rPr>
                <w:rFonts w:ascii="Times New Roman" w:hAnsi="Times New Roman"/>
                <w:bCs/>
              </w:rPr>
            </w:pPr>
            <w:r>
              <w:rPr>
                <w:rFonts w:ascii="Times New Roman" w:hAnsi="Times New Roman"/>
                <w:bCs/>
              </w:rPr>
              <w:t>Основы духовно-нравственной культуры народов России</w:t>
            </w:r>
          </w:p>
        </w:tc>
        <w:tc>
          <w:tcPr>
            <w:tcW w:w="3330" w:type="dxa"/>
            <w:tcBorders>
              <w:top w:val="single" w:sz="4" w:space="0" w:color="auto"/>
              <w:left w:val="single" w:sz="4" w:space="0" w:color="auto"/>
              <w:bottom w:val="single" w:sz="4" w:space="0" w:color="auto"/>
              <w:right w:val="single" w:sz="4" w:space="0" w:color="auto"/>
            </w:tcBorders>
            <w:hideMark/>
          </w:tcPr>
          <w:p w:rsidR="00705FFE" w:rsidRDefault="00705FFE" w:rsidP="00680CCC">
            <w:pPr>
              <w:spacing w:after="0" w:line="240" w:lineRule="auto"/>
              <w:rPr>
                <w:rFonts w:ascii="Times New Roman" w:hAnsi="Times New Roman"/>
                <w:bCs/>
              </w:rPr>
            </w:pPr>
            <w:r>
              <w:rPr>
                <w:rFonts w:ascii="Times New Roman" w:hAnsi="Times New Roman"/>
                <w:bCs/>
              </w:rPr>
              <w:t>Основы духовно-нравственной культуры народов России</w:t>
            </w:r>
          </w:p>
        </w:tc>
        <w:tc>
          <w:tcPr>
            <w:tcW w:w="2301" w:type="dxa"/>
            <w:gridSpan w:val="2"/>
            <w:tcBorders>
              <w:top w:val="single" w:sz="4" w:space="0" w:color="auto"/>
              <w:left w:val="single" w:sz="4" w:space="0" w:color="auto"/>
              <w:bottom w:val="single" w:sz="4" w:space="0" w:color="auto"/>
              <w:right w:val="single" w:sz="4" w:space="0" w:color="auto"/>
            </w:tcBorders>
            <w:vAlign w:val="bottom"/>
            <w:hideMark/>
          </w:tcPr>
          <w:p w:rsidR="00705FFE" w:rsidRDefault="00705FFE" w:rsidP="00680CCC">
            <w:pPr>
              <w:spacing w:after="0" w:line="240" w:lineRule="auto"/>
              <w:jc w:val="center"/>
              <w:rPr>
                <w:rFonts w:ascii="Times New Roman" w:hAnsi="Times New Roman"/>
                <w:bCs/>
              </w:rPr>
            </w:pPr>
          </w:p>
        </w:tc>
      </w:tr>
      <w:tr w:rsidR="00705FFE" w:rsidTr="00680CCC">
        <w:trPr>
          <w:trHeight w:val="301"/>
          <w:jc w:val="center"/>
        </w:trPr>
        <w:tc>
          <w:tcPr>
            <w:tcW w:w="6044" w:type="dxa"/>
            <w:gridSpan w:val="2"/>
            <w:tcBorders>
              <w:top w:val="single" w:sz="4" w:space="0" w:color="auto"/>
              <w:left w:val="single" w:sz="4" w:space="0" w:color="auto"/>
              <w:bottom w:val="single" w:sz="4" w:space="0" w:color="auto"/>
              <w:right w:val="single" w:sz="4" w:space="0" w:color="auto"/>
            </w:tcBorders>
          </w:tcPr>
          <w:p w:rsidR="00705FFE" w:rsidRPr="00EA2241" w:rsidRDefault="00705FFE" w:rsidP="00680CCC">
            <w:pPr>
              <w:spacing w:after="0" w:line="240" w:lineRule="auto"/>
              <w:rPr>
                <w:rFonts w:ascii="Times New Roman" w:hAnsi="Times New Roman"/>
                <w:i/>
                <w:sz w:val="24"/>
                <w:szCs w:val="24"/>
                <w:lang w:eastAsia="ru-RU"/>
              </w:rPr>
            </w:pPr>
            <w:r w:rsidRPr="00EA2241">
              <w:rPr>
                <w:rFonts w:ascii="Times New Roman" w:hAnsi="Times New Roman"/>
                <w:b/>
                <w:i/>
                <w:sz w:val="24"/>
                <w:szCs w:val="24"/>
                <w:lang w:eastAsia="ru-RU"/>
              </w:rPr>
              <w:t>Внеурочная деятельность</w:t>
            </w:r>
            <w:r w:rsidRPr="00EA2241">
              <w:rPr>
                <w:rFonts w:ascii="Times New Roman" w:hAnsi="Times New Roman"/>
                <w:i/>
                <w:sz w:val="24"/>
                <w:szCs w:val="24"/>
                <w:lang w:eastAsia="ru-RU"/>
              </w:rPr>
              <w:t xml:space="preserve"> (включая коррекционно-развивающую область):</w:t>
            </w:r>
          </w:p>
        </w:tc>
        <w:tc>
          <w:tcPr>
            <w:tcW w:w="2301" w:type="dxa"/>
            <w:gridSpan w:val="2"/>
            <w:tcBorders>
              <w:top w:val="single" w:sz="4" w:space="0" w:color="auto"/>
              <w:left w:val="single" w:sz="4" w:space="0" w:color="auto"/>
              <w:bottom w:val="single" w:sz="4" w:space="0" w:color="auto"/>
              <w:right w:val="single" w:sz="4" w:space="0" w:color="auto"/>
            </w:tcBorders>
            <w:vAlign w:val="bottom"/>
          </w:tcPr>
          <w:p w:rsidR="00705FFE" w:rsidRDefault="00705FFE" w:rsidP="00680CCC">
            <w:pPr>
              <w:spacing w:after="0" w:line="240" w:lineRule="auto"/>
              <w:jc w:val="center"/>
              <w:rPr>
                <w:rFonts w:ascii="Times New Roman" w:hAnsi="Times New Roman"/>
                <w:bCs/>
              </w:rPr>
            </w:pPr>
            <w:r>
              <w:rPr>
                <w:rFonts w:ascii="Times New Roman" w:hAnsi="Times New Roman"/>
                <w:bCs/>
              </w:rPr>
              <w:t>10</w:t>
            </w:r>
          </w:p>
        </w:tc>
      </w:tr>
      <w:tr w:rsidR="00705FFE" w:rsidTr="00680CCC">
        <w:trPr>
          <w:trHeight w:val="301"/>
          <w:jc w:val="center"/>
        </w:trPr>
        <w:tc>
          <w:tcPr>
            <w:tcW w:w="6044" w:type="dxa"/>
            <w:gridSpan w:val="2"/>
            <w:tcBorders>
              <w:top w:val="single" w:sz="4" w:space="0" w:color="auto"/>
              <w:left w:val="single" w:sz="4" w:space="0" w:color="auto"/>
              <w:bottom w:val="single" w:sz="4" w:space="0" w:color="auto"/>
              <w:right w:val="single" w:sz="4" w:space="0" w:color="auto"/>
            </w:tcBorders>
          </w:tcPr>
          <w:p w:rsidR="00705FFE" w:rsidRPr="00EA2241" w:rsidRDefault="00705FFE" w:rsidP="00680CCC">
            <w:pPr>
              <w:spacing w:after="0" w:line="240" w:lineRule="auto"/>
              <w:rPr>
                <w:rFonts w:ascii="Times New Roman" w:hAnsi="Times New Roman"/>
                <w:i/>
                <w:sz w:val="24"/>
                <w:szCs w:val="24"/>
                <w:lang w:eastAsia="ru-RU"/>
              </w:rPr>
            </w:pPr>
            <w:r w:rsidRPr="00EA2241">
              <w:rPr>
                <w:rFonts w:ascii="Times New Roman" w:hAnsi="Times New Roman"/>
                <w:i/>
                <w:sz w:val="24"/>
                <w:szCs w:val="24"/>
                <w:lang w:eastAsia="ru-RU"/>
              </w:rPr>
              <w:t>коррекционно-развивающая область</w:t>
            </w:r>
          </w:p>
        </w:tc>
        <w:tc>
          <w:tcPr>
            <w:tcW w:w="2301" w:type="dxa"/>
            <w:gridSpan w:val="2"/>
            <w:tcBorders>
              <w:top w:val="single" w:sz="4" w:space="0" w:color="auto"/>
              <w:left w:val="single" w:sz="4" w:space="0" w:color="auto"/>
              <w:bottom w:val="single" w:sz="4" w:space="0" w:color="auto"/>
              <w:right w:val="single" w:sz="4" w:space="0" w:color="auto"/>
            </w:tcBorders>
            <w:vAlign w:val="bottom"/>
          </w:tcPr>
          <w:p w:rsidR="00705FFE" w:rsidRDefault="00705FFE" w:rsidP="00680CCC">
            <w:pPr>
              <w:spacing w:after="0" w:line="240" w:lineRule="auto"/>
              <w:jc w:val="center"/>
              <w:rPr>
                <w:rFonts w:ascii="Times New Roman" w:hAnsi="Times New Roman"/>
                <w:bCs/>
              </w:rPr>
            </w:pPr>
          </w:p>
        </w:tc>
      </w:tr>
      <w:tr w:rsidR="00705FFE" w:rsidTr="00680CCC">
        <w:trPr>
          <w:trHeight w:val="301"/>
          <w:jc w:val="center"/>
        </w:trPr>
        <w:tc>
          <w:tcPr>
            <w:tcW w:w="6044" w:type="dxa"/>
            <w:gridSpan w:val="2"/>
            <w:tcBorders>
              <w:top w:val="single" w:sz="4" w:space="0" w:color="auto"/>
              <w:left w:val="single" w:sz="4" w:space="0" w:color="auto"/>
              <w:bottom w:val="single" w:sz="4" w:space="0" w:color="auto"/>
              <w:right w:val="single" w:sz="4" w:space="0" w:color="auto"/>
            </w:tcBorders>
          </w:tcPr>
          <w:p w:rsidR="00705FFE" w:rsidRPr="00EA2241" w:rsidRDefault="00705FFE" w:rsidP="00680CCC">
            <w:pPr>
              <w:spacing w:after="0" w:line="240" w:lineRule="auto"/>
              <w:rPr>
                <w:rFonts w:ascii="Times New Roman" w:hAnsi="Times New Roman"/>
                <w:sz w:val="24"/>
                <w:szCs w:val="24"/>
                <w:lang w:eastAsia="ru-RU"/>
              </w:rPr>
            </w:pPr>
            <w:r w:rsidRPr="00EA2241">
              <w:rPr>
                <w:rFonts w:ascii="Times New Roman" w:hAnsi="Times New Roman"/>
                <w:sz w:val="24"/>
                <w:szCs w:val="24"/>
                <w:lang w:eastAsia="ru-RU"/>
              </w:rPr>
              <w:t>Занятия с педаг</w:t>
            </w:r>
            <w:r>
              <w:rPr>
                <w:rFonts w:ascii="Times New Roman" w:hAnsi="Times New Roman"/>
                <w:sz w:val="24"/>
                <w:szCs w:val="24"/>
                <w:lang w:eastAsia="ru-RU"/>
              </w:rPr>
              <w:t>огом - психологом по развитию произвольного внимания, самоконтроля</w:t>
            </w:r>
          </w:p>
        </w:tc>
        <w:tc>
          <w:tcPr>
            <w:tcW w:w="2301" w:type="dxa"/>
            <w:gridSpan w:val="2"/>
            <w:tcBorders>
              <w:top w:val="single" w:sz="4" w:space="0" w:color="auto"/>
              <w:left w:val="single" w:sz="4" w:space="0" w:color="auto"/>
              <w:bottom w:val="single" w:sz="4" w:space="0" w:color="auto"/>
              <w:right w:val="single" w:sz="4" w:space="0" w:color="auto"/>
            </w:tcBorders>
            <w:vAlign w:val="bottom"/>
          </w:tcPr>
          <w:p w:rsidR="00705FFE" w:rsidRPr="00447E41" w:rsidRDefault="00705FFE" w:rsidP="00680CCC">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w:t>
            </w:r>
          </w:p>
        </w:tc>
      </w:tr>
      <w:tr w:rsidR="00705FFE" w:rsidTr="00680CCC">
        <w:trPr>
          <w:trHeight w:val="301"/>
          <w:jc w:val="center"/>
        </w:trPr>
        <w:tc>
          <w:tcPr>
            <w:tcW w:w="6044" w:type="dxa"/>
            <w:gridSpan w:val="2"/>
            <w:tcBorders>
              <w:top w:val="single" w:sz="4" w:space="0" w:color="auto"/>
              <w:left w:val="single" w:sz="4" w:space="0" w:color="auto"/>
              <w:bottom w:val="single" w:sz="4" w:space="0" w:color="auto"/>
              <w:right w:val="single" w:sz="4" w:space="0" w:color="auto"/>
            </w:tcBorders>
          </w:tcPr>
          <w:p w:rsidR="00705FFE" w:rsidRPr="00EA2241" w:rsidRDefault="00705FFE" w:rsidP="00680CCC">
            <w:pPr>
              <w:spacing w:after="0" w:line="240" w:lineRule="auto"/>
              <w:rPr>
                <w:rFonts w:ascii="Times New Roman" w:hAnsi="Times New Roman"/>
                <w:sz w:val="24"/>
                <w:szCs w:val="24"/>
                <w:lang w:eastAsia="ru-RU"/>
              </w:rPr>
            </w:pPr>
            <w:r w:rsidRPr="00EA2241">
              <w:rPr>
                <w:rFonts w:ascii="Times New Roman" w:hAnsi="Times New Roman"/>
                <w:sz w:val="24"/>
                <w:szCs w:val="24"/>
                <w:lang w:eastAsia="ru-RU"/>
              </w:rPr>
              <w:t>Занятия с учителем - логопедом  по программе «Программа логопе</w:t>
            </w:r>
            <w:r>
              <w:rPr>
                <w:rFonts w:ascii="Times New Roman" w:hAnsi="Times New Roman"/>
                <w:sz w:val="24"/>
                <w:szCs w:val="24"/>
                <w:lang w:eastAsia="ru-RU"/>
              </w:rPr>
              <w:t>дической работы  для учащихся с общими нарушениями речи»  (ЗПР)</w:t>
            </w:r>
          </w:p>
        </w:tc>
        <w:tc>
          <w:tcPr>
            <w:tcW w:w="2301" w:type="dxa"/>
            <w:gridSpan w:val="2"/>
            <w:tcBorders>
              <w:top w:val="single" w:sz="4" w:space="0" w:color="auto"/>
              <w:left w:val="single" w:sz="4" w:space="0" w:color="auto"/>
              <w:bottom w:val="single" w:sz="4" w:space="0" w:color="auto"/>
              <w:right w:val="single" w:sz="4" w:space="0" w:color="auto"/>
            </w:tcBorders>
            <w:vAlign w:val="bottom"/>
          </w:tcPr>
          <w:p w:rsidR="00705FFE" w:rsidRPr="00447E41" w:rsidRDefault="00705FFE" w:rsidP="00680CCC">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3</w:t>
            </w:r>
          </w:p>
        </w:tc>
      </w:tr>
      <w:tr w:rsidR="00705FFE" w:rsidTr="00680CCC">
        <w:trPr>
          <w:trHeight w:val="301"/>
          <w:jc w:val="center"/>
        </w:trPr>
        <w:tc>
          <w:tcPr>
            <w:tcW w:w="6044" w:type="dxa"/>
            <w:gridSpan w:val="2"/>
            <w:tcBorders>
              <w:top w:val="single" w:sz="4" w:space="0" w:color="auto"/>
              <w:left w:val="single" w:sz="4" w:space="0" w:color="auto"/>
              <w:bottom w:val="single" w:sz="4" w:space="0" w:color="auto"/>
              <w:right w:val="single" w:sz="4" w:space="0" w:color="auto"/>
            </w:tcBorders>
          </w:tcPr>
          <w:p w:rsidR="00705FFE" w:rsidRPr="00EA2241" w:rsidRDefault="00705FFE" w:rsidP="00680CCC">
            <w:pPr>
              <w:spacing w:after="0" w:line="240" w:lineRule="auto"/>
              <w:rPr>
                <w:rFonts w:ascii="Times New Roman" w:hAnsi="Times New Roman"/>
                <w:sz w:val="24"/>
                <w:szCs w:val="24"/>
                <w:lang w:eastAsia="ru-RU"/>
              </w:rPr>
            </w:pPr>
            <w:r>
              <w:rPr>
                <w:rFonts w:ascii="Times New Roman" w:hAnsi="Times New Roman"/>
                <w:sz w:val="24"/>
                <w:szCs w:val="24"/>
                <w:lang w:eastAsia="ru-RU"/>
              </w:rPr>
              <w:t>Ритмика</w:t>
            </w:r>
          </w:p>
        </w:tc>
        <w:tc>
          <w:tcPr>
            <w:tcW w:w="2301" w:type="dxa"/>
            <w:gridSpan w:val="2"/>
            <w:tcBorders>
              <w:top w:val="single" w:sz="4" w:space="0" w:color="auto"/>
              <w:left w:val="single" w:sz="4" w:space="0" w:color="auto"/>
              <w:bottom w:val="single" w:sz="4" w:space="0" w:color="auto"/>
              <w:right w:val="single" w:sz="4" w:space="0" w:color="auto"/>
            </w:tcBorders>
            <w:vAlign w:val="bottom"/>
          </w:tcPr>
          <w:p w:rsidR="00705FFE" w:rsidRDefault="00705FFE" w:rsidP="00680CCC">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w:t>
            </w:r>
          </w:p>
        </w:tc>
      </w:tr>
      <w:tr w:rsidR="00705FFE" w:rsidTr="00680CCC">
        <w:trPr>
          <w:trHeight w:val="301"/>
          <w:jc w:val="center"/>
        </w:trPr>
        <w:tc>
          <w:tcPr>
            <w:tcW w:w="6044" w:type="dxa"/>
            <w:gridSpan w:val="2"/>
            <w:tcBorders>
              <w:top w:val="single" w:sz="4" w:space="0" w:color="auto"/>
              <w:left w:val="single" w:sz="4" w:space="0" w:color="auto"/>
              <w:bottom w:val="single" w:sz="4" w:space="0" w:color="auto"/>
              <w:right w:val="single" w:sz="4" w:space="0" w:color="auto"/>
            </w:tcBorders>
          </w:tcPr>
          <w:p w:rsidR="00705FFE" w:rsidRPr="00EA2241" w:rsidRDefault="00705FFE" w:rsidP="00680CCC">
            <w:pPr>
              <w:spacing w:after="0" w:line="240" w:lineRule="auto"/>
              <w:rPr>
                <w:rFonts w:ascii="Times New Roman" w:hAnsi="Times New Roman"/>
                <w:sz w:val="24"/>
                <w:szCs w:val="24"/>
                <w:lang w:eastAsia="ru-RU"/>
              </w:rPr>
            </w:pPr>
            <w:r>
              <w:rPr>
                <w:rFonts w:ascii="Times New Roman" w:hAnsi="Times New Roman"/>
                <w:i/>
                <w:sz w:val="24"/>
                <w:szCs w:val="18"/>
              </w:rPr>
              <w:t>Н</w:t>
            </w:r>
            <w:r w:rsidRPr="00397702">
              <w:rPr>
                <w:rFonts w:ascii="Times New Roman" w:hAnsi="Times New Roman"/>
                <w:i/>
                <w:sz w:val="24"/>
                <w:szCs w:val="18"/>
              </w:rPr>
              <w:t>аправления внеурочной деятельности</w:t>
            </w:r>
          </w:p>
        </w:tc>
        <w:tc>
          <w:tcPr>
            <w:tcW w:w="2301" w:type="dxa"/>
            <w:gridSpan w:val="2"/>
            <w:tcBorders>
              <w:top w:val="single" w:sz="4" w:space="0" w:color="auto"/>
              <w:left w:val="single" w:sz="4" w:space="0" w:color="auto"/>
              <w:bottom w:val="single" w:sz="4" w:space="0" w:color="auto"/>
              <w:right w:val="single" w:sz="4" w:space="0" w:color="auto"/>
            </w:tcBorders>
            <w:vAlign w:val="bottom"/>
          </w:tcPr>
          <w:p w:rsidR="00705FFE" w:rsidRPr="00447E41" w:rsidRDefault="00705FFE" w:rsidP="00680CCC">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5</w:t>
            </w:r>
          </w:p>
        </w:tc>
      </w:tr>
    </w:tbl>
    <w:p w:rsidR="00B97707" w:rsidRDefault="00B97707" w:rsidP="00B97707">
      <w:pPr>
        <w:rPr>
          <w:lang w:eastAsia="ru-RU"/>
        </w:rPr>
      </w:pPr>
      <w:bookmarkStart w:id="2" w:name="_Toc414553283"/>
    </w:p>
    <w:p w:rsidR="00B97707" w:rsidRPr="00B97707" w:rsidRDefault="00B97707" w:rsidP="00B97707">
      <w:pPr>
        <w:rPr>
          <w:lang w:eastAsia="ru-RU"/>
        </w:rPr>
      </w:pPr>
    </w:p>
    <w:p w:rsidR="0054323C" w:rsidRPr="00645EBC" w:rsidRDefault="0054323C" w:rsidP="0054323C">
      <w:pPr>
        <w:pStyle w:val="3"/>
        <w:keepNext w:val="0"/>
        <w:spacing w:before="0" w:after="0"/>
        <w:ind w:left="426"/>
        <w:jc w:val="left"/>
        <w:rPr>
          <w:i w:val="0"/>
          <w:sz w:val="24"/>
        </w:rPr>
      </w:pPr>
      <w:r w:rsidRPr="00645EBC">
        <w:rPr>
          <w:i w:val="0"/>
          <w:sz w:val="24"/>
        </w:rPr>
        <w:t>3.2</w:t>
      </w:r>
      <w:r>
        <w:rPr>
          <w:i w:val="0"/>
          <w:sz w:val="24"/>
        </w:rPr>
        <w:t xml:space="preserve">  </w:t>
      </w:r>
      <w:r w:rsidRPr="00645EBC">
        <w:rPr>
          <w:i w:val="0"/>
          <w:sz w:val="24"/>
        </w:rPr>
        <w:t>Годовой календарный учебный график</w:t>
      </w:r>
      <w:bookmarkEnd w:id="2"/>
    </w:p>
    <w:p w:rsidR="0054323C" w:rsidRPr="00B50879" w:rsidRDefault="0054323C" w:rsidP="0054323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(См. Основную образовательную программу начального общего образования)</w:t>
      </w:r>
    </w:p>
    <w:p w:rsidR="00BE2447" w:rsidRDefault="00BE2447" w:rsidP="00705FFE">
      <w:pPr>
        <w:tabs>
          <w:tab w:val="left" w:pos="0"/>
          <w:tab w:val="right" w:leader="dot" w:pos="9639"/>
        </w:tabs>
        <w:spacing w:after="0" w:line="240" w:lineRule="auto"/>
        <w:outlineLvl w:val="2"/>
        <w:rPr>
          <w:rFonts w:ascii="Times New Roman" w:hAnsi="Times New Roman"/>
          <w:b/>
          <w:sz w:val="24"/>
          <w:szCs w:val="24"/>
        </w:rPr>
      </w:pPr>
    </w:p>
    <w:p w:rsidR="00BE2447" w:rsidRPr="004740CA" w:rsidRDefault="00BE2447" w:rsidP="004740CA">
      <w:pPr>
        <w:tabs>
          <w:tab w:val="left" w:pos="0"/>
          <w:tab w:val="right" w:leader="dot" w:pos="9639"/>
        </w:tabs>
        <w:spacing w:after="0" w:line="240" w:lineRule="auto"/>
        <w:jc w:val="center"/>
        <w:outlineLvl w:val="2"/>
        <w:rPr>
          <w:rFonts w:ascii="Times New Roman" w:hAnsi="Times New Roman"/>
          <w:sz w:val="24"/>
          <w:szCs w:val="24"/>
        </w:rPr>
      </w:pPr>
    </w:p>
    <w:p w:rsidR="004740CA" w:rsidRPr="004740CA" w:rsidRDefault="00081B34" w:rsidP="004740CA">
      <w:pPr>
        <w:tabs>
          <w:tab w:val="left" w:pos="0"/>
          <w:tab w:val="right" w:leader="dot" w:pos="9639"/>
        </w:tabs>
        <w:spacing w:after="0" w:line="240" w:lineRule="auto"/>
        <w:jc w:val="center"/>
        <w:outlineLvl w:val="2"/>
        <w:rPr>
          <w:rFonts w:ascii="Times New Roman" w:hAnsi="Times New Roman"/>
          <w:b/>
          <w:sz w:val="24"/>
          <w:szCs w:val="24"/>
        </w:rPr>
      </w:pPr>
      <w:r>
        <w:rPr>
          <w:rFonts w:ascii="Times New Roman" w:hAnsi="Times New Roman"/>
          <w:b/>
          <w:sz w:val="24"/>
          <w:szCs w:val="24"/>
        </w:rPr>
        <w:t>3.3</w:t>
      </w:r>
      <w:r w:rsidR="00FB52BB">
        <w:rPr>
          <w:rFonts w:ascii="Times New Roman" w:hAnsi="Times New Roman"/>
          <w:b/>
          <w:sz w:val="24"/>
          <w:szCs w:val="24"/>
        </w:rPr>
        <w:t xml:space="preserve"> </w:t>
      </w:r>
      <w:r w:rsidR="004740CA" w:rsidRPr="004740CA">
        <w:rPr>
          <w:rFonts w:ascii="Times New Roman" w:hAnsi="Times New Roman"/>
          <w:b/>
          <w:sz w:val="24"/>
          <w:szCs w:val="24"/>
        </w:rPr>
        <w:t>Система условий реализации адаптированной основной общеобразовательной программы начального общего образования обучающихся с задержкой психического развития</w:t>
      </w:r>
    </w:p>
    <w:p w:rsidR="004740CA" w:rsidRPr="004740CA" w:rsidRDefault="004740CA" w:rsidP="004740CA">
      <w:pPr>
        <w:pStyle w:val="14TexstOSNOVA1012"/>
        <w:spacing w:line="240" w:lineRule="auto"/>
        <w:ind w:firstLine="709"/>
        <w:rPr>
          <w:rFonts w:ascii="Times New Roman" w:hAnsi="Times New Roman" w:cs="Times New Roman"/>
          <w:color w:val="auto"/>
          <w:sz w:val="24"/>
          <w:szCs w:val="24"/>
        </w:rPr>
      </w:pPr>
      <w:proofErr w:type="gramStart"/>
      <w:r w:rsidRPr="004740CA">
        <w:rPr>
          <w:rFonts w:ascii="Times New Roman" w:hAnsi="Times New Roman" w:cs="Times New Roman"/>
          <w:sz w:val="24"/>
          <w:szCs w:val="24"/>
        </w:rPr>
        <w:t>Требования к условиям получения образования обучающимися с ЗПР</w:t>
      </w:r>
      <w:r w:rsidRPr="004740CA">
        <w:rPr>
          <w:rFonts w:ascii="Times New Roman" w:hAnsi="Times New Roman" w:cs="Times New Roman"/>
          <w:caps/>
          <w:sz w:val="24"/>
          <w:szCs w:val="24"/>
        </w:rPr>
        <w:t xml:space="preserve"> </w:t>
      </w:r>
      <w:r w:rsidRPr="004740CA">
        <w:rPr>
          <w:rFonts w:ascii="Times New Roman" w:hAnsi="Times New Roman" w:cs="Times New Roman"/>
          <w:sz w:val="24"/>
          <w:szCs w:val="24"/>
        </w:rPr>
        <w:t>определяются</w:t>
      </w:r>
      <w:r w:rsidRPr="004740CA">
        <w:rPr>
          <w:rFonts w:ascii="Times New Roman" w:hAnsi="Times New Roman" w:cs="Times New Roman"/>
          <w:caps/>
          <w:sz w:val="24"/>
          <w:szCs w:val="24"/>
        </w:rPr>
        <w:t xml:space="preserve"> ФГОС НОО </w:t>
      </w:r>
      <w:r w:rsidRPr="004740CA">
        <w:rPr>
          <w:rFonts w:ascii="Times New Roman" w:hAnsi="Times New Roman" w:cs="Times New Roman"/>
          <w:sz w:val="24"/>
          <w:szCs w:val="24"/>
        </w:rPr>
        <w:t>обучающихся с</w:t>
      </w:r>
      <w:r w:rsidRPr="004740CA">
        <w:rPr>
          <w:rFonts w:ascii="Times New Roman" w:hAnsi="Times New Roman" w:cs="Times New Roman"/>
          <w:caps/>
          <w:sz w:val="24"/>
          <w:szCs w:val="24"/>
        </w:rPr>
        <w:t xml:space="preserve"> овз </w:t>
      </w:r>
      <w:r w:rsidRPr="004740CA">
        <w:rPr>
          <w:rFonts w:ascii="Times New Roman" w:hAnsi="Times New Roman" w:cs="Times New Roman"/>
          <w:sz w:val="24"/>
          <w:szCs w:val="24"/>
        </w:rPr>
        <w:t>и</w:t>
      </w:r>
      <w:r w:rsidRPr="004740CA">
        <w:rPr>
          <w:rFonts w:ascii="Times New Roman" w:hAnsi="Times New Roman" w:cs="Times New Roman"/>
          <w:caps/>
          <w:sz w:val="24"/>
          <w:szCs w:val="24"/>
        </w:rPr>
        <w:t xml:space="preserve"> </w:t>
      </w:r>
      <w:r w:rsidRPr="004740CA">
        <w:rPr>
          <w:rFonts w:ascii="Times New Roman" w:hAnsi="Times New Roman" w:cs="Times New Roman"/>
          <w:color w:val="auto"/>
          <w:sz w:val="24"/>
          <w:szCs w:val="24"/>
        </w:rPr>
        <w:t>представляют собой систему требований к кадровым, финансовым, материально-техническим и иным условиям реализации АООП НОО обучающихся с ЗПР и достижения планируемых результатов этой категорией обучающихся.</w:t>
      </w:r>
      <w:proofErr w:type="gramEnd"/>
    </w:p>
    <w:p w:rsidR="004740CA" w:rsidRPr="004740CA" w:rsidRDefault="004740CA" w:rsidP="004740CA">
      <w:pPr>
        <w:shd w:val="clear" w:color="auto" w:fill="FFFFFF"/>
        <w:tabs>
          <w:tab w:val="left" w:pos="0"/>
        </w:tabs>
        <w:autoSpaceDE w:val="0"/>
        <w:spacing w:after="0" w:line="240" w:lineRule="auto"/>
        <w:ind w:firstLine="709"/>
        <w:jc w:val="both"/>
        <w:rPr>
          <w:rFonts w:ascii="Times New Roman" w:hAnsi="Times New Roman"/>
          <w:sz w:val="24"/>
          <w:szCs w:val="24"/>
        </w:rPr>
      </w:pPr>
      <w:r w:rsidRPr="004740CA">
        <w:rPr>
          <w:rFonts w:ascii="Times New Roman" w:hAnsi="Times New Roman"/>
          <w:sz w:val="24"/>
          <w:szCs w:val="24"/>
        </w:rPr>
        <w:t xml:space="preserve">Требования к условиям получения образования обучающимися с ЗПР представляют собой интегративное описание совокупности условий, необходимых для реализации АООП </w:t>
      </w:r>
      <w:r w:rsidRPr="004740CA">
        <w:rPr>
          <w:rFonts w:ascii="Times New Roman" w:hAnsi="Times New Roman"/>
          <w:spacing w:val="2"/>
          <w:sz w:val="24"/>
          <w:szCs w:val="24"/>
        </w:rPr>
        <w:t>НОО</w:t>
      </w:r>
      <w:r w:rsidRPr="004740CA">
        <w:rPr>
          <w:rFonts w:ascii="Times New Roman" w:hAnsi="Times New Roman"/>
          <w:sz w:val="24"/>
          <w:szCs w:val="24"/>
        </w:rPr>
        <w:t xml:space="preserve">, и структурируются по сферам ресурсного обеспечения. </w:t>
      </w:r>
      <w:proofErr w:type="gramStart"/>
      <w:r w:rsidRPr="004740CA">
        <w:rPr>
          <w:rFonts w:ascii="Times New Roman" w:hAnsi="Times New Roman"/>
          <w:sz w:val="24"/>
          <w:szCs w:val="24"/>
        </w:rPr>
        <w:t>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ЗПР,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духовно-нравственное развитие обучающихся, гарантирует охрану и укрепление физического, психического и социального здоровья обучающихся.</w:t>
      </w:r>
      <w:proofErr w:type="gramEnd"/>
    </w:p>
    <w:p w:rsidR="004740CA" w:rsidRPr="004740CA" w:rsidRDefault="00FB52BB" w:rsidP="004740CA">
      <w:pPr>
        <w:spacing w:after="0" w:line="240" w:lineRule="auto"/>
        <w:ind w:firstLine="709"/>
        <w:jc w:val="both"/>
        <w:rPr>
          <w:rFonts w:ascii="Times New Roman" w:hAnsi="Times New Roman"/>
          <w:b/>
          <w:sz w:val="24"/>
          <w:szCs w:val="24"/>
        </w:rPr>
      </w:pPr>
      <w:r>
        <w:rPr>
          <w:rFonts w:ascii="Times New Roman" w:hAnsi="Times New Roman"/>
          <w:b/>
          <w:kern w:val="28"/>
          <w:sz w:val="24"/>
          <w:szCs w:val="24"/>
        </w:rPr>
        <w:t xml:space="preserve">3.4.1 </w:t>
      </w:r>
      <w:r w:rsidR="004740CA" w:rsidRPr="004740CA">
        <w:rPr>
          <w:rFonts w:ascii="Times New Roman" w:hAnsi="Times New Roman"/>
          <w:b/>
          <w:kern w:val="28"/>
          <w:sz w:val="24"/>
          <w:szCs w:val="24"/>
        </w:rPr>
        <w:t>Кадровые условия</w:t>
      </w:r>
    </w:p>
    <w:p w:rsidR="004740CA" w:rsidRPr="004740CA" w:rsidRDefault="004740CA" w:rsidP="004740CA">
      <w:pPr>
        <w:pStyle w:val="af0"/>
        <w:spacing w:after="0" w:line="240" w:lineRule="auto"/>
        <w:ind w:firstLine="709"/>
        <w:jc w:val="both"/>
        <w:rPr>
          <w:rFonts w:ascii="Times New Roman" w:hAnsi="Times New Roman"/>
          <w:sz w:val="24"/>
          <w:szCs w:val="24"/>
        </w:rPr>
      </w:pPr>
      <w:r w:rsidRPr="004740CA">
        <w:rPr>
          <w:rFonts w:ascii="Times New Roman" w:hAnsi="Times New Roman"/>
          <w:sz w:val="24"/>
          <w:szCs w:val="24"/>
        </w:rPr>
        <w:t>Описание кадровых условий реализации АООП НОО включает:</w:t>
      </w:r>
    </w:p>
    <w:p w:rsidR="004740CA" w:rsidRPr="004740CA" w:rsidRDefault="004740CA" w:rsidP="004740CA">
      <w:pPr>
        <w:pStyle w:val="afd"/>
        <w:spacing w:line="240" w:lineRule="auto"/>
        <w:ind w:firstLine="709"/>
        <w:rPr>
          <w:sz w:val="24"/>
          <w:szCs w:val="24"/>
        </w:rPr>
      </w:pPr>
      <w:r w:rsidRPr="004740CA">
        <w:rPr>
          <w:sz w:val="24"/>
          <w:szCs w:val="24"/>
        </w:rPr>
        <w:t>• </w:t>
      </w:r>
      <w:r w:rsidRPr="004740CA">
        <w:rPr>
          <w:caps w:val="0"/>
          <w:sz w:val="24"/>
          <w:szCs w:val="24"/>
        </w:rPr>
        <w:t>характеристику укомплектованности Организации;</w:t>
      </w:r>
    </w:p>
    <w:p w:rsidR="004740CA" w:rsidRPr="004740CA" w:rsidRDefault="004740CA" w:rsidP="004740CA">
      <w:pPr>
        <w:pStyle w:val="afd"/>
        <w:spacing w:line="240" w:lineRule="auto"/>
        <w:ind w:firstLine="709"/>
        <w:rPr>
          <w:sz w:val="24"/>
          <w:szCs w:val="24"/>
        </w:rPr>
      </w:pPr>
      <w:r w:rsidRPr="004740CA">
        <w:rPr>
          <w:sz w:val="24"/>
          <w:szCs w:val="24"/>
        </w:rPr>
        <w:lastRenderedPageBreak/>
        <w:t>• </w:t>
      </w:r>
      <w:r w:rsidRPr="004740CA">
        <w:rPr>
          <w:caps w:val="0"/>
          <w:sz w:val="24"/>
          <w:szCs w:val="24"/>
        </w:rPr>
        <w:t>описание уровня квалификации работников Организации и их функциональных обязанностей;</w:t>
      </w:r>
    </w:p>
    <w:p w:rsidR="004740CA" w:rsidRPr="004740CA" w:rsidRDefault="004740CA" w:rsidP="004740CA">
      <w:pPr>
        <w:pStyle w:val="afd"/>
        <w:spacing w:line="240" w:lineRule="auto"/>
        <w:ind w:firstLine="709"/>
        <w:rPr>
          <w:sz w:val="24"/>
          <w:szCs w:val="24"/>
        </w:rPr>
      </w:pPr>
      <w:r w:rsidRPr="004740CA">
        <w:rPr>
          <w:sz w:val="24"/>
          <w:szCs w:val="24"/>
        </w:rPr>
        <w:t>• </w:t>
      </w:r>
      <w:r w:rsidRPr="004740CA">
        <w:rPr>
          <w:caps w:val="0"/>
          <w:sz w:val="24"/>
          <w:szCs w:val="24"/>
        </w:rPr>
        <w:t>описание реализуемой системы непрерывного профессионального развития и повышения квалификации педагогических работников;</w:t>
      </w:r>
    </w:p>
    <w:p w:rsidR="004740CA" w:rsidRPr="004740CA" w:rsidRDefault="004740CA" w:rsidP="004740CA">
      <w:pPr>
        <w:pStyle w:val="afd"/>
        <w:spacing w:line="240" w:lineRule="auto"/>
        <w:ind w:firstLine="709"/>
        <w:rPr>
          <w:sz w:val="24"/>
          <w:szCs w:val="24"/>
        </w:rPr>
      </w:pPr>
      <w:r w:rsidRPr="004740CA">
        <w:rPr>
          <w:sz w:val="24"/>
          <w:szCs w:val="24"/>
        </w:rPr>
        <w:t>• </w:t>
      </w:r>
      <w:r w:rsidRPr="004740CA">
        <w:rPr>
          <w:caps w:val="0"/>
          <w:sz w:val="24"/>
          <w:szCs w:val="24"/>
        </w:rPr>
        <w:t xml:space="preserve">описание </w:t>
      </w:r>
      <w:proofErr w:type="gramStart"/>
      <w:r w:rsidRPr="004740CA">
        <w:rPr>
          <w:caps w:val="0"/>
          <w:sz w:val="24"/>
          <w:szCs w:val="24"/>
        </w:rPr>
        <w:t>системы оценки деятельности членов педагогического коллектива</w:t>
      </w:r>
      <w:proofErr w:type="gramEnd"/>
      <w:r w:rsidRPr="004740CA">
        <w:rPr>
          <w:caps w:val="0"/>
          <w:sz w:val="24"/>
          <w:szCs w:val="24"/>
        </w:rPr>
        <w:t>.</w:t>
      </w:r>
    </w:p>
    <w:p w:rsidR="004740CA" w:rsidRPr="004740CA" w:rsidRDefault="0054323C" w:rsidP="004740CA">
      <w:pPr>
        <w:pStyle w:val="14TexstOSNOVA1012"/>
        <w:spacing w:line="240" w:lineRule="auto"/>
        <w:ind w:firstLine="709"/>
        <w:rPr>
          <w:rFonts w:ascii="Times New Roman" w:hAnsi="Times New Roman" w:cs="Times New Roman"/>
          <w:caps/>
          <w:color w:val="auto"/>
          <w:sz w:val="24"/>
          <w:szCs w:val="24"/>
        </w:rPr>
      </w:pPr>
      <w:r>
        <w:rPr>
          <w:rFonts w:ascii="Times New Roman" w:hAnsi="Times New Roman" w:cs="Times New Roman"/>
          <w:sz w:val="24"/>
          <w:szCs w:val="24"/>
        </w:rPr>
        <w:t>МОУ</w:t>
      </w:r>
      <w:r w:rsidR="00ED71A4">
        <w:rPr>
          <w:rFonts w:ascii="Times New Roman" w:hAnsi="Times New Roman" w:cs="Times New Roman"/>
          <w:sz w:val="24"/>
          <w:szCs w:val="24"/>
        </w:rPr>
        <w:t xml:space="preserve"> «ЛСОШ №2»</w:t>
      </w:r>
      <w:r w:rsidR="004740CA" w:rsidRPr="004740CA">
        <w:rPr>
          <w:rFonts w:ascii="Times New Roman" w:hAnsi="Times New Roman" w:cs="Times New Roman"/>
          <w:sz w:val="24"/>
          <w:szCs w:val="24"/>
        </w:rPr>
        <w:t xml:space="preserve">, </w:t>
      </w:r>
      <w:proofErr w:type="gramStart"/>
      <w:r w:rsidR="004740CA" w:rsidRPr="004740CA">
        <w:rPr>
          <w:rFonts w:ascii="Times New Roman" w:hAnsi="Times New Roman" w:cs="Times New Roman"/>
          <w:sz w:val="24"/>
          <w:szCs w:val="24"/>
        </w:rPr>
        <w:t>реализующая</w:t>
      </w:r>
      <w:proofErr w:type="gramEnd"/>
      <w:r w:rsidR="004740CA" w:rsidRPr="004740CA">
        <w:rPr>
          <w:rFonts w:ascii="Times New Roman" w:hAnsi="Times New Roman" w:cs="Times New Roman"/>
          <w:sz w:val="24"/>
          <w:szCs w:val="24"/>
        </w:rPr>
        <w:t xml:space="preserve"> АООП НОО дл</w:t>
      </w:r>
      <w:r w:rsidR="00ED71A4">
        <w:rPr>
          <w:rFonts w:ascii="Times New Roman" w:hAnsi="Times New Roman" w:cs="Times New Roman"/>
          <w:sz w:val="24"/>
          <w:szCs w:val="24"/>
        </w:rPr>
        <w:t xml:space="preserve">я обучающихся с ЗПР, </w:t>
      </w:r>
      <w:r w:rsidR="004740CA" w:rsidRPr="004740CA">
        <w:rPr>
          <w:rFonts w:ascii="Times New Roman" w:hAnsi="Times New Roman" w:cs="Times New Roman"/>
          <w:sz w:val="24"/>
          <w:szCs w:val="24"/>
        </w:rPr>
        <w:t xml:space="preserve"> укомплектована педагогическими, руководящими и иными работниками имеющими, профессиональную подготовку соответствующего уровня и направленности.</w:t>
      </w:r>
    </w:p>
    <w:p w:rsidR="004740CA" w:rsidRPr="004740CA" w:rsidRDefault="004740CA" w:rsidP="004740CA">
      <w:pPr>
        <w:shd w:val="clear" w:color="auto" w:fill="FFFFFF"/>
        <w:autoSpaceDE w:val="0"/>
        <w:spacing w:after="0" w:line="240" w:lineRule="auto"/>
        <w:ind w:firstLine="720"/>
        <w:jc w:val="both"/>
        <w:rPr>
          <w:rFonts w:ascii="Times New Roman" w:hAnsi="Times New Roman"/>
          <w:sz w:val="24"/>
          <w:szCs w:val="24"/>
        </w:rPr>
      </w:pPr>
      <w:r w:rsidRPr="004740CA">
        <w:rPr>
          <w:rFonts w:ascii="Times New Roman" w:hAnsi="Times New Roman"/>
          <w:sz w:val="24"/>
          <w:szCs w:val="24"/>
        </w:rPr>
        <w:t>Уровень квалификации работников образовательной организации, реализующей АООП НОО обучающихся с ЗПР, для ка</w:t>
      </w:r>
      <w:r w:rsidR="00ED71A4">
        <w:rPr>
          <w:rFonts w:ascii="Times New Roman" w:hAnsi="Times New Roman"/>
          <w:sz w:val="24"/>
          <w:szCs w:val="24"/>
        </w:rPr>
        <w:t xml:space="preserve">ждой занимаемой должности  </w:t>
      </w:r>
      <w:proofErr w:type="spellStart"/>
      <w:r w:rsidR="00ED71A4">
        <w:rPr>
          <w:rFonts w:ascii="Times New Roman" w:hAnsi="Times New Roman"/>
          <w:sz w:val="24"/>
          <w:szCs w:val="24"/>
        </w:rPr>
        <w:t>соответствовует</w:t>
      </w:r>
      <w:proofErr w:type="spellEnd"/>
      <w:r w:rsidRPr="004740CA">
        <w:rPr>
          <w:rFonts w:ascii="Times New Roman" w:hAnsi="Times New Roman"/>
          <w:sz w:val="24"/>
          <w:szCs w:val="24"/>
        </w:rPr>
        <w:t xml:space="preserve"> квалификационным характеристикам по соответствующей должности, а для педагогических работников государственной или муниципальной образовательной организации - также квалификационной категории. </w:t>
      </w:r>
    </w:p>
    <w:p w:rsidR="004740CA" w:rsidRPr="004740CA" w:rsidRDefault="004740CA" w:rsidP="004740CA">
      <w:pPr>
        <w:spacing w:after="0" w:line="240" w:lineRule="auto"/>
        <w:ind w:firstLine="709"/>
        <w:jc w:val="both"/>
        <w:rPr>
          <w:rFonts w:ascii="Times New Roman" w:hAnsi="Times New Roman"/>
          <w:sz w:val="24"/>
          <w:szCs w:val="24"/>
        </w:rPr>
      </w:pPr>
      <w:r w:rsidRPr="004740CA">
        <w:rPr>
          <w:rFonts w:ascii="Times New Roman" w:hAnsi="Times New Roman"/>
          <w:sz w:val="24"/>
          <w:szCs w:val="24"/>
        </w:rPr>
        <w:t>В штат специалистов</w:t>
      </w:r>
      <w:r w:rsidR="00ED71A4" w:rsidRPr="00ED71A4">
        <w:rPr>
          <w:rFonts w:ascii="Times New Roman" w:hAnsi="Times New Roman"/>
          <w:sz w:val="24"/>
          <w:szCs w:val="24"/>
        </w:rPr>
        <w:t xml:space="preserve"> </w:t>
      </w:r>
      <w:r w:rsidR="00ED71A4">
        <w:rPr>
          <w:rFonts w:ascii="Times New Roman" w:hAnsi="Times New Roman"/>
          <w:sz w:val="24"/>
          <w:szCs w:val="24"/>
        </w:rPr>
        <w:t>МОУ «ЛСОШ №2»</w:t>
      </w:r>
      <w:r w:rsidR="00ED71A4" w:rsidRPr="004740CA">
        <w:rPr>
          <w:rFonts w:ascii="Times New Roman" w:hAnsi="Times New Roman"/>
          <w:sz w:val="24"/>
          <w:szCs w:val="24"/>
        </w:rPr>
        <w:t>,</w:t>
      </w:r>
      <w:r w:rsidRPr="004740CA">
        <w:rPr>
          <w:rFonts w:ascii="Times New Roman" w:hAnsi="Times New Roman"/>
          <w:sz w:val="24"/>
          <w:szCs w:val="24"/>
        </w:rPr>
        <w:t xml:space="preserve"> реализующей вариант 7.1 АООП НОО </w:t>
      </w:r>
      <w:r w:rsidR="00ED71A4">
        <w:rPr>
          <w:rFonts w:ascii="Times New Roman" w:hAnsi="Times New Roman"/>
          <w:sz w:val="24"/>
          <w:szCs w:val="24"/>
        </w:rPr>
        <w:t>обучающихся с ЗПР  входит</w:t>
      </w:r>
      <w:r w:rsidRPr="004740CA">
        <w:rPr>
          <w:rFonts w:ascii="Times New Roman" w:hAnsi="Times New Roman"/>
          <w:sz w:val="24"/>
          <w:szCs w:val="24"/>
        </w:rPr>
        <w:t>: учитель начальных классов, учитель музыки, учитель рисования, учитель физической культуры, учитель иностранного языка, воспитатель, педагог-психолог, социальный педагог, педагог-организатор, педагог дополнительного образования, учитель-логопед.</w:t>
      </w:r>
    </w:p>
    <w:p w:rsidR="004740CA" w:rsidRPr="004740CA" w:rsidRDefault="004740CA" w:rsidP="004740CA">
      <w:pPr>
        <w:spacing w:after="0" w:line="240" w:lineRule="auto"/>
        <w:ind w:firstLine="709"/>
        <w:jc w:val="both"/>
        <w:rPr>
          <w:rFonts w:ascii="Times New Roman" w:hAnsi="Times New Roman"/>
          <w:sz w:val="24"/>
          <w:szCs w:val="24"/>
        </w:rPr>
      </w:pPr>
      <w:r w:rsidRPr="004740CA">
        <w:rPr>
          <w:rFonts w:ascii="Times New Roman" w:hAnsi="Times New Roman"/>
          <w:sz w:val="24"/>
          <w:szCs w:val="24"/>
        </w:rPr>
        <w:t>Педагоги</w:t>
      </w:r>
      <w:r w:rsidR="00ED71A4">
        <w:rPr>
          <w:rFonts w:ascii="Times New Roman" w:hAnsi="Times New Roman"/>
          <w:sz w:val="24"/>
          <w:szCs w:val="24"/>
        </w:rPr>
        <w:t xml:space="preserve"> МОУ «ЛСОШ №2»</w:t>
      </w:r>
      <w:r w:rsidRPr="004740CA">
        <w:rPr>
          <w:rFonts w:ascii="Times New Roman" w:hAnsi="Times New Roman"/>
          <w:sz w:val="24"/>
          <w:szCs w:val="24"/>
        </w:rPr>
        <w:t xml:space="preserve">, которые реализуют </w:t>
      </w:r>
      <w:r w:rsidRPr="004740CA">
        <w:rPr>
          <w:rFonts w:ascii="Times New Roman" w:hAnsi="Times New Roman"/>
          <w:b/>
          <w:bCs/>
          <w:i/>
          <w:iCs/>
          <w:sz w:val="24"/>
          <w:szCs w:val="24"/>
        </w:rPr>
        <w:t xml:space="preserve">программу коррекционной работы </w:t>
      </w:r>
      <w:r w:rsidRPr="004740CA">
        <w:rPr>
          <w:rFonts w:ascii="Times New Roman" w:hAnsi="Times New Roman"/>
          <w:bCs/>
          <w:iCs/>
          <w:sz w:val="24"/>
          <w:szCs w:val="24"/>
        </w:rPr>
        <w:t xml:space="preserve">АООП НОО обучающихся с ЗПР </w:t>
      </w:r>
      <w:r w:rsidR="00ED71A4">
        <w:rPr>
          <w:rFonts w:ascii="Times New Roman" w:hAnsi="Times New Roman"/>
          <w:sz w:val="24"/>
          <w:szCs w:val="24"/>
        </w:rPr>
        <w:t>(вариант 7.1),  имеют</w:t>
      </w:r>
      <w:r w:rsidRPr="004740CA">
        <w:rPr>
          <w:rFonts w:ascii="Times New Roman" w:hAnsi="Times New Roman"/>
          <w:sz w:val="24"/>
          <w:szCs w:val="24"/>
        </w:rPr>
        <w:t xml:space="preserve"> высшее профессиональное образование</w:t>
      </w:r>
      <w:r w:rsidRPr="004740CA">
        <w:rPr>
          <w:rFonts w:ascii="Times New Roman" w:hAnsi="Times New Roman"/>
          <w:caps/>
          <w:sz w:val="24"/>
          <w:szCs w:val="24"/>
        </w:rPr>
        <w:t xml:space="preserve"> </w:t>
      </w:r>
      <w:r w:rsidRPr="004740CA">
        <w:rPr>
          <w:rFonts w:ascii="Times New Roman" w:hAnsi="Times New Roman"/>
          <w:sz w:val="24"/>
          <w:szCs w:val="24"/>
        </w:rPr>
        <w:t>по одному</w:t>
      </w:r>
      <w:r w:rsidRPr="004740CA">
        <w:rPr>
          <w:rFonts w:ascii="Times New Roman" w:hAnsi="Times New Roman"/>
          <w:caps/>
          <w:sz w:val="24"/>
          <w:szCs w:val="24"/>
        </w:rPr>
        <w:t xml:space="preserve"> </w:t>
      </w:r>
      <w:r w:rsidRPr="004740CA">
        <w:rPr>
          <w:rFonts w:ascii="Times New Roman" w:hAnsi="Times New Roman"/>
          <w:sz w:val="24"/>
          <w:szCs w:val="24"/>
        </w:rPr>
        <w:t>из вариантов программ подготовки</w:t>
      </w:r>
      <w:r w:rsidRPr="004740CA">
        <w:rPr>
          <w:rFonts w:ascii="Times New Roman" w:hAnsi="Times New Roman"/>
          <w:caps/>
          <w:sz w:val="24"/>
          <w:szCs w:val="24"/>
        </w:rPr>
        <w:t>:</w:t>
      </w:r>
    </w:p>
    <w:p w:rsidR="004740CA" w:rsidRPr="004740CA" w:rsidRDefault="004740CA" w:rsidP="004740CA">
      <w:pPr>
        <w:pStyle w:val="western"/>
        <w:spacing w:before="0" w:beforeAutospacing="0"/>
        <w:ind w:firstLine="709"/>
        <w:jc w:val="both"/>
        <w:rPr>
          <w:color w:val="auto"/>
        </w:rPr>
      </w:pPr>
      <w:r w:rsidRPr="004740CA">
        <w:rPr>
          <w:color w:val="auto"/>
        </w:rPr>
        <w:t xml:space="preserve">а) по направлению «Специальное (дефектологическое) образование» по образовательным программам подготовки </w:t>
      </w:r>
      <w:proofErr w:type="spellStart"/>
      <w:r w:rsidRPr="004740CA">
        <w:rPr>
          <w:color w:val="auto"/>
        </w:rPr>
        <w:t>олигофренопедагога</w:t>
      </w:r>
      <w:proofErr w:type="spellEnd"/>
      <w:r w:rsidRPr="004740CA">
        <w:rPr>
          <w:color w:val="auto"/>
        </w:rPr>
        <w:t>;</w:t>
      </w:r>
    </w:p>
    <w:p w:rsidR="004740CA" w:rsidRPr="004740CA" w:rsidRDefault="004740CA" w:rsidP="004740CA">
      <w:pPr>
        <w:pStyle w:val="western"/>
        <w:spacing w:before="0" w:beforeAutospacing="0"/>
        <w:ind w:firstLine="709"/>
        <w:jc w:val="both"/>
        <w:rPr>
          <w:color w:val="auto"/>
        </w:rPr>
      </w:pPr>
      <w:r w:rsidRPr="004740CA">
        <w:rPr>
          <w:color w:val="auto"/>
        </w:rPr>
        <w:t xml:space="preserve">б) по направлению «Педагогика» по образовательным программам подготовки </w:t>
      </w:r>
      <w:proofErr w:type="spellStart"/>
      <w:r w:rsidRPr="004740CA">
        <w:rPr>
          <w:color w:val="auto"/>
        </w:rPr>
        <w:t>олигофренопедагога</w:t>
      </w:r>
      <w:proofErr w:type="spellEnd"/>
      <w:r w:rsidRPr="004740CA">
        <w:rPr>
          <w:color w:val="auto"/>
        </w:rPr>
        <w:t>;</w:t>
      </w:r>
    </w:p>
    <w:p w:rsidR="004740CA" w:rsidRPr="004740CA" w:rsidRDefault="004740CA" w:rsidP="004740CA">
      <w:pPr>
        <w:pStyle w:val="western"/>
        <w:spacing w:before="0" w:beforeAutospacing="0"/>
        <w:ind w:firstLine="709"/>
        <w:jc w:val="both"/>
        <w:rPr>
          <w:color w:val="auto"/>
        </w:rPr>
      </w:pPr>
      <w:r w:rsidRPr="004740CA">
        <w:rPr>
          <w:color w:val="auto"/>
        </w:rPr>
        <w:t>в) по специальности «Олигофренопедагогика» или по специальностям «Тифлопедагогика», «Сурдопедагогика», «Логопедия» при прохождении переподготовки в области олигофренопедагогики;</w:t>
      </w:r>
    </w:p>
    <w:p w:rsidR="004740CA" w:rsidRPr="004740CA" w:rsidRDefault="004740CA" w:rsidP="004740CA">
      <w:pPr>
        <w:pStyle w:val="western"/>
        <w:spacing w:before="0" w:beforeAutospacing="0"/>
        <w:ind w:firstLine="709"/>
        <w:jc w:val="both"/>
        <w:rPr>
          <w:color w:val="auto"/>
        </w:rPr>
      </w:pPr>
      <w:r w:rsidRPr="004740CA">
        <w:rPr>
          <w:color w:val="auto"/>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p>
    <w:p w:rsidR="00ED71A4" w:rsidRPr="0098565D" w:rsidRDefault="00ED71A4" w:rsidP="00ED71A4">
      <w:pPr>
        <w:spacing w:after="0" w:line="240" w:lineRule="auto"/>
        <w:ind w:firstLine="709"/>
        <w:jc w:val="both"/>
        <w:rPr>
          <w:rFonts w:ascii="Times New Roman" w:hAnsi="Times New Roman"/>
          <w:sz w:val="24"/>
          <w:szCs w:val="28"/>
        </w:rPr>
      </w:pPr>
      <w:r w:rsidRPr="0098565D">
        <w:rPr>
          <w:rFonts w:ascii="Times New Roman" w:hAnsi="Times New Roman"/>
          <w:sz w:val="24"/>
          <w:szCs w:val="28"/>
        </w:rPr>
        <w:t xml:space="preserve">Педагоги </w:t>
      </w:r>
      <w:r>
        <w:rPr>
          <w:rFonts w:ascii="Times New Roman" w:hAnsi="Times New Roman"/>
          <w:sz w:val="24"/>
          <w:szCs w:val="28"/>
        </w:rPr>
        <w:t xml:space="preserve"> МОУ «ЛСОШ №2»</w:t>
      </w:r>
      <w:r w:rsidRPr="0098565D">
        <w:rPr>
          <w:rFonts w:ascii="Times New Roman" w:hAnsi="Times New Roman"/>
          <w:sz w:val="24"/>
          <w:szCs w:val="28"/>
        </w:rPr>
        <w:t xml:space="preserve">, которые реализуют </w:t>
      </w:r>
      <w:r w:rsidRPr="0098565D">
        <w:rPr>
          <w:rFonts w:ascii="Times New Roman" w:hAnsi="Times New Roman"/>
          <w:b/>
          <w:bCs/>
          <w:i/>
          <w:iCs/>
          <w:sz w:val="24"/>
          <w:szCs w:val="28"/>
        </w:rPr>
        <w:t xml:space="preserve">программу коррекционной работы </w:t>
      </w:r>
      <w:r>
        <w:rPr>
          <w:rFonts w:ascii="Times New Roman" w:hAnsi="Times New Roman"/>
          <w:bCs/>
          <w:iCs/>
          <w:sz w:val="24"/>
          <w:szCs w:val="28"/>
        </w:rPr>
        <w:t>АООП О</w:t>
      </w:r>
      <w:r w:rsidRPr="0098565D">
        <w:rPr>
          <w:rFonts w:ascii="Times New Roman" w:hAnsi="Times New Roman"/>
          <w:bCs/>
          <w:iCs/>
          <w:sz w:val="24"/>
          <w:szCs w:val="28"/>
        </w:rPr>
        <w:t xml:space="preserve">ОО обучающихся с ЗПР </w:t>
      </w:r>
      <w:r w:rsidRPr="0098565D">
        <w:rPr>
          <w:rFonts w:ascii="Times New Roman" w:hAnsi="Times New Roman"/>
          <w:sz w:val="24"/>
          <w:szCs w:val="28"/>
        </w:rPr>
        <w:t>(вариант 7.1),</w:t>
      </w:r>
      <w:r>
        <w:rPr>
          <w:rFonts w:ascii="Times New Roman" w:hAnsi="Times New Roman"/>
          <w:sz w:val="24"/>
          <w:szCs w:val="28"/>
        </w:rPr>
        <w:t xml:space="preserve"> имеют</w:t>
      </w:r>
      <w:r w:rsidRPr="0098565D">
        <w:rPr>
          <w:rFonts w:ascii="Times New Roman" w:hAnsi="Times New Roman"/>
          <w:sz w:val="24"/>
          <w:szCs w:val="28"/>
        </w:rPr>
        <w:t xml:space="preserve"> высшее профессиональное образование</w:t>
      </w:r>
      <w:r w:rsidRPr="0098565D">
        <w:rPr>
          <w:rFonts w:ascii="Times New Roman" w:hAnsi="Times New Roman"/>
          <w:caps/>
          <w:sz w:val="24"/>
          <w:szCs w:val="28"/>
        </w:rPr>
        <w:t xml:space="preserve"> </w:t>
      </w:r>
      <w:r w:rsidRPr="0098565D">
        <w:rPr>
          <w:rFonts w:ascii="Times New Roman" w:hAnsi="Times New Roman"/>
          <w:sz w:val="24"/>
          <w:szCs w:val="28"/>
        </w:rPr>
        <w:t>по одному</w:t>
      </w:r>
      <w:r w:rsidRPr="0098565D">
        <w:rPr>
          <w:rFonts w:ascii="Times New Roman" w:hAnsi="Times New Roman"/>
          <w:caps/>
          <w:sz w:val="24"/>
          <w:szCs w:val="28"/>
        </w:rPr>
        <w:t xml:space="preserve"> </w:t>
      </w:r>
      <w:r w:rsidRPr="0098565D">
        <w:rPr>
          <w:rFonts w:ascii="Times New Roman" w:hAnsi="Times New Roman"/>
          <w:sz w:val="24"/>
          <w:szCs w:val="28"/>
        </w:rPr>
        <w:t>из вариантов программ подготовки</w:t>
      </w:r>
      <w:r w:rsidRPr="0098565D">
        <w:rPr>
          <w:rFonts w:ascii="Times New Roman" w:hAnsi="Times New Roman"/>
          <w:caps/>
          <w:sz w:val="24"/>
          <w:szCs w:val="28"/>
        </w:rPr>
        <w:t>:</w:t>
      </w:r>
    </w:p>
    <w:tbl>
      <w:tblPr>
        <w:tblStyle w:val="affa"/>
        <w:tblW w:w="10031" w:type="dxa"/>
        <w:tblLayout w:type="fixed"/>
        <w:tblLook w:val="04A0" w:firstRow="1" w:lastRow="0" w:firstColumn="1" w:lastColumn="0" w:noHBand="0" w:noVBand="1"/>
      </w:tblPr>
      <w:tblGrid>
        <w:gridCol w:w="1809"/>
        <w:gridCol w:w="2413"/>
        <w:gridCol w:w="2055"/>
        <w:gridCol w:w="1968"/>
        <w:gridCol w:w="1786"/>
      </w:tblGrid>
      <w:tr w:rsidR="002268E7" w:rsidRPr="00A40850" w:rsidTr="006C531E">
        <w:tc>
          <w:tcPr>
            <w:tcW w:w="1809" w:type="dxa"/>
          </w:tcPr>
          <w:p w:rsidR="002268E7" w:rsidRPr="00A40850" w:rsidRDefault="002268E7" w:rsidP="006C531E">
            <w:pPr>
              <w:rPr>
                <w:rFonts w:ascii="Times New Roman" w:hAnsi="Times New Roman"/>
                <w:sz w:val="24"/>
                <w:szCs w:val="24"/>
              </w:rPr>
            </w:pPr>
            <w:r w:rsidRPr="00A40850">
              <w:rPr>
                <w:rFonts w:ascii="Times New Roman" w:hAnsi="Times New Roman"/>
                <w:sz w:val="24"/>
                <w:szCs w:val="24"/>
              </w:rPr>
              <w:t>ФИО</w:t>
            </w:r>
          </w:p>
        </w:tc>
        <w:tc>
          <w:tcPr>
            <w:tcW w:w="2413" w:type="dxa"/>
          </w:tcPr>
          <w:p w:rsidR="002268E7" w:rsidRPr="00A40850" w:rsidRDefault="002268E7" w:rsidP="006C531E">
            <w:pPr>
              <w:rPr>
                <w:rFonts w:ascii="Times New Roman" w:hAnsi="Times New Roman"/>
                <w:sz w:val="24"/>
                <w:szCs w:val="24"/>
              </w:rPr>
            </w:pPr>
            <w:r w:rsidRPr="00A40850">
              <w:rPr>
                <w:rFonts w:ascii="Times New Roman" w:hAnsi="Times New Roman"/>
                <w:sz w:val="24"/>
                <w:szCs w:val="24"/>
              </w:rPr>
              <w:t>Должность</w:t>
            </w:r>
          </w:p>
        </w:tc>
        <w:tc>
          <w:tcPr>
            <w:tcW w:w="2055" w:type="dxa"/>
          </w:tcPr>
          <w:p w:rsidR="002268E7" w:rsidRPr="00A40850" w:rsidRDefault="002268E7" w:rsidP="006C531E">
            <w:pPr>
              <w:rPr>
                <w:rFonts w:ascii="Times New Roman" w:hAnsi="Times New Roman"/>
                <w:sz w:val="24"/>
                <w:szCs w:val="24"/>
              </w:rPr>
            </w:pPr>
            <w:r w:rsidRPr="00A40850">
              <w:rPr>
                <w:rFonts w:ascii="Times New Roman" w:hAnsi="Times New Roman"/>
                <w:sz w:val="24"/>
                <w:szCs w:val="24"/>
              </w:rPr>
              <w:t>Образование</w:t>
            </w:r>
          </w:p>
        </w:tc>
        <w:tc>
          <w:tcPr>
            <w:tcW w:w="1968" w:type="dxa"/>
          </w:tcPr>
          <w:p w:rsidR="002268E7" w:rsidRPr="00A40850" w:rsidRDefault="002268E7" w:rsidP="006C531E">
            <w:pPr>
              <w:rPr>
                <w:rFonts w:ascii="Times New Roman" w:hAnsi="Times New Roman"/>
                <w:sz w:val="24"/>
                <w:szCs w:val="24"/>
              </w:rPr>
            </w:pPr>
            <w:r w:rsidRPr="00A40850">
              <w:rPr>
                <w:rFonts w:ascii="Times New Roman" w:hAnsi="Times New Roman"/>
                <w:sz w:val="24"/>
                <w:szCs w:val="24"/>
              </w:rPr>
              <w:t>Специальность</w:t>
            </w:r>
          </w:p>
        </w:tc>
        <w:tc>
          <w:tcPr>
            <w:tcW w:w="1786" w:type="dxa"/>
          </w:tcPr>
          <w:p w:rsidR="002268E7" w:rsidRPr="00A40850" w:rsidRDefault="002268E7" w:rsidP="006C531E">
            <w:pPr>
              <w:rPr>
                <w:rFonts w:ascii="Times New Roman" w:hAnsi="Times New Roman"/>
                <w:sz w:val="24"/>
                <w:szCs w:val="24"/>
              </w:rPr>
            </w:pPr>
            <w:r w:rsidRPr="00A40850">
              <w:rPr>
                <w:rFonts w:ascii="Times New Roman" w:hAnsi="Times New Roman"/>
                <w:sz w:val="24"/>
                <w:szCs w:val="24"/>
              </w:rPr>
              <w:t>Курсы ПК</w:t>
            </w:r>
          </w:p>
        </w:tc>
      </w:tr>
      <w:tr w:rsidR="002268E7" w:rsidRPr="00A40850" w:rsidTr="006C531E">
        <w:tc>
          <w:tcPr>
            <w:tcW w:w="1809" w:type="dxa"/>
          </w:tcPr>
          <w:p w:rsidR="002268E7" w:rsidRPr="00A40850" w:rsidRDefault="002268E7" w:rsidP="006C531E">
            <w:pPr>
              <w:rPr>
                <w:rFonts w:ascii="Times New Roman" w:hAnsi="Times New Roman"/>
                <w:sz w:val="24"/>
                <w:szCs w:val="24"/>
              </w:rPr>
            </w:pPr>
            <w:r w:rsidRPr="00A40850">
              <w:rPr>
                <w:rFonts w:ascii="Times New Roman" w:hAnsi="Times New Roman"/>
                <w:sz w:val="24"/>
                <w:szCs w:val="24"/>
              </w:rPr>
              <w:t>Фёдорова Марина Николаевна</w:t>
            </w:r>
          </w:p>
        </w:tc>
        <w:tc>
          <w:tcPr>
            <w:tcW w:w="2413" w:type="dxa"/>
          </w:tcPr>
          <w:p w:rsidR="002268E7" w:rsidRPr="00A40850" w:rsidRDefault="002268E7" w:rsidP="006C531E">
            <w:pPr>
              <w:rPr>
                <w:rFonts w:ascii="Times New Roman" w:hAnsi="Times New Roman"/>
                <w:sz w:val="24"/>
                <w:szCs w:val="24"/>
              </w:rPr>
            </w:pPr>
            <w:r w:rsidRPr="00A40850">
              <w:rPr>
                <w:rFonts w:ascii="Times New Roman" w:hAnsi="Times New Roman"/>
                <w:sz w:val="24"/>
                <w:szCs w:val="24"/>
              </w:rPr>
              <w:t>Учитель - логопед</w:t>
            </w:r>
          </w:p>
        </w:tc>
        <w:tc>
          <w:tcPr>
            <w:tcW w:w="2055" w:type="dxa"/>
          </w:tcPr>
          <w:p w:rsidR="002268E7" w:rsidRPr="00A40850" w:rsidRDefault="002268E7" w:rsidP="006C531E">
            <w:pPr>
              <w:rPr>
                <w:rFonts w:ascii="Times New Roman" w:hAnsi="Times New Roman"/>
                <w:sz w:val="24"/>
                <w:szCs w:val="24"/>
              </w:rPr>
            </w:pPr>
            <w:r w:rsidRPr="00A40850">
              <w:rPr>
                <w:rFonts w:ascii="Times New Roman" w:hAnsi="Times New Roman"/>
                <w:sz w:val="24"/>
                <w:szCs w:val="24"/>
              </w:rPr>
              <w:t>Читинский государственный</w:t>
            </w:r>
          </w:p>
          <w:p w:rsidR="002268E7" w:rsidRPr="00A40850" w:rsidRDefault="002268E7" w:rsidP="006C531E">
            <w:pPr>
              <w:rPr>
                <w:rFonts w:ascii="Times New Roman" w:hAnsi="Times New Roman"/>
                <w:sz w:val="24"/>
                <w:szCs w:val="24"/>
              </w:rPr>
            </w:pPr>
            <w:r w:rsidRPr="00A40850">
              <w:rPr>
                <w:rFonts w:ascii="Times New Roman" w:hAnsi="Times New Roman"/>
                <w:sz w:val="24"/>
                <w:szCs w:val="24"/>
              </w:rPr>
              <w:t>Педагогический институт, 1982 г</w:t>
            </w:r>
          </w:p>
        </w:tc>
        <w:tc>
          <w:tcPr>
            <w:tcW w:w="1968" w:type="dxa"/>
          </w:tcPr>
          <w:p w:rsidR="002268E7" w:rsidRPr="00A40850" w:rsidRDefault="002268E7" w:rsidP="006C531E">
            <w:pPr>
              <w:rPr>
                <w:rFonts w:ascii="Times New Roman" w:hAnsi="Times New Roman"/>
                <w:sz w:val="24"/>
                <w:szCs w:val="24"/>
              </w:rPr>
            </w:pPr>
            <w:r w:rsidRPr="00A40850">
              <w:rPr>
                <w:rFonts w:ascii="Times New Roman" w:hAnsi="Times New Roman"/>
                <w:sz w:val="24"/>
                <w:szCs w:val="24"/>
              </w:rPr>
              <w:t>Учитель русского языка и литературы</w:t>
            </w:r>
          </w:p>
        </w:tc>
        <w:tc>
          <w:tcPr>
            <w:tcW w:w="1786" w:type="dxa"/>
          </w:tcPr>
          <w:p w:rsidR="002268E7" w:rsidRPr="00A40850" w:rsidRDefault="002268E7" w:rsidP="006C531E">
            <w:pPr>
              <w:rPr>
                <w:rFonts w:ascii="Times New Roman" w:hAnsi="Times New Roman"/>
                <w:sz w:val="24"/>
                <w:szCs w:val="24"/>
              </w:rPr>
            </w:pPr>
            <w:r w:rsidRPr="00A40850">
              <w:rPr>
                <w:rFonts w:ascii="Times New Roman" w:hAnsi="Times New Roman"/>
                <w:sz w:val="24"/>
                <w:szCs w:val="24"/>
              </w:rPr>
              <w:t>Психолог</w:t>
            </w:r>
            <w:proofErr w:type="gramStart"/>
            <w:r w:rsidRPr="00A40850">
              <w:rPr>
                <w:rFonts w:ascii="Times New Roman" w:hAnsi="Times New Roman"/>
                <w:sz w:val="24"/>
                <w:szCs w:val="24"/>
              </w:rPr>
              <w:t>о-</w:t>
            </w:r>
            <w:proofErr w:type="gramEnd"/>
            <w:r w:rsidRPr="00A40850">
              <w:rPr>
                <w:rFonts w:ascii="Times New Roman" w:hAnsi="Times New Roman"/>
                <w:sz w:val="24"/>
                <w:szCs w:val="24"/>
              </w:rPr>
              <w:t xml:space="preserve"> педагогическое сопровождение детей с речевой патологией 36 часов, 14.10-18.10.2019,№ 3947</w:t>
            </w:r>
          </w:p>
        </w:tc>
      </w:tr>
      <w:tr w:rsidR="002268E7" w:rsidRPr="00A40850" w:rsidTr="006C531E">
        <w:tc>
          <w:tcPr>
            <w:tcW w:w="1809" w:type="dxa"/>
          </w:tcPr>
          <w:p w:rsidR="002268E7" w:rsidRPr="00A40850" w:rsidRDefault="002268E7" w:rsidP="006C531E">
            <w:pPr>
              <w:rPr>
                <w:rFonts w:ascii="Times New Roman" w:hAnsi="Times New Roman"/>
                <w:sz w:val="24"/>
                <w:szCs w:val="24"/>
              </w:rPr>
            </w:pPr>
            <w:r w:rsidRPr="00A40850">
              <w:rPr>
                <w:rFonts w:ascii="Times New Roman" w:hAnsi="Times New Roman"/>
                <w:sz w:val="24"/>
                <w:szCs w:val="24"/>
              </w:rPr>
              <w:t>Должностные обязанности</w:t>
            </w:r>
          </w:p>
        </w:tc>
        <w:tc>
          <w:tcPr>
            <w:tcW w:w="2413" w:type="dxa"/>
          </w:tcPr>
          <w:p w:rsidR="002268E7" w:rsidRPr="00A40850" w:rsidRDefault="002268E7" w:rsidP="006C531E">
            <w:pPr>
              <w:rPr>
                <w:rFonts w:ascii="Times New Roman" w:hAnsi="Times New Roman"/>
                <w:sz w:val="24"/>
                <w:szCs w:val="24"/>
              </w:rPr>
            </w:pPr>
            <w:r w:rsidRPr="00A40850">
              <w:rPr>
                <w:rFonts w:ascii="Times New Roman" w:hAnsi="Times New Roman"/>
                <w:bCs/>
                <w:sz w:val="24"/>
                <w:szCs w:val="24"/>
              </w:rPr>
              <w:t>Учитель-логопед</w:t>
            </w:r>
            <w:r w:rsidRPr="00A40850">
              <w:rPr>
                <w:rFonts w:ascii="Times New Roman" w:hAnsi="Times New Roman"/>
                <w:sz w:val="24"/>
                <w:szCs w:val="24"/>
              </w:rPr>
              <w:t>:</w:t>
            </w:r>
            <w:r w:rsidRPr="00A40850">
              <w:rPr>
                <w:rFonts w:ascii="Times New Roman" w:hAnsi="Times New Roman"/>
                <w:sz w:val="24"/>
                <w:szCs w:val="24"/>
              </w:rPr>
              <w:br/>
              <w:t xml:space="preserve">Осуществляет работу, направленную на максимальную </w:t>
            </w:r>
            <w:r w:rsidRPr="00A40850">
              <w:rPr>
                <w:rFonts w:ascii="Times New Roman" w:hAnsi="Times New Roman"/>
                <w:sz w:val="24"/>
                <w:szCs w:val="24"/>
              </w:rPr>
              <w:lastRenderedPageBreak/>
              <w:t xml:space="preserve">коррекцию отклонений в развитии у учащихся (воспитанников).Обследует учащихся (воспитанников), определяет структуру и степень выраженности имеющегося у них </w:t>
            </w:r>
            <w:proofErr w:type="spellStart"/>
            <w:r w:rsidRPr="00A40850">
              <w:rPr>
                <w:rFonts w:ascii="Times New Roman" w:hAnsi="Times New Roman"/>
                <w:sz w:val="24"/>
                <w:szCs w:val="24"/>
              </w:rPr>
              <w:t>дефекта</w:t>
            </w:r>
            <w:proofErr w:type="gramStart"/>
            <w:r w:rsidRPr="00A40850">
              <w:rPr>
                <w:rFonts w:ascii="Times New Roman" w:hAnsi="Times New Roman"/>
                <w:sz w:val="24"/>
                <w:szCs w:val="24"/>
              </w:rPr>
              <w:t>.К</w:t>
            </w:r>
            <w:proofErr w:type="gramEnd"/>
            <w:r w:rsidRPr="00A40850">
              <w:rPr>
                <w:rFonts w:ascii="Times New Roman" w:hAnsi="Times New Roman"/>
                <w:sz w:val="24"/>
                <w:szCs w:val="24"/>
              </w:rPr>
              <w:t>омплектует</w:t>
            </w:r>
            <w:proofErr w:type="spellEnd"/>
            <w:r w:rsidRPr="00A40850">
              <w:rPr>
                <w:rFonts w:ascii="Times New Roman" w:hAnsi="Times New Roman"/>
                <w:sz w:val="24"/>
                <w:szCs w:val="24"/>
              </w:rPr>
              <w:t xml:space="preserve"> группы для занятий с учетом психофизического состояния учащихся (</w:t>
            </w:r>
            <w:proofErr w:type="spellStart"/>
            <w:r w:rsidRPr="00A40850">
              <w:rPr>
                <w:rFonts w:ascii="Times New Roman" w:hAnsi="Times New Roman"/>
                <w:sz w:val="24"/>
                <w:szCs w:val="24"/>
              </w:rPr>
              <w:t>воспитанниковПроводит</w:t>
            </w:r>
            <w:proofErr w:type="spellEnd"/>
            <w:r w:rsidRPr="00A40850">
              <w:rPr>
                <w:rFonts w:ascii="Times New Roman" w:hAnsi="Times New Roman"/>
                <w:sz w:val="24"/>
                <w:szCs w:val="24"/>
              </w:rPr>
              <w:t xml:space="preserve"> групповые и индивидуальные занятия по исправлению отклонений в развитии, восстановлению нарушенных функций.</w:t>
            </w:r>
            <w:r w:rsidRPr="00A40850">
              <w:rPr>
                <w:rFonts w:ascii="Times New Roman" w:hAnsi="Times New Roman"/>
                <w:sz w:val="24"/>
                <w:szCs w:val="24"/>
              </w:rPr>
              <w:br/>
            </w:r>
          </w:p>
        </w:tc>
        <w:tc>
          <w:tcPr>
            <w:tcW w:w="2055" w:type="dxa"/>
          </w:tcPr>
          <w:p w:rsidR="002268E7" w:rsidRPr="00A40850" w:rsidRDefault="002268E7" w:rsidP="006C531E">
            <w:pPr>
              <w:rPr>
                <w:rFonts w:ascii="Times New Roman" w:hAnsi="Times New Roman"/>
                <w:sz w:val="24"/>
                <w:szCs w:val="24"/>
              </w:rPr>
            </w:pPr>
            <w:r w:rsidRPr="00A40850">
              <w:rPr>
                <w:rFonts w:ascii="Times New Roman" w:hAnsi="Times New Roman"/>
                <w:sz w:val="24"/>
                <w:szCs w:val="24"/>
              </w:rPr>
              <w:lastRenderedPageBreak/>
              <w:t>Московский государственный педагогический институт, дефектологическ</w:t>
            </w:r>
            <w:r w:rsidRPr="00A40850">
              <w:rPr>
                <w:rFonts w:ascii="Times New Roman" w:hAnsi="Times New Roman"/>
                <w:sz w:val="24"/>
                <w:szCs w:val="24"/>
              </w:rPr>
              <w:lastRenderedPageBreak/>
              <w:t>ий факультет, 1990г</w:t>
            </w:r>
          </w:p>
        </w:tc>
        <w:tc>
          <w:tcPr>
            <w:tcW w:w="1968" w:type="dxa"/>
          </w:tcPr>
          <w:p w:rsidR="002268E7" w:rsidRPr="00A40850" w:rsidRDefault="002268E7" w:rsidP="006C531E">
            <w:pPr>
              <w:rPr>
                <w:rFonts w:ascii="Times New Roman" w:hAnsi="Times New Roman"/>
                <w:sz w:val="24"/>
                <w:szCs w:val="24"/>
              </w:rPr>
            </w:pPr>
            <w:r w:rsidRPr="00A40850">
              <w:rPr>
                <w:rFonts w:ascii="Times New Roman" w:hAnsi="Times New Roman"/>
                <w:sz w:val="24"/>
                <w:szCs w:val="24"/>
              </w:rPr>
              <w:lastRenderedPageBreak/>
              <w:t>Учитель - логопед</w:t>
            </w:r>
          </w:p>
        </w:tc>
        <w:tc>
          <w:tcPr>
            <w:tcW w:w="1786" w:type="dxa"/>
          </w:tcPr>
          <w:p w:rsidR="002268E7" w:rsidRPr="00A40850" w:rsidRDefault="002268E7" w:rsidP="006C531E">
            <w:pPr>
              <w:rPr>
                <w:rFonts w:ascii="Times New Roman" w:hAnsi="Times New Roman"/>
                <w:sz w:val="24"/>
                <w:szCs w:val="24"/>
              </w:rPr>
            </w:pPr>
          </w:p>
        </w:tc>
      </w:tr>
      <w:tr w:rsidR="002268E7" w:rsidRPr="00A40850" w:rsidTr="006C531E">
        <w:tc>
          <w:tcPr>
            <w:tcW w:w="1809" w:type="dxa"/>
          </w:tcPr>
          <w:p w:rsidR="002268E7" w:rsidRPr="00A40850" w:rsidRDefault="002268E7" w:rsidP="006C531E">
            <w:pPr>
              <w:rPr>
                <w:rFonts w:ascii="Times New Roman" w:hAnsi="Times New Roman"/>
                <w:sz w:val="24"/>
                <w:szCs w:val="24"/>
              </w:rPr>
            </w:pPr>
          </w:p>
          <w:p w:rsidR="002268E7" w:rsidRPr="00A40850" w:rsidRDefault="002268E7" w:rsidP="006C531E">
            <w:pPr>
              <w:rPr>
                <w:rFonts w:ascii="Times New Roman" w:hAnsi="Times New Roman"/>
                <w:sz w:val="24"/>
                <w:szCs w:val="24"/>
              </w:rPr>
            </w:pPr>
            <w:proofErr w:type="spellStart"/>
            <w:r w:rsidRPr="00A40850">
              <w:rPr>
                <w:rFonts w:ascii="Times New Roman" w:hAnsi="Times New Roman"/>
                <w:sz w:val="24"/>
                <w:szCs w:val="24"/>
              </w:rPr>
              <w:t>Снеткова</w:t>
            </w:r>
            <w:proofErr w:type="spellEnd"/>
            <w:r w:rsidRPr="00A40850">
              <w:rPr>
                <w:rFonts w:ascii="Times New Roman" w:hAnsi="Times New Roman"/>
                <w:sz w:val="24"/>
                <w:szCs w:val="24"/>
              </w:rPr>
              <w:t xml:space="preserve"> Анна Сергеевна</w:t>
            </w:r>
          </w:p>
        </w:tc>
        <w:tc>
          <w:tcPr>
            <w:tcW w:w="2413" w:type="dxa"/>
          </w:tcPr>
          <w:p w:rsidR="002268E7" w:rsidRPr="00A40850" w:rsidRDefault="002268E7" w:rsidP="006C531E">
            <w:pPr>
              <w:rPr>
                <w:rFonts w:ascii="Times New Roman" w:hAnsi="Times New Roman"/>
                <w:sz w:val="24"/>
                <w:szCs w:val="24"/>
              </w:rPr>
            </w:pPr>
            <w:r w:rsidRPr="00A40850">
              <w:rPr>
                <w:rFonts w:ascii="Times New Roman" w:hAnsi="Times New Roman"/>
                <w:sz w:val="24"/>
                <w:szCs w:val="24"/>
              </w:rPr>
              <w:t>Педагог - психолог</w:t>
            </w:r>
          </w:p>
        </w:tc>
        <w:tc>
          <w:tcPr>
            <w:tcW w:w="2055" w:type="dxa"/>
          </w:tcPr>
          <w:p w:rsidR="002268E7" w:rsidRPr="00A40850" w:rsidRDefault="002268E7" w:rsidP="006C531E">
            <w:pPr>
              <w:rPr>
                <w:rFonts w:ascii="Times New Roman" w:hAnsi="Times New Roman"/>
                <w:sz w:val="24"/>
                <w:szCs w:val="24"/>
              </w:rPr>
            </w:pPr>
            <w:r w:rsidRPr="00A40850">
              <w:rPr>
                <w:rFonts w:ascii="Times New Roman" w:hAnsi="Times New Roman"/>
                <w:sz w:val="24"/>
                <w:szCs w:val="24"/>
              </w:rPr>
              <w:t xml:space="preserve">Московский </w:t>
            </w:r>
            <w:proofErr w:type="spellStart"/>
            <w:r w:rsidRPr="00A40850">
              <w:rPr>
                <w:rFonts w:ascii="Times New Roman" w:hAnsi="Times New Roman"/>
                <w:sz w:val="24"/>
                <w:szCs w:val="24"/>
              </w:rPr>
              <w:t>психолого</w:t>
            </w:r>
            <w:proofErr w:type="spellEnd"/>
            <w:r w:rsidRPr="00A40850">
              <w:rPr>
                <w:rFonts w:ascii="Times New Roman" w:hAnsi="Times New Roman"/>
                <w:sz w:val="24"/>
                <w:szCs w:val="24"/>
              </w:rPr>
              <w:t xml:space="preserve"> - социальный институт</w:t>
            </w:r>
          </w:p>
        </w:tc>
        <w:tc>
          <w:tcPr>
            <w:tcW w:w="1968" w:type="dxa"/>
          </w:tcPr>
          <w:p w:rsidR="002268E7" w:rsidRPr="00A40850" w:rsidRDefault="002268E7" w:rsidP="006C531E">
            <w:pPr>
              <w:rPr>
                <w:rFonts w:ascii="Times New Roman" w:hAnsi="Times New Roman"/>
                <w:sz w:val="24"/>
                <w:szCs w:val="24"/>
              </w:rPr>
            </w:pPr>
            <w:r w:rsidRPr="00A40850">
              <w:rPr>
                <w:rFonts w:ascii="Times New Roman" w:hAnsi="Times New Roman"/>
                <w:sz w:val="24"/>
                <w:szCs w:val="24"/>
              </w:rPr>
              <w:t>Психолог</w:t>
            </w:r>
            <w:proofErr w:type="gramStart"/>
            <w:r w:rsidRPr="00A40850">
              <w:rPr>
                <w:rFonts w:ascii="Times New Roman" w:hAnsi="Times New Roman"/>
                <w:sz w:val="24"/>
                <w:szCs w:val="24"/>
              </w:rPr>
              <w:t>.</w:t>
            </w:r>
            <w:proofErr w:type="gramEnd"/>
            <w:r w:rsidRPr="00A40850">
              <w:rPr>
                <w:rFonts w:ascii="Times New Roman" w:hAnsi="Times New Roman"/>
                <w:sz w:val="24"/>
                <w:szCs w:val="24"/>
              </w:rPr>
              <w:t xml:space="preserve"> </w:t>
            </w:r>
            <w:proofErr w:type="gramStart"/>
            <w:r w:rsidRPr="00A40850">
              <w:rPr>
                <w:rFonts w:ascii="Times New Roman" w:hAnsi="Times New Roman"/>
                <w:sz w:val="24"/>
                <w:szCs w:val="24"/>
              </w:rPr>
              <w:t>п</w:t>
            </w:r>
            <w:proofErr w:type="gramEnd"/>
            <w:r w:rsidRPr="00A40850">
              <w:rPr>
                <w:rFonts w:ascii="Times New Roman" w:hAnsi="Times New Roman"/>
                <w:sz w:val="24"/>
                <w:szCs w:val="24"/>
              </w:rPr>
              <w:t>реподаватель психологии по специальности «Психология»</w:t>
            </w:r>
          </w:p>
        </w:tc>
        <w:tc>
          <w:tcPr>
            <w:tcW w:w="1786" w:type="dxa"/>
          </w:tcPr>
          <w:p w:rsidR="002268E7" w:rsidRPr="00A40850" w:rsidRDefault="002268E7" w:rsidP="006C531E">
            <w:pPr>
              <w:ind w:firstLine="851"/>
              <w:rPr>
                <w:rFonts w:ascii="Times New Roman" w:hAnsi="Times New Roman"/>
                <w:sz w:val="24"/>
                <w:szCs w:val="24"/>
              </w:rPr>
            </w:pPr>
            <w:r w:rsidRPr="00A40850">
              <w:rPr>
                <w:rFonts w:ascii="Times New Roman" w:hAnsi="Times New Roman"/>
                <w:sz w:val="24"/>
                <w:szCs w:val="24"/>
              </w:rPr>
              <w:t>Образование детей с ограниченными возможностями здоровья в условиях реализации федерального государственного образовательного стандарта обучающихся с ОВЗ (инклюзивное образование), 2020г</w:t>
            </w:r>
          </w:p>
        </w:tc>
      </w:tr>
      <w:tr w:rsidR="002268E7" w:rsidRPr="00A40850" w:rsidTr="006C531E">
        <w:tc>
          <w:tcPr>
            <w:tcW w:w="1809" w:type="dxa"/>
          </w:tcPr>
          <w:p w:rsidR="002268E7" w:rsidRPr="00A40850" w:rsidRDefault="002268E7" w:rsidP="006C531E">
            <w:pPr>
              <w:rPr>
                <w:rFonts w:ascii="Times New Roman" w:hAnsi="Times New Roman"/>
                <w:sz w:val="24"/>
                <w:szCs w:val="24"/>
              </w:rPr>
            </w:pPr>
            <w:r w:rsidRPr="00A40850">
              <w:rPr>
                <w:rFonts w:ascii="Times New Roman" w:hAnsi="Times New Roman"/>
                <w:sz w:val="24"/>
                <w:szCs w:val="24"/>
              </w:rPr>
              <w:t>Должностные обязанности</w:t>
            </w:r>
          </w:p>
        </w:tc>
        <w:tc>
          <w:tcPr>
            <w:tcW w:w="2413" w:type="dxa"/>
          </w:tcPr>
          <w:p w:rsidR="002268E7" w:rsidRPr="00A40850" w:rsidRDefault="002268E7" w:rsidP="006C531E">
            <w:pPr>
              <w:rPr>
                <w:rFonts w:ascii="Times New Roman" w:hAnsi="Times New Roman"/>
                <w:sz w:val="24"/>
                <w:szCs w:val="24"/>
              </w:rPr>
            </w:pPr>
            <w:r w:rsidRPr="00A40850">
              <w:rPr>
                <w:rFonts w:ascii="Times New Roman" w:hAnsi="Times New Roman"/>
                <w:sz w:val="24"/>
                <w:szCs w:val="24"/>
              </w:rPr>
              <w:t xml:space="preserve">осуществляет профессиональную деятельность, направленную на сохранение психического, </w:t>
            </w:r>
            <w:r w:rsidRPr="00A40850">
              <w:rPr>
                <w:rFonts w:ascii="Times New Roman" w:hAnsi="Times New Roman"/>
                <w:sz w:val="24"/>
                <w:szCs w:val="24"/>
              </w:rPr>
              <w:lastRenderedPageBreak/>
              <w:t xml:space="preserve">соматического и социального благополучия </w:t>
            </w:r>
            <w:proofErr w:type="gramStart"/>
            <w:r w:rsidRPr="00A40850">
              <w:rPr>
                <w:rFonts w:ascii="Times New Roman" w:hAnsi="Times New Roman"/>
                <w:sz w:val="24"/>
                <w:szCs w:val="24"/>
              </w:rPr>
              <w:t>обучающихся</w:t>
            </w:r>
            <w:proofErr w:type="gramEnd"/>
            <w:r w:rsidRPr="00A40850">
              <w:rPr>
                <w:rFonts w:ascii="Times New Roman" w:hAnsi="Times New Roman"/>
                <w:sz w:val="24"/>
                <w:szCs w:val="24"/>
              </w:rPr>
              <w:t>.</w:t>
            </w:r>
          </w:p>
        </w:tc>
        <w:tc>
          <w:tcPr>
            <w:tcW w:w="2055" w:type="dxa"/>
          </w:tcPr>
          <w:p w:rsidR="002268E7" w:rsidRPr="00A40850" w:rsidRDefault="002268E7" w:rsidP="006C531E">
            <w:pPr>
              <w:rPr>
                <w:rFonts w:ascii="Times New Roman" w:hAnsi="Times New Roman"/>
                <w:sz w:val="24"/>
                <w:szCs w:val="24"/>
              </w:rPr>
            </w:pPr>
          </w:p>
        </w:tc>
        <w:tc>
          <w:tcPr>
            <w:tcW w:w="1968" w:type="dxa"/>
          </w:tcPr>
          <w:p w:rsidR="002268E7" w:rsidRPr="00A40850" w:rsidRDefault="002268E7" w:rsidP="006C531E">
            <w:pPr>
              <w:rPr>
                <w:rFonts w:ascii="Times New Roman" w:hAnsi="Times New Roman"/>
                <w:sz w:val="24"/>
                <w:szCs w:val="24"/>
              </w:rPr>
            </w:pPr>
          </w:p>
        </w:tc>
        <w:tc>
          <w:tcPr>
            <w:tcW w:w="1786" w:type="dxa"/>
          </w:tcPr>
          <w:p w:rsidR="002268E7" w:rsidRPr="00A40850" w:rsidRDefault="002268E7" w:rsidP="006C531E">
            <w:pPr>
              <w:ind w:firstLine="851"/>
              <w:rPr>
                <w:rFonts w:ascii="Times New Roman" w:hAnsi="Times New Roman"/>
                <w:sz w:val="24"/>
                <w:szCs w:val="24"/>
              </w:rPr>
            </w:pPr>
            <w:r w:rsidRPr="00A40850">
              <w:rPr>
                <w:rFonts w:ascii="Times New Roman" w:hAnsi="Times New Roman"/>
                <w:sz w:val="24"/>
                <w:szCs w:val="24"/>
              </w:rPr>
              <w:t>ООО «Центр непрерывного образования и инноваций» 2.03-</w:t>
            </w:r>
            <w:r w:rsidRPr="00A40850">
              <w:rPr>
                <w:rFonts w:ascii="Times New Roman" w:hAnsi="Times New Roman"/>
                <w:sz w:val="24"/>
                <w:szCs w:val="24"/>
              </w:rPr>
              <w:lastRenderedPageBreak/>
              <w:t>16.03.2020 36 часов № 78/49 - 1944</w:t>
            </w:r>
          </w:p>
        </w:tc>
      </w:tr>
      <w:tr w:rsidR="002268E7" w:rsidRPr="00A40850" w:rsidTr="006C531E">
        <w:tc>
          <w:tcPr>
            <w:tcW w:w="1809" w:type="dxa"/>
          </w:tcPr>
          <w:p w:rsidR="002268E7" w:rsidRPr="00A40850" w:rsidRDefault="002268E7" w:rsidP="006C531E">
            <w:pPr>
              <w:rPr>
                <w:rFonts w:ascii="Times New Roman" w:hAnsi="Times New Roman"/>
                <w:sz w:val="24"/>
                <w:szCs w:val="24"/>
              </w:rPr>
            </w:pPr>
            <w:proofErr w:type="spellStart"/>
            <w:r w:rsidRPr="00A40850">
              <w:rPr>
                <w:rFonts w:ascii="Times New Roman" w:hAnsi="Times New Roman"/>
                <w:sz w:val="24"/>
                <w:szCs w:val="24"/>
              </w:rPr>
              <w:lastRenderedPageBreak/>
              <w:t>Буренькова</w:t>
            </w:r>
            <w:proofErr w:type="spellEnd"/>
            <w:r w:rsidRPr="00A40850">
              <w:rPr>
                <w:rFonts w:ascii="Times New Roman" w:hAnsi="Times New Roman"/>
                <w:sz w:val="24"/>
                <w:szCs w:val="24"/>
              </w:rPr>
              <w:t xml:space="preserve"> Галина Александровна</w:t>
            </w:r>
          </w:p>
        </w:tc>
        <w:tc>
          <w:tcPr>
            <w:tcW w:w="2413" w:type="dxa"/>
          </w:tcPr>
          <w:p w:rsidR="002268E7" w:rsidRPr="00A40850" w:rsidRDefault="002268E7" w:rsidP="006C531E">
            <w:pPr>
              <w:rPr>
                <w:rFonts w:ascii="Times New Roman" w:hAnsi="Times New Roman"/>
                <w:sz w:val="24"/>
                <w:szCs w:val="24"/>
              </w:rPr>
            </w:pPr>
            <w:r w:rsidRPr="00A40850">
              <w:rPr>
                <w:rFonts w:ascii="Times New Roman" w:hAnsi="Times New Roman"/>
                <w:sz w:val="24"/>
                <w:szCs w:val="24"/>
              </w:rPr>
              <w:t>Педагог дефектолог</w:t>
            </w:r>
          </w:p>
        </w:tc>
        <w:tc>
          <w:tcPr>
            <w:tcW w:w="2055" w:type="dxa"/>
          </w:tcPr>
          <w:p w:rsidR="002268E7" w:rsidRPr="00A40850" w:rsidRDefault="002268E7" w:rsidP="006C531E">
            <w:pPr>
              <w:rPr>
                <w:rFonts w:ascii="Times New Roman" w:hAnsi="Times New Roman"/>
                <w:sz w:val="24"/>
                <w:szCs w:val="24"/>
              </w:rPr>
            </w:pPr>
            <w:r w:rsidRPr="00A40850">
              <w:rPr>
                <w:rFonts w:ascii="Times New Roman" w:hAnsi="Times New Roman"/>
                <w:sz w:val="24"/>
                <w:szCs w:val="24"/>
              </w:rPr>
              <w:t xml:space="preserve">Тверской государственный университет </w:t>
            </w:r>
          </w:p>
          <w:p w:rsidR="002268E7" w:rsidRPr="00A40850" w:rsidRDefault="002268E7" w:rsidP="006C531E">
            <w:pPr>
              <w:rPr>
                <w:rFonts w:ascii="Times New Roman" w:hAnsi="Times New Roman"/>
                <w:sz w:val="24"/>
                <w:szCs w:val="24"/>
              </w:rPr>
            </w:pPr>
            <w:r w:rsidRPr="00A40850">
              <w:rPr>
                <w:rFonts w:ascii="Times New Roman" w:hAnsi="Times New Roman"/>
                <w:sz w:val="24"/>
                <w:szCs w:val="24"/>
              </w:rPr>
              <w:t>«Педаго</w:t>
            </w:r>
            <w:proofErr w:type="gramStart"/>
            <w:r w:rsidRPr="00A40850">
              <w:rPr>
                <w:rFonts w:ascii="Times New Roman" w:hAnsi="Times New Roman"/>
                <w:sz w:val="24"/>
                <w:szCs w:val="24"/>
              </w:rPr>
              <w:t>г-</w:t>
            </w:r>
            <w:proofErr w:type="gramEnd"/>
            <w:r w:rsidRPr="00A40850">
              <w:rPr>
                <w:rFonts w:ascii="Times New Roman" w:hAnsi="Times New Roman"/>
                <w:sz w:val="24"/>
                <w:szCs w:val="24"/>
              </w:rPr>
              <w:t xml:space="preserve"> дефектолог»</w:t>
            </w:r>
          </w:p>
        </w:tc>
        <w:tc>
          <w:tcPr>
            <w:tcW w:w="1968" w:type="dxa"/>
          </w:tcPr>
          <w:p w:rsidR="002268E7" w:rsidRPr="00A40850" w:rsidRDefault="002268E7" w:rsidP="006C531E">
            <w:pPr>
              <w:rPr>
                <w:rFonts w:ascii="Times New Roman" w:hAnsi="Times New Roman"/>
                <w:sz w:val="24"/>
                <w:szCs w:val="24"/>
              </w:rPr>
            </w:pPr>
            <w:r w:rsidRPr="00A40850">
              <w:rPr>
                <w:rFonts w:ascii="Times New Roman" w:hAnsi="Times New Roman"/>
                <w:sz w:val="24"/>
                <w:szCs w:val="24"/>
              </w:rPr>
              <w:t>Педаго</w:t>
            </w:r>
            <w:proofErr w:type="gramStart"/>
            <w:r w:rsidRPr="00A40850">
              <w:rPr>
                <w:rFonts w:ascii="Times New Roman" w:hAnsi="Times New Roman"/>
                <w:sz w:val="24"/>
                <w:szCs w:val="24"/>
              </w:rPr>
              <w:t>г-</w:t>
            </w:r>
            <w:proofErr w:type="gramEnd"/>
            <w:r w:rsidRPr="00A40850">
              <w:rPr>
                <w:rFonts w:ascii="Times New Roman" w:hAnsi="Times New Roman"/>
                <w:sz w:val="24"/>
                <w:szCs w:val="24"/>
              </w:rPr>
              <w:t xml:space="preserve"> дефектолог</w:t>
            </w:r>
          </w:p>
        </w:tc>
        <w:tc>
          <w:tcPr>
            <w:tcW w:w="1786" w:type="dxa"/>
          </w:tcPr>
          <w:p w:rsidR="002268E7" w:rsidRPr="00A40850" w:rsidRDefault="002268E7" w:rsidP="006C531E">
            <w:pPr>
              <w:ind w:firstLine="851"/>
              <w:rPr>
                <w:rFonts w:ascii="Times New Roman" w:hAnsi="Times New Roman"/>
                <w:sz w:val="24"/>
                <w:szCs w:val="24"/>
              </w:rPr>
            </w:pPr>
            <w:r w:rsidRPr="00A40850">
              <w:rPr>
                <w:rFonts w:ascii="Times New Roman" w:hAnsi="Times New Roman"/>
                <w:sz w:val="24"/>
                <w:szCs w:val="24"/>
              </w:rPr>
              <w:t>Образование детей с ограниченными возможностями здоровья в условиях реализации федерального государственного образовательного стандарта обучающихся с ОВЗ (инклюзивное образование), 2020 г</w:t>
            </w:r>
          </w:p>
        </w:tc>
      </w:tr>
      <w:tr w:rsidR="002268E7" w:rsidRPr="00A40850" w:rsidTr="006C531E">
        <w:tc>
          <w:tcPr>
            <w:tcW w:w="1809" w:type="dxa"/>
          </w:tcPr>
          <w:p w:rsidR="002268E7" w:rsidRPr="00A40850" w:rsidRDefault="002268E7" w:rsidP="006C531E">
            <w:pPr>
              <w:rPr>
                <w:rFonts w:ascii="Times New Roman" w:hAnsi="Times New Roman"/>
                <w:sz w:val="24"/>
                <w:szCs w:val="24"/>
              </w:rPr>
            </w:pPr>
            <w:r w:rsidRPr="00A40850">
              <w:rPr>
                <w:rFonts w:ascii="Times New Roman" w:hAnsi="Times New Roman"/>
                <w:sz w:val="24"/>
                <w:szCs w:val="24"/>
              </w:rPr>
              <w:t>Виноградова Антонина Анатольевна</w:t>
            </w:r>
          </w:p>
        </w:tc>
        <w:tc>
          <w:tcPr>
            <w:tcW w:w="2413" w:type="dxa"/>
          </w:tcPr>
          <w:p w:rsidR="002268E7" w:rsidRPr="00A40850" w:rsidRDefault="002268E7" w:rsidP="006C531E">
            <w:pPr>
              <w:rPr>
                <w:rFonts w:ascii="Times New Roman" w:hAnsi="Times New Roman"/>
                <w:sz w:val="24"/>
                <w:szCs w:val="24"/>
              </w:rPr>
            </w:pPr>
            <w:r w:rsidRPr="00A40850">
              <w:rPr>
                <w:rFonts w:ascii="Times New Roman" w:hAnsi="Times New Roman"/>
                <w:sz w:val="24"/>
                <w:szCs w:val="24"/>
              </w:rPr>
              <w:t>Социальный педагог</w:t>
            </w:r>
          </w:p>
        </w:tc>
        <w:tc>
          <w:tcPr>
            <w:tcW w:w="2055" w:type="dxa"/>
          </w:tcPr>
          <w:p w:rsidR="002268E7" w:rsidRPr="00A40850" w:rsidRDefault="002268E7" w:rsidP="006C531E">
            <w:pPr>
              <w:rPr>
                <w:rFonts w:ascii="Times New Roman" w:hAnsi="Times New Roman"/>
                <w:sz w:val="24"/>
                <w:szCs w:val="24"/>
              </w:rPr>
            </w:pPr>
            <w:r w:rsidRPr="00A40850">
              <w:rPr>
                <w:rFonts w:ascii="Times New Roman" w:hAnsi="Times New Roman"/>
                <w:sz w:val="24"/>
                <w:szCs w:val="24"/>
              </w:rPr>
              <w:t xml:space="preserve"> Тверской государственный университет</w:t>
            </w:r>
          </w:p>
        </w:tc>
        <w:tc>
          <w:tcPr>
            <w:tcW w:w="1968" w:type="dxa"/>
          </w:tcPr>
          <w:p w:rsidR="002268E7" w:rsidRPr="00A40850" w:rsidRDefault="002268E7" w:rsidP="006C531E">
            <w:pPr>
              <w:rPr>
                <w:rFonts w:ascii="Times New Roman" w:hAnsi="Times New Roman"/>
                <w:sz w:val="24"/>
                <w:szCs w:val="24"/>
              </w:rPr>
            </w:pPr>
            <w:r w:rsidRPr="00A40850">
              <w:rPr>
                <w:rFonts w:ascii="Times New Roman" w:hAnsi="Times New Roman"/>
                <w:sz w:val="24"/>
                <w:szCs w:val="24"/>
              </w:rPr>
              <w:t xml:space="preserve"> Филология</w:t>
            </w:r>
          </w:p>
        </w:tc>
        <w:tc>
          <w:tcPr>
            <w:tcW w:w="1786" w:type="dxa"/>
          </w:tcPr>
          <w:p w:rsidR="002268E7" w:rsidRPr="00A40850" w:rsidRDefault="002268E7" w:rsidP="006C531E">
            <w:pPr>
              <w:ind w:firstLine="851"/>
              <w:rPr>
                <w:rFonts w:ascii="Times New Roman" w:hAnsi="Times New Roman"/>
                <w:sz w:val="24"/>
                <w:szCs w:val="24"/>
              </w:rPr>
            </w:pPr>
            <w:r w:rsidRPr="00A40850">
              <w:rPr>
                <w:rFonts w:ascii="Times New Roman" w:hAnsi="Times New Roman"/>
                <w:sz w:val="24"/>
                <w:szCs w:val="24"/>
              </w:rPr>
              <w:t>Образование детей с ограниченными возможностями здоровья в условиях реализации федерального государственного образовательного стандарта обучающихся с ОВЗ (инклюзивное образование)</w:t>
            </w:r>
          </w:p>
          <w:p w:rsidR="002268E7" w:rsidRPr="00A40850" w:rsidRDefault="002268E7" w:rsidP="006C531E">
            <w:pPr>
              <w:ind w:firstLine="851"/>
              <w:rPr>
                <w:rFonts w:ascii="Times New Roman" w:hAnsi="Times New Roman"/>
                <w:sz w:val="24"/>
                <w:szCs w:val="24"/>
              </w:rPr>
            </w:pPr>
            <w:r w:rsidRPr="00A40850">
              <w:rPr>
                <w:rFonts w:ascii="Times New Roman" w:hAnsi="Times New Roman"/>
                <w:sz w:val="24"/>
                <w:szCs w:val="24"/>
              </w:rPr>
              <w:t>2020,</w:t>
            </w:r>
          </w:p>
        </w:tc>
      </w:tr>
      <w:tr w:rsidR="002268E7" w:rsidRPr="00A40850" w:rsidTr="006C531E">
        <w:tc>
          <w:tcPr>
            <w:tcW w:w="1809" w:type="dxa"/>
          </w:tcPr>
          <w:p w:rsidR="002268E7" w:rsidRPr="00A40850" w:rsidRDefault="002268E7" w:rsidP="006C531E">
            <w:pPr>
              <w:rPr>
                <w:rFonts w:ascii="Times New Roman" w:hAnsi="Times New Roman"/>
                <w:sz w:val="24"/>
                <w:szCs w:val="24"/>
              </w:rPr>
            </w:pPr>
            <w:r w:rsidRPr="00A40850">
              <w:rPr>
                <w:rFonts w:ascii="Times New Roman" w:hAnsi="Times New Roman"/>
                <w:sz w:val="24"/>
                <w:szCs w:val="24"/>
              </w:rPr>
              <w:t>Должностные обязанности</w:t>
            </w:r>
          </w:p>
        </w:tc>
        <w:tc>
          <w:tcPr>
            <w:tcW w:w="2413" w:type="dxa"/>
          </w:tcPr>
          <w:p w:rsidR="002268E7" w:rsidRPr="00A40850" w:rsidRDefault="002268E7" w:rsidP="006C531E">
            <w:pPr>
              <w:rPr>
                <w:rFonts w:ascii="Times New Roman" w:hAnsi="Times New Roman"/>
                <w:sz w:val="24"/>
                <w:szCs w:val="24"/>
              </w:rPr>
            </w:pPr>
            <w:r w:rsidRPr="00A40850">
              <w:rPr>
                <w:rFonts w:ascii="Times New Roman" w:hAnsi="Times New Roman"/>
                <w:sz w:val="24"/>
                <w:szCs w:val="24"/>
              </w:rPr>
              <w:t xml:space="preserve">Осуществляет комплекс мероприятий по воспитанию, образованию, развитию и социальной защите личности в учреждениях, организациях и по </w:t>
            </w:r>
            <w:r w:rsidRPr="00A40850">
              <w:rPr>
                <w:rFonts w:ascii="Times New Roman" w:hAnsi="Times New Roman"/>
                <w:sz w:val="24"/>
                <w:szCs w:val="24"/>
              </w:rPr>
              <w:lastRenderedPageBreak/>
              <w:t>месту жительства обучающихся.</w:t>
            </w:r>
          </w:p>
        </w:tc>
        <w:tc>
          <w:tcPr>
            <w:tcW w:w="2055" w:type="dxa"/>
          </w:tcPr>
          <w:p w:rsidR="002268E7" w:rsidRPr="00A40850" w:rsidRDefault="002268E7" w:rsidP="006C531E">
            <w:pPr>
              <w:rPr>
                <w:rFonts w:ascii="Times New Roman" w:hAnsi="Times New Roman"/>
                <w:sz w:val="24"/>
                <w:szCs w:val="24"/>
              </w:rPr>
            </w:pPr>
          </w:p>
        </w:tc>
        <w:tc>
          <w:tcPr>
            <w:tcW w:w="1968" w:type="dxa"/>
          </w:tcPr>
          <w:p w:rsidR="002268E7" w:rsidRPr="00A40850" w:rsidRDefault="002268E7" w:rsidP="006C531E">
            <w:pPr>
              <w:rPr>
                <w:rFonts w:ascii="Times New Roman" w:hAnsi="Times New Roman"/>
                <w:sz w:val="24"/>
                <w:szCs w:val="24"/>
              </w:rPr>
            </w:pPr>
          </w:p>
        </w:tc>
        <w:tc>
          <w:tcPr>
            <w:tcW w:w="1786" w:type="dxa"/>
          </w:tcPr>
          <w:p w:rsidR="002268E7" w:rsidRPr="00A40850" w:rsidRDefault="002268E7" w:rsidP="006C531E">
            <w:pPr>
              <w:ind w:firstLine="851"/>
              <w:rPr>
                <w:rFonts w:ascii="Times New Roman" w:hAnsi="Times New Roman"/>
                <w:sz w:val="24"/>
                <w:szCs w:val="24"/>
              </w:rPr>
            </w:pPr>
            <w:r w:rsidRPr="00A40850">
              <w:rPr>
                <w:rFonts w:ascii="Times New Roman" w:hAnsi="Times New Roman"/>
                <w:sz w:val="24"/>
                <w:szCs w:val="24"/>
              </w:rPr>
              <w:t>ООО «Центр непрерывного образования и инноваций» 2.03-16.03.2020 36 часов № 78/49 - 1944</w:t>
            </w:r>
          </w:p>
        </w:tc>
      </w:tr>
    </w:tbl>
    <w:p w:rsidR="00ED71A4" w:rsidRDefault="00ED71A4" w:rsidP="00ED71A4">
      <w:pPr>
        <w:spacing w:after="0" w:line="240" w:lineRule="auto"/>
        <w:ind w:firstLine="709"/>
        <w:jc w:val="center"/>
        <w:rPr>
          <w:rFonts w:ascii="Times New Roman" w:hAnsi="Times New Roman"/>
          <w:b/>
          <w:sz w:val="24"/>
          <w:szCs w:val="24"/>
        </w:rPr>
      </w:pPr>
      <w:bookmarkStart w:id="3" w:name="_GoBack"/>
      <w:bookmarkEnd w:id="3"/>
    </w:p>
    <w:p w:rsidR="00ED71A4" w:rsidRPr="009A3028" w:rsidRDefault="00ED71A4" w:rsidP="00ED71A4">
      <w:pPr>
        <w:spacing w:after="0" w:line="240" w:lineRule="auto"/>
        <w:ind w:firstLine="709"/>
        <w:jc w:val="center"/>
        <w:rPr>
          <w:rFonts w:ascii="Times New Roman" w:hAnsi="Times New Roman"/>
          <w:b/>
          <w:sz w:val="24"/>
          <w:szCs w:val="24"/>
        </w:rPr>
      </w:pPr>
      <w:r w:rsidRPr="009A3028">
        <w:rPr>
          <w:rFonts w:ascii="Times New Roman" w:hAnsi="Times New Roman"/>
          <w:b/>
          <w:sz w:val="24"/>
          <w:szCs w:val="24"/>
        </w:rPr>
        <w:t>План</w:t>
      </w:r>
      <w:r>
        <w:rPr>
          <w:rFonts w:ascii="Times New Roman" w:hAnsi="Times New Roman"/>
          <w:b/>
          <w:sz w:val="24"/>
          <w:szCs w:val="24"/>
        </w:rPr>
        <w:t xml:space="preserve"> </w:t>
      </w:r>
      <w:r w:rsidRPr="009A3028">
        <w:rPr>
          <w:rFonts w:ascii="Times New Roman" w:hAnsi="Times New Roman"/>
          <w:b/>
          <w:sz w:val="24"/>
          <w:szCs w:val="24"/>
        </w:rPr>
        <w:t>-</w:t>
      </w:r>
      <w:r>
        <w:rPr>
          <w:rFonts w:ascii="Times New Roman" w:hAnsi="Times New Roman"/>
          <w:b/>
          <w:sz w:val="24"/>
          <w:szCs w:val="24"/>
        </w:rPr>
        <w:t xml:space="preserve"> </w:t>
      </w:r>
      <w:r w:rsidRPr="009A3028">
        <w:rPr>
          <w:rFonts w:ascii="Times New Roman" w:hAnsi="Times New Roman"/>
          <w:b/>
          <w:sz w:val="24"/>
          <w:szCs w:val="24"/>
        </w:rPr>
        <w:t>график повышения квалификации педагогических работников</w:t>
      </w:r>
    </w:p>
    <w:p w:rsidR="00ED71A4" w:rsidRDefault="00ED71A4" w:rsidP="00ED71A4">
      <w:pPr>
        <w:spacing w:after="0" w:line="240" w:lineRule="auto"/>
        <w:ind w:firstLine="709"/>
        <w:jc w:val="center"/>
        <w:rPr>
          <w:rFonts w:ascii="Times New Roman" w:hAnsi="Times New Roman"/>
          <w:b/>
          <w:sz w:val="24"/>
          <w:szCs w:val="24"/>
        </w:rPr>
      </w:pPr>
      <w:r w:rsidRPr="009A3028">
        <w:rPr>
          <w:rFonts w:ascii="Times New Roman" w:hAnsi="Times New Roman"/>
          <w:b/>
          <w:sz w:val="24"/>
          <w:szCs w:val="24"/>
        </w:rPr>
        <w:t>МОУ «ЛСОШ</w:t>
      </w:r>
      <w:r>
        <w:rPr>
          <w:rFonts w:ascii="Times New Roman" w:hAnsi="Times New Roman"/>
          <w:b/>
          <w:sz w:val="24"/>
          <w:szCs w:val="24"/>
        </w:rPr>
        <w:t xml:space="preserve"> №2»в условиях введения ФГОС ОВЗ</w:t>
      </w:r>
    </w:p>
    <w:p w:rsidR="00ED71A4" w:rsidRDefault="00ED71A4" w:rsidP="00ED71A4">
      <w:pPr>
        <w:spacing w:after="0" w:line="240" w:lineRule="auto"/>
        <w:ind w:firstLine="709"/>
        <w:jc w:val="both"/>
        <w:rPr>
          <w:rFonts w:ascii="Times New Roman" w:hAnsi="Times New Roman"/>
          <w:sz w:val="24"/>
          <w:szCs w:val="28"/>
        </w:rPr>
      </w:pPr>
    </w:p>
    <w:p w:rsidR="00ED71A4" w:rsidRDefault="00ED71A4" w:rsidP="00ED71A4">
      <w:pPr>
        <w:spacing w:after="0" w:line="240" w:lineRule="auto"/>
        <w:ind w:firstLine="709"/>
        <w:jc w:val="both"/>
        <w:rPr>
          <w:rFonts w:ascii="Times New Roman" w:hAnsi="Times New Roman"/>
          <w:sz w:val="24"/>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0"/>
        <w:gridCol w:w="3109"/>
        <w:gridCol w:w="1701"/>
        <w:gridCol w:w="2142"/>
      </w:tblGrid>
      <w:tr w:rsidR="00081B34" w:rsidRPr="007058FF" w:rsidTr="00680CCC">
        <w:tc>
          <w:tcPr>
            <w:tcW w:w="2370" w:type="dxa"/>
            <w:shd w:val="clear" w:color="auto" w:fill="auto"/>
            <w:vAlign w:val="center"/>
          </w:tcPr>
          <w:p w:rsidR="00081B34" w:rsidRPr="007058FF" w:rsidRDefault="00081B34" w:rsidP="00680CCC">
            <w:pPr>
              <w:spacing w:after="0" w:line="240" w:lineRule="auto"/>
              <w:ind w:firstLine="851"/>
              <w:jc w:val="center"/>
              <w:rPr>
                <w:rFonts w:ascii="Times New Roman" w:hAnsi="Times New Roman"/>
                <w:b/>
                <w:sz w:val="24"/>
                <w:szCs w:val="24"/>
              </w:rPr>
            </w:pPr>
            <w:r w:rsidRPr="007058FF">
              <w:rPr>
                <w:rFonts w:ascii="Times New Roman" w:hAnsi="Times New Roman"/>
                <w:b/>
                <w:sz w:val="24"/>
                <w:szCs w:val="24"/>
              </w:rPr>
              <w:t>ФИО</w:t>
            </w:r>
          </w:p>
        </w:tc>
        <w:tc>
          <w:tcPr>
            <w:tcW w:w="3109" w:type="dxa"/>
            <w:shd w:val="clear" w:color="auto" w:fill="auto"/>
            <w:vAlign w:val="center"/>
          </w:tcPr>
          <w:p w:rsidR="00081B34" w:rsidRPr="007058FF" w:rsidRDefault="00081B34" w:rsidP="00680CCC">
            <w:pPr>
              <w:spacing w:after="0" w:line="240" w:lineRule="auto"/>
              <w:ind w:firstLine="851"/>
              <w:jc w:val="center"/>
              <w:rPr>
                <w:rFonts w:ascii="Times New Roman" w:hAnsi="Times New Roman"/>
                <w:b/>
                <w:sz w:val="24"/>
                <w:szCs w:val="24"/>
              </w:rPr>
            </w:pPr>
            <w:r w:rsidRPr="007058FF">
              <w:rPr>
                <w:rFonts w:ascii="Times New Roman" w:hAnsi="Times New Roman"/>
                <w:b/>
                <w:sz w:val="24"/>
                <w:szCs w:val="24"/>
              </w:rPr>
              <w:t>предмет</w:t>
            </w:r>
          </w:p>
        </w:tc>
        <w:tc>
          <w:tcPr>
            <w:tcW w:w="1701" w:type="dxa"/>
            <w:shd w:val="clear" w:color="auto" w:fill="auto"/>
            <w:vAlign w:val="center"/>
          </w:tcPr>
          <w:p w:rsidR="00081B34" w:rsidRPr="007058FF" w:rsidRDefault="00081B34" w:rsidP="00680CCC">
            <w:pPr>
              <w:spacing w:after="0" w:line="240" w:lineRule="auto"/>
              <w:jc w:val="center"/>
              <w:rPr>
                <w:rFonts w:ascii="Times New Roman" w:hAnsi="Times New Roman"/>
                <w:b/>
                <w:sz w:val="24"/>
                <w:szCs w:val="24"/>
              </w:rPr>
            </w:pPr>
            <w:r w:rsidRPr="007058FF">
              <w:rPr>
                <w:rFonts w:ascii="Times New Roman" w:hAnsi="Times New Roman"/>
                <w:b/>
                <w:sz w:val="24"/>
                <w:szCs w:val="24"/>
              </w:rPr>
              <w:t>Год прохождения</w:t>
            </w:r>
          </w:p>
          <w:p w:rsidR="00081B34" w:rsidRPr="007058FF" w:rsidRDefault="00081B34" w:rsidP="00680CCC">
            <w:pPr>
              <w:spacing w:after="0" w:line="240" w:lineRule="auto"/>
              <w:jc w:val="center"/>
              <w:rPr>
                <w:rFonts w:ascii="Times New Roman" w:hAnsi="Times New Roman"/>
                <w:b/>
                <w:sz w:val="24"/>
                <w:szCs w:val="24"/>
              </w:rPr>
            </w:pPr>
            <w:r w:rsidRPr="007058FF">
              <w:rPr>
                <w:rFonts w:ascii="Times New Roman" w:hAnsi="Times New Roman"/>
                <w:b/>
                <w:sz w:val="24"/>
                <w:szCs w:val="24"/>
              </w:rPr>
              <w:t>курсов  по ФГОС</w:t>
            </w:r>
          </w:p>
        </w:tc>
        <w:tc>
          <w:tcPr>
            <w:tcW w:w="2142" w:type="dxa"/>
            <w:shd w:val="clear" w:color="auto" w:fill="auto"/>
            <w:vAlign w:val="center"/>
          </w:tcPr>
          <w:p w:rsidR="00081B34" w:rsidRPr="007058FF" w:rsidRDefault="00081B34" w:rsidP="00680CCC">
            <w:pPr>
              <w:spacing w:after="0" w:line="240" w:lineRule="auto"/>
              <w:jc w:val="center"/>
              <w:rPr>
                <w:rFonts w:ascii="Times New Roman" w:hAnsi="Times New Roman"/>
                <w:b/>
                <w:sz w:val="24"/>
                <w:szCs w:val="24"/>
              </w:rPr>
            </w:pPr>
            <w:r w:rsidRPr="007058FF">
              <w:rPr>
                <w:rFonts w:ascii="Times New Roman" w:hAnsi="Times New Roman"/>
                <w:b/>
                <w:sz w:val="24"/>
                <w:szCs w:val="24"/>
              </w:rPr>
              <w:t>Год планируемых курсов</w:t>
            </w:r>
          </w:p>
          <w:p w:rsidR="00081B34" w:rsidRPr="007058FF" w:rsidRDefault="00081B34" w:rsidP="00680CCC">
            <w:pPr>
              <w:spacing w:after="0" w:line="240" w:lineRule="auto"/>
              <w:jc w:val="center"/>
              <w:rPr>
                <w:rFonts w:ascii="Times New Roman" w:hAnsi="Times New Roman"/>
                <w:b/>
                <w:sz w:val="24"/>
                <w:szCs w:val="24"/>
              </w:rPr>
            </w:pPr>
            <w:r w:rsidRPr="007058FF">
              <w:rPr>
                <w:rFonts w:ascii="Times New Roman" w:hAnsi="Times New Roman"/>
                <w:b/>
                <w:sz w:val="24"/>
                <w:szCs w:val="24"/>
              </w:rPr>
              <w:t>по ФГОС</w:t>
            </w:r>
            <w:r>
              <w:rPr>
                <w:rFonts w:ascii="Times New Roman" w:hAnsi="Times New Roman"/>
                <w:b/>
                <w:sz w:val="24"/>
                <w:szCs w:val="24"/>
              </w:rPr>
              <w:t xml:space="preserve"> </w:t>
            </w:r>
            <w:r w:rsidRPr="007058FF">
              <w:rPr>
                <w:rFonts w:ascii="Times New Roman" w:hAnsi="Times New Roman"/>
                <w:b/>
                <w:sz w:val="24"/>
                <w:szCs w:val="24"/>
              </w:rPr>
              <w:t>ОВЗ</w:t>
            </w:r>
          </w:p>
        </w:tc>
      </w:tr>
      <w:tr w:rsidR="00081B34" w:rsidRPr="007058FF" w:rsidTr="00680CCC">
        <w:tc>
          <w:tcPr>
            <w:tcW w:w="2370" w:type="dxa"/>
            <w:shd w:val="clear" w:color="auto" w:fill="auto"/>
            <w:vAlign w:val="bottom"/>
          </w:tcPr>
          <w:p w:rsidR="00081B34" w:rsidRPr="007058FF" w:rsidRDefault="00081B34" w:rsidP="00680CCC">
            <w:pPr>
              <w:spacing w:after="0" w:line="240" w:lineRule="auto"/>
              <w:rPr>
                <w:rFonts w:ascii="Times New Roman" w:hAnsi="Times New Roman"/>
                <w:sz w:val="24"/>
                <w:szCs w:val="24"/>
              </w:rPr>
            </w:pPr>
            <w:r w:rsidRPr="007058FF">
              <w:rPr>
                <w:rFonts w:ascii="Times New Roman" w:hAnsi="Times New Roman"/>
                <w:sz w:val="24"/>
                <w:szCs w:val="24"/>
              </w:rPr>
              <w:t>Яковлева Е. В.</w:t>
            </w:r>
          </w:p>
        </w:tc>
        <w:tc>
          <w:tcPr>
            <w:tcW w:w="3109" w:type="dxa"/>
            <w:shd w:val="clear" w:color="auto" w:fill="auto"/>
            <w:vAlign w:val="bottom"/>
          </w:tcPr>
          <w:p w:rsidR="00081B34" w:rsidRPr="007058FF" w:rsidRDefault="00081B34" w:rsidP="00680CCC">
            <w:pPr>
              <w:spacing w:after="0" w:line="240" w:lineRule="auto"/>
              <w:rPr>
                <w:rFonts w:ascii="Times New Roman" w:hAnsi="Times New Roman"/>
                <w:sz w:val="24"/>
                <w:szCs w:val="24"/>
              </w:rPr>
            </w:pPr>
            <w:r w:rsidRPr="007058FF">
              <w:rPr>
                <w:rFonts w:ascii="Times New Roman" w:hAnsi="Times New Roman"/>
                <w:sz w:val="24"/>
                <w:szCs w:val="24"/>
              </w:rPr>
              <w:t>учитель начальных классов</w:t>
            </w:r>
          </w:p>
        </w:tc>
        <w:tc>
          <w:tcPr>
            <w:tcW w:w="1701" w:type="dxa"/>
            <w:shd w:val="clear" w:color="auto" w:fill="auto"/>
          </w:tcPr>
          <w:p w:rsidR="00081B34" w:rsidRPr="007058FF" w:rsidRDefault="00081B34" w:rsidP="00680CCC">
            <w:pPr>
              <w:spacing w:after="0" w:line="240" w:lineRule="auto"/>
              <w:ind w:firstLine="851"/>
              <w:jc w:val="center"/>
              <w:rPr>
                <w:rFonts w:ascii="Times New Roman" w:hAnsi="Times New Roman"/>
                <w:sz w:val="24"/>
                <w:szCs w:val="24"/>
              </w:rPr>
            </w:pPr>
            <w:r w:rsidRPr="007058FF">
              <w:rPr>
                <w:rFonts w:ascii="Times New Roman" w:hAnsi="Times New Roman"/>
                <w:sz w:val="24"/>
                <w:szCs w:val="24"/>
              </w:rPr>
              <w:t>201</w:t>
            </w:r>
            <w:r>
              <w:rPr>
                <w:rFonts w:ascii="Times New Roman" w:hAnsi="Times New Roman"/>
                <w:sz w:val="24"/>
                <w:szCs w:val="24"/>
              </w:rPr>
              <w:t>7</w:t>
            </w:r>
          </w:p>
        </w:tc>
        <w:tc>
          <w:tcPr>
            <w:tcW w:w="2142" w:type="dxa"/>
            <w:shd w:val="clear" w:color="auto" w:fill="auto"/>
          </w:tcPr>
          <w:p w:rsidR="00081B34" w:rsidRPr="007058FF" w:rsidRDefault="00081B34" w:rsidP="00680CCC">
            <w:pPr>
              <w:spacing w:after="0" w:line="240" w:lineRule="auto"/>
              <w:ind w:firstLine="851"/>
              <w:jc w:val="center"/>
              <w:rPr>
                <w:rFonts w:ascii="Times New Roman" w:hAnsi="Times New Roman"/>
                <w:sz w:val="24"/>
                <w:szCs w:val="24"/>
              </w:rPr>
            </w:pPr>
            <w:r w:rsidRPr="007058FF">
              <w:rPr>
                <w:rFonts w:ascii="Times New Roman" w:hAnsi="Times New Roman"/>
                <w:sz w:val="24"/>
                <w:szCs w:val="24"/>
              </w:rPr>
              <w:t>20</w:t>
            </w:r>
            <w:r>
              <w:rPr>
                <w:rFonts w:ascii="Times New Roman" w:hAnsi="Times New Roman"/>
                <w:sz w:val="24"/>
                <w:szCs w:val="24"/>
              </w:rPr>
              <w:t>20</w:t>
            </w:r>
          </w:p>
        </w:tc>
      </w:tr>
      <w:tr w:rsidR="00081B34" w:rsidRPr="007058FF" w:rsidTr="00680CCC">
        <w:tc>
          <w:tcPr>
            <w:tcW w:w="2370" w:type="dxa"/>
            <w:shd w:val="clear" w:color="auto" w:fill="auto"/>
            <w:vAlign w:val="center"/>
          </w:tcPr>
          <w:p w:rsidR="00081B34" w:rsidRPr="007058FF" w:rsidRDefault="00081B34" w:rsidP="00680CCC">
            <w:pPr>
              <w:spacing w:after="0" w:line="240" w:lineRule="auto"/>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Буренькова</w:t>
            </w:r>
            <w:proofErr w:type="spellEnd"/>
            <w:r w:rsidRPr="007058FF">
              <w:rPr>
                <w:rFonts w:ascii="Times New Roman" w:hAnsi="Times New Roman"/>
                <w:sz w:val="24"/>
                <w:szCs w:val="24"/>
              </w:rPr>
              <w:t xml:space="preserve">  Г. А. </w:t>
            </w:r>
          </w:p>
        </w:tc>
        <w:tc>
          <w:tcPr>
            <w:tcW w:w="3109" w:type="dxa"/>
            <w:shd w:val="clear" w:color="auto" w:fill="auto"/>
            <w:vAlign w:val="bottom"/>
          </w:tcPr>
          <w:p w:rsidR="00081B34" w:rsidRPr="007058FF" w:rsidRDefault="00081B34" w:rsidP="00680CCC">
            <w:pPr>
              <w:spacing w:after="0" w:line="240" w:lineRule="auto"/>
              <w:rPr>
                <w:rFonts w:ascii="Times New Roman" w:hAnsi="Times New Roman"/>
                <w:sz w:val="24"/>
                <w:szCs w:val="24"/>
                <w:lang w:val="en-US"/>
              </w:rPr>
            </w:pPr>
            <w:r w:rsidRPr="007058FF">
              <w:rPr>
                <w:rFonts w:ascii="Times New Roman" w:hAnsi="Times New Roman"/>
                <w:sz w:val="24"/>
                <w:szCs w:val="24"/>
              </w:rPr>
              <w:t>учитель начальных классов</w:t>
            </w:r>
          </w:p>
        </w:tc>
        <w:tc>
          <w:tcPr>
            <w:tcW w:w="1701" w:type="dxa"/>
            <w:shd w:val="clear" w:color="auto" w:fill="auto"/>
          </w:tcPr>
          <w:p w:rsidR="00081B34" w:rsidRPr="007058FF" w:rsidRDefault="00081B34" w:rsidP="00680CCC">
            <w:pPr>
              <w:spacing w:after="0" w:line="240" w:lineRule="auto"/>
              <w:ind w:firstLine="851"/>
              <w:jc w:val="center"/>
              <w:rPr>
                <w:rFonts w:ascii="Times New Roman" w:hAnsi="Times New Roman"/>
                <w:sz w:val="24"/>
                <w:szCs w:val="24"/>
              </w:rPr>
            </w:pPr>
            <w:r>
              <w:rPr>
                <w:rFonts w:ascii="Times New Roman" w:hAnsi="Times New Roman"/>
                <w:sz w:val="24"/>
                <w:szCs w:val="24"/>
              </w:rPr>
              <w:t>2019</w:t>
            </w:r>
          </w:p>
        </w:tc>
        <w:tc>
          <w:tcPr>
            <w:tcW w:w="2142" w:type="dxa"/>
            <w:shd w:val="clear" w:color="auto" w:fill="auto"/>
          </w:tcPr>
          <w:p w:rsidR="00081B34" w:rsidRPr="007058FF" w:rsidRDefault="00081B34" w:rsidP="00680CCC">
            <w:pPr>
              <w:spacing w:after="0" w:line="240" w:lineRule="auto"/>
              <w:ind w:firstLine="851"/>
              <w:jc w:val="center"/>
              <w:rPr>
                <w:rFonts w:ascii="Times New Roman" w:hAnsi="Times New Roman"/>
                <w:sz w:val="24"/>
                <w:szCs w:val="24"/>
              </w:rPr>
            </w:pPr>
            <w:r w:rsidRPr="007058FF">
              <w:rPr>
                <w:rFonts w:ascii="Times New Roman" w:hAnsi="Times New Roman"/>
                <w:sz w:val="24"/>
                <w:szCs w:val="24"/>
              </w:rPr>
              <w:t>201</w:t>
            </w:r>
            <w:r>
              <w:rPr>
                <w:rFonts w:ascii="Times New Roman" w:hAnsi="Times New Roman"/>
                <w:sz w:val="24"/>
                <w:szCs w:val="24"/>
              </w:rPr>
              <w:t>9</w:t>
            </w:r>
          </w:p>
        </w:tc>
      </w:tr>
      <w:tr w:rsidR="00081B34" w:rsidRPr="007058FF" w:rsidTr="00680CCC">
        <w:tc>
          <w:tcPr>
            <w:tcW w:w="2370" w:type="dxa"/>
            <w:shd w:val="clear" w:color="auto" w:fill="auto"/>
            <w:vAlign w:val="center"/>
          </w:tcPr>
          <w:p w:rsidR="00081B34" w:rsidRDefault="00081B34" w:rsidP="00680CCC">
            <w:pPr>
              <w:spacing w:after="0" w:line="240" w:lineRule="auto"/>
              <w:rPr>
                <w:rFonts w:ascii="Times New Roman" w:hAnsi="Times New Roman"/>
                <w:sz w:val="24"/>
                <w:szCs w:val="24"/>
              </w:rPr>
            </w:pPr>
            <w:r>
              <w:rPr>
                <w:rFonts w:ascii="Times New Roman" w:hAnsi="Times New Roman"/>
                <w:sz w:val="24"/>
                <w:szCs w:val="24"/>
              </w:rPr>
              <w:t>Громова Л.В.</w:t>
            </w:r>
          </w:p>
        </w:tc>
        <w:tc>
          <w:tcPr>
            <w:tcW w:w="3109" w:type="dxa"/>
            <w:shd w:val="clear" w:color="auto" w:fill="auto"/>
            <w:vAlign w:val="bottom"/>
          </w:tcPr>
          <w:p w:rsidR="00081B34" w:rsidRPr="007058FF" w:rsidRDefault="00081B34" w:rsidP="00680CCC">
            <w:pPr>
              <w:spacing w:after="0" w:line="240" w:lineRule="auto"/>
              <w:rPr>
                <w:rFonts w:ascii="Times New Roman" w:hAnsi="Times New Roman"/>
                <w:sz w:val="24"/>
                <w:szCs w:val="24"/>
              </w:rPr>
            </w:pPr>
            <w:r w:rsidRPr="007058FF">
              <w:rPr>
                <w:rFonts w:ascii="Times New Roman" w:hAnsi="Times New Roman"/>
                <w:sz w:val="24"/>
                <w:szCs w:val="24"/>
              </w:rPr>
              <w:t>учитель начальных классов</w:t>
            </w:r>
          </w:p>
        </w:tc>
        <w:tc>
          <w:tcPr>
            <w:tcW w:w="1701" w:type="dxa"/>
            <w:shd w:val="clear" w:color="auto" w:fill="auto"/>
          </w:tcPr>
          <w:p w:rsidR="00081B34" w:rsidRPr="007058FF" w:rsidRDefault="00081B34" w:rsidP="00680CCC">
            <w:pPr>
              <w:spacing w:after="0" w:line="240" w:lineRule="auto"/>
              <w:ind w:firstLine="851"/>
              <w:jc w:val="center"/>
              <w:rPr>
                <w:rFonts w:ascii="Times New Roman" w:hAnsi="Times New Roman"/>
                <w:sz w:val="24"/>
                <w:szCs w:val="24"/>
              </w:rPr>
            </w:pPr>
            <w:r>
              <w:rPr>
                <w:rFonts w:ascii="Times New Roman" w:hAnsi="Times New Roman"/>
                <w:sz w:val="24"/>
                <w:szCs w:val="24"/>
              </w:rPr>
              <w:t>2019</w:t>
            </w:r>
          </w:p>
        </w:tc>
        <w:tc>
          <w:tcPr>
            <w:tcW w:w="2142" w:type="dxa"/>
            <w:shd w:val="clear" w:color="auto" w:fill="auto"/>
          </w:tcPr>
          <w:p w:rsidR="00081B34" w:rsidRPr="007058FF" w:rsidRDefault="00081B34" w:rsidP="00680CCC">
            <w:pPr>
              <w:spacing w:after="0" w:line="240" w:lineRule="auto"/>
              <w:ind w:firstLine="851"/>
              <w:jc w:val="center"/>
              <w:rPr>
                <w:rFonts w:ascii="Times New Roman" w:hAnsi="Times New Roman"/>
                <w:sz w:val="24"/>
                <w:szCs w:val="24"/>
              </w:rPr>
            </w:pPr>
            <w:r w:rsidRPr="007058FF">
              <w:rPr>
                <w:rFonts w:ascii="Times New Roman" w:hAnsi="Times New Roman"/>
                <w:sz w:val="24"/>
                <w:szCs w:val="24"/>
              </w:rPr>
              <w:t>201</w:t>
            </w:r>
            <w:r>
              <w:rPr>
                <w:rFonts w:ascii="Times New Roman" w:hAnsi="Times New Roman"/>
                <w:sz w:val="24"/>
                <w:szCs w:val="24"/>
              </w:rPr>
              <w:t>9</w:t>
            </w:r>
          </w:p>
        </w:tc>
      </w:tr>
      <w:tr w:rsidR="00081B34" w:rsidRPr="007058FF" w:rsidTr="00680CCC">
        <w:tc>
          <w:tcPr>
            <w:tcW w:w="2370" w:type="dxa"/>
            <w:shd w:val="clear" w:color="auto" w:fill="auto"/>
            <w:vAlign w:val="center"/>
          </w:tcPr>
          <w:p w:rsidR="00081B34" w:rsidRDefault="00081B34" w:rsidP="00680CCC">
            <w:pPr>
              <w:spacing w:after="0" w:line="240" w:lineRule="auto"/>
              <w:rPr>
                <w:rFonts w:ascii="Times New Roman" w:hAnsi="Times New Roman"/>
                <w:sz w:val="24"/>
                <w:szCs w:val="24"/>
              </w:rPr>
            </w:pPr>
            <w:proofErr w:type="spellStart"/>
            <w:r>
              <w:rPr>
                <w:rFonts w:ascii="Times New Roman" w:hAnsi="Times New Roman"/>
                <w:sz w:val="24"/>
                <w:szCs w:val="24"/>
              </w:rPr>
              <w:t>Ладыгина</w:t>
            </w:r>
            <w:proofErr w:type="spellEnd"/>
            <w:r>
              <w:rPr>
                <w:rFonts w:ascii="Times New Roman" w:hAnsi="Times New Roman"/>
                <w:sz w:val="24"/>
                <w:szCs w:val="24"/>
              </w:rPr>
              <w:t xml:space="preserve"> Т.А.</w:t>
            </w:r>
          </w:p>
        </w:tc>
        <w:tc>
          <w:tcPr>
            <w:tcW w:w="3109" w:type="dxa"/>
            <w:shd w:val="clear" w:color="auto" w:fill="auto"/>
            <w:vAlign w:val="bottom"/>
          </w:tcPr>
          <w:p w:rsidR="00081B34" w:rsidRPr="007058FF" w:rsidRDefault="00081B34" w:rsidP="00680CCC">
            <w:pPr>
              <w:spacing w:after="0" w:line="240" w:lineRule="auto"/>
              <w:rPr>
                <w:rFonts w:ascii="Times New Roman" w:hAnsi="Times New Roman"/>
                <w:sz w:val="24"/>
                <w:szCs w:val="24"/>
              </w:rPr>
            </w:pPr>
            <w:r w:rsidRPr="007058FF">
              <w:rPr>
                <w:rFonts w:ascii="Times New Roman" w:hAnsi="Times New Roman"/>
                <w:sz w:val="24"/>
                <w:szCs w:val="24"/>
              </w:rPr>
              <w:t>учитель начальных классов</w:t>
            </w:r>
          </w:p>
        </w:tc>
        <w:tc>
          <w:tcPr>
            <w:tcW w:w="1701" w:type="dxa"/>
            <w:shd w:val="clear" w:color="auto" w:fill="auto"/>
          </w:tcPr>
          <w:p w:rsidR="00081B34" w:rsidRPr="007058FF" w:rsidRDefault="00081B34" w:rsidP="00680CCC">
            <w:pPr>
              <w:spacing w:after="0" w:line="240" w:lineRule="auto"/>
              <w:ind w:firstLine="851"/>
              <w:jc w:val="center"/>
              <w:rPr>
                <w:rFonts w:ascii="Times New Roman" w:hAnsi="Times New Roman"/>
                <w:sz w:val="24"/>
                <w:szCs w:val="24"/>
              </w:rPr>
            </w:pPr>
            <w:r>
              <w:rPr>
                <w:rFonts w:ascii="Times New Roman" w:hAnsi="Times New Roman"/>
                <w:sz w:val="24"/>
                <w:szCs w:val="24"/>
              </w:rPr>
              <w:t>2019</w:t>
            </w:r>
          </w:p>
        </w:tc>
        <w:tc>
          <w:tcPr>
            <w:tcW w:w="2142" w:type="dxa"/>
            <w:shd w:val="clear" w:color="auto" w:fill="auto"/>
          </w:tcPr>
          <w:p w:rsidR="00081B34" w:rsidRPr="007058FF" w:rsidRDefault="00081B34" w:rsidP="00680CCC">
            <w:pPr>
              <w:spacing w:after="0" w:line="240" w:lineRule="auto"/>
              <w:ind w:firstLine="851"/>
              <w:jc w:val="center"/>
              <w:rPr>
                <w:rFonts w:ascii="Times New Roman" w:hAnsi="Times New Roman"/>
                <w:sz w:val="24"/>
                <w:szCs w:val="24"/>
              </w:rPr>
            </w:pPr>
            <w:r w:rsidRPr="007058FF">
              <w:rPr>
                <w:rFonts w:ascii="Times New Roman" w:hAnsi="Times New Roman"/>
                <w:sz w:val="24"/>
                <w:szCs w:val="24"/>
              </w:rPr>
              <w:t>201</w:t>
            </w:r>
            <w:r>
              <w:rPr>
                <w:rFonts w:ascii="Times New Roman" w:hAnsi="Times New Roman"/>
                <w:sz w:val="24"/>
                <w:szCs w:val="24"/>
              </w:rPr>
              <w:t>9</w:t>
            </w:r>
          </w:p>
        </w:tc>
      </w:tr>
      <w:tr w:rsidR="00081B34" w:rsidRPr="007058FF" w:rsidTr="00680CCC">
        <w:tc>
          <w:tcPr>
            <w:tcW w:w="2370" w:type="dxa"/>
            <w:shd w:val="clear" w:color="auto" w:fill="auto"/>
            <w:vAlign w:val="center"/>
          </w:tcPr>
          <w:p w:rsidR="00081B34" w:rsidRPr="007058FF" w:rsidRDefault="00081B34" w:rsidP="00680CCC">
            <w:pPr>
              <w:spacing w:after="0" w:line="240" w:lineRule="auto"/>
              <w:rPr>
                <w:rFonts w:ascii="Times New Roman" w:hAnsi="Times New Roman"/>
                <w:sz w:val="24"/>
                <w:szCs w:val="24"/>
              </w:rPr>
            </w:pPr>
            <w:proofErr w:type="spellStart"/>
            <w:r w:rsidRPr="007058FF">
              <w:rPr>
                <w:rFonts w:ascii="Times New Roman" w:hAnsi="Times New Roman"/>
                <w:sz w:val="24"/>
                <w:szCs w:val="24"/>
              </w:rPr>
              <w:t>Снеткова</w:t>
            </w:r>
            <w:proofErr w:type="spellEnd"/>
            <w:r w:rsidRPr="007058FF">
              <w:rPr>
                <w:rFonts w:ascii="Times New Roman" w:hAnsi="Times New Roman"/>
                <w:sz w:val="24"/>
                <w:szCs w:val="24"/>
              </w:rPr>
              <w:t xml:space="preserve"> А. С. </w:t>
            </w:r>
          </w:p>
        </w:tc>
        <w:tc>
          <w:tcPr>
            <w:tcW w:w="3109" w:type="dxa"/>
            <w:shd w:val="clear" w:color="auto" w:fill="auto"/>
            <w:vAlign w:val="bottom"/>
          </w:tcPr>
          <w:p w:rsidR="00081B34" w:rsidRPr="007058FF" w:rsidRDefault="00081B34" w:rsidP="00680CCC">
            <w:pPr>
              <w:spacing w:after="0" w:line="240" w:lineRule="auto"/>
              <w:rPr>
                <w:rFonts w:ascii="Times New Roman" w:hAnsi="Times New Roman"/>
                <w:sz w:val="24"/>
                <w:szCs w:val="24"/>
                <w:lang w:val="en-US"/>
              </w:rPr>
            </w:pPr>
            <w:r w:rsidRPr="007058FF">
              <w:rPr>
                <w:rFonts w:ascii="Times New Roman" w:hAnsi="Times New Roman"/>
                <w:sz w:val="24"/>
                <w:szCs w:val="24"/>
              </w:rPr>
              <w:t>учитель начальных классов</w:t>
            </w:r>
          </w:p>
        </w:tc>
        <w:tc>
          <w:tcPr>
            <w:tcW w:w="1701" w:type="dxa"/>
            <w:shd w:val="clear" w:color="auto" w:fill="auto"/>
          </w:tcPr>
          <w:p w:rsidR="00081B34" w:rsidRPr="007058FF" w:rsidRDefault="00081B34" w:rsidP="00680CCC">
            <w:pPr>
              <w:spacing w:after="0" w:line="240" w:lineRule="auto"/>
              <w:ind w:firstLine="851"/>
              <w:jc w:val="center"/>
              <w:rPr>
                <w:rFonts w:ascii="Times New Roman" w:hAnsi="Times New Roman"/>
                <w:sz w:val="24"/>
                <w:szCs w:val="24"/>
              </w:rPr>
            </w:pPr>
            <w:r w:rsidRPr="007058FF">
              <w:rPr>
                <w:rFonts w:ascii="Times New Roman" w:hAnsi="Times New Roman"/>
                <w:sz w:val="24"/>
                <w:szCs w:val="24"/>
              </w:rPr>
              <w:t>201</w:t>
            </w:r>
            <w:r>
              <w:rPr>
                <w:rFonts w:ascii="Times New Roman" w:hAnsi="Times New Roman"/>
                <w:sz w:val="24"/>
                <w:szCs w:val="24"/>
              </w:rPr>
              <w:t>9</w:t>
            </w:r>
          </w:p>
        </w:tc>
        <w:tc>
          <w:tcPr>
            <w:tcW w:w="2142" w:type="dxa"/>
            <w:shd w:val="clear" w:color="auto" w:fill="auto"/>
          </w:tcPr>
          <w:p w:rsidR="00081B34" w:rsidRPr="007058FF" w:rsidRDefault="00081B34" w:rsidP="00680CCC">
            <w:pPr>
              <w:spacing w:after="0" w:line="240" w:lineRule="auto"/>
              <w:ind w:firstLine="851"/>
              <w:jc w:val="center"/>
              <w:rPr>
                <w:rFonts w:ascii="Times New Roman" w:hAnsi="Times New Roman"/>
                <w:sz w:val="24"/>
                <w:szCs w:val="24"/>
              </w:rPr>
            </w:pPr>
            <w:r w:rsidRPr="007058FF">
              <w:rPr>
                <w:rFonts w:ascii="Times New Roman" w:hAnsi="Times New Roman"/>
                <w:sz w:val="24"/>
                <w:szCs w:val="24"/>
              </w:rPr>
              <w:t>201</w:t>
            </w:r>
            <w:r>
              <w:rPr>
                <w:rFonts w:ascii="Times New Roman" w:hAnsi="Times New Roman"/>
                <w:sz w:val="24"/>
                <w:szCs w:val="24"/>
              </w:rPr>
              <w:t>9</w:t>
            </w:r>
          </w:p>
        </w:tc>
      </w:tr>
      <w:tr w:rsidR="00081B34" w:rsidRPr="007058FF" w:rsidTr="00680CCC">
        <w:tc>
          <w:tcPr>
            <w:tcW w:w="2370" w:type="dxa"/>
            <w:shd w:val="clear" w:color="auto" w:fill="auto"/>
            <w:vAlign w:val="center"/>
          </w:tcPr>
          <w:p w:rsidR="00081B34" w:rsidRPr="007058FF" w:rsidRDefault="00081B34" w:rsidP="00680CCC">
            <w:pPr>
              <w:spacing w:after="0" w:line="240" w:lineRule="auto"/>
              <w:rPr>
                <w:rFonts w:ascii="Times New Roman" w:hAnsi="Times New Roman"/>
                <w:sz w:val="24"/>
                <w:szCs w:val="24"/>
              </w:rPr>
            </w:pPr>
            <w:r w:rsidRPr="007058FF">
              <w:rPr>
                <w:rFonts w:ascii="Times New Roman" w:hAnsi="Times New Roman"/>
                <w:sz w:val="24"/>
                <w:szCs w:val="24"/>
              </w:rPr>
              <w:t>Михайлова Е.Ю.</w:t>
            </w:r>
          </w:p>
        </w:tc>
        <w:tc>
          <w:tcPr>
            <w:tcW w:w="3109" w:type="dxa"/>
            <w:shd w:val="clear" w:color="auto" w:fill="auto"/>
            <w:vAlign w:val="bottom"/>
          </w:tcPr>
          <w:p w:rsidR="00081B34" w:rsidRPr="007058FF" w:rsidRDefault="00081B34" w:rsidP="00680CCC">
            <w:pPr>
              <w:spacing w:after="0" w:line="240" w:lineRule="auto"/>
              <w:rPr>
                <w:rFonts w:ascii="Times New Roman" w:hAnsi="Times New Roman"/>
                <w:sz w:val="24"/>
                <w:szCs w:val="24"/>
              </w:rPr>
            </w:pPr>
            <w:r w:rsidRPr="007058FF">
              <w:rPr>
                <w:rFonts w:ascii="Times New Roman" w:hAnsi="Times New Roman"/>
                <w:sz w:val="24"/>
                <w:szCs w:val="24"/>
              </w:rPr>
              <w:t>учитель начальных классов</w:t>
            </w:r>
          </w:p>
        </w:tc>
        <w:tc>
          <w:tcPr>
            <w:tcW w:w="1701" w:type="dxa"/>
            <w:shd w:val="clear" w:color="auto" w:fill="auto"/>
          </w:tcPr>
          <w:p w:rsidR="00081B34" w:rsidRPr="007058FF" w:rsidRDefault="00081B34" w:rsidP="00680CCC">
            <w:pPr>
              <w:spacing w:after="0" w:line="240" w:lineRule="auto"/>
              <w:ind w:firstLine="851"/>
              <w:jc w:val="center"/>
              <w:rPr>
                <w:rFonts w:ascii="Times New Roman" w:hAnsi="Times New Roman"/>
                <w:sz w:val="24"/>
                <w:szCs w:val="24"/>
              </w:rPr>
            </w:pPr>
            <w:r w:rsidRPr="007058FF">
              <w:rPr>
                <w:rFonts w:ascii="Times New Roman" w:hAnsi="Times New Roman"/>
                <w:sz w:val="24"/>
                <w:szCs w:val="24"/>
              </w:rPr>
              <w:t>201</w:t>
            </w:r>
            <w:r>
              <w:rPr>
                <w:rFonts w:ascii="Times New Roman" w:hAnsi="Times New Roman"/>
                <w:sz w:val="24"/>
                <w:szCs w:val="24"/>
              </w:rPr>
              <w:t>7</w:t>
            </w:r>
          </w:p>
        </w:tc>
        <w:tc>
          <w:tcPr>
            <w:tcW w:w="2142" w:type="dxa"/>
            <w:shd w:val="clear" w:color="auto" w:fill="auto"/>
          </w:tcPr>
          <w:p w:rsidR="00081B34" w:rsidRPr="007058FF" w:rsidRDefault="00081B34" w:rsidP="00680CCC">
            <w:pPr>
              <w:spacing w:after="0" w:line="240" w:lineRule="auto"/>
              <w:ind w:firstLine="851"/>
              <w:jc w:val="center"/>
              <w:rPr>
                <w:rFonts w:ascii="Times New Roman" w:hAnsi="Times New Roman"/>
                <w:sz w:val="24"/>
                <w:szCs w:val="24"/>
              </w:rPr>
            </w:pPr>
            <w:r w:rsidRPr="007058FF">
              <w:rPr>
                <w:rFonts w:ascii="Times New Roman" w:hAnsi="Times New Roman"/>
                <w:sz w:val="24"/>
                <w:szCs w:val="24"/>
              </w:rPr>
              <w:t>20</w:t>
            </w:r>
            <w:r>
              <w:rPr>
                <w:rFonts w:ascii="Times New Roman" w:hAnsi="Times New Roman"/>
                <w:sz w:val="24"/>
                <w:szCs w:val="24"/>
              </w:rPr>
              <w:t>20</w:t>
            </w:r>
          </w:p>
        </w:tc>
      </w:tr>
      <w:tr w:rsidR="00081B34" w:rsidRPr="007058FF" w:rsidTr="00680CCC">
        <w:tc>
          <w:tcPr>
            <w:tcW w:w="2370" w:type="dxa"/>
            <w:shd w:val="clear" w:color="auto" w:fill="auto"/>
            <w:vAlign w:val="center"/>
          </w:tcPr>
          <w:p w:rsidR="00081B34" w:rsidRPr="007058FF" w:rsidRDefault="00081B34" w:rsidP="00680CCC">
            <w:pPr>
              <w:spacing w:after="0" w:line="240" w:lineRule="auto"/>
              <w:rPr>
                <w:rFonts w:ascii="Times New Roman" w:hAnsi="Times New Roman"/>
                <w:sz w:val="24"/>
                <w:szCs w:val="24"/>
              </w:rPr>
            </w:pPr>
            <w:r w:rsidRPr="007058FF">
              <w:rPr>
                <w:rFonts w:ascii="Times New Roman" w:hAnsi="Times New Roman"/>
                <w:sz w:val="24"/>
                <w:szCs w:val="24"/>
              </w:rPr>
              <w:t xml:space="preserve">Воропаева С. В. </w:t>
            </w:r>
          </w:p>
        </w:tc>
        <w:tc>
          <w:tcPr>
            <w:tcW w:w="3109" w:type="dxa"/>
            <w:shd w:val="clear" w:color="auto" w:fill="auto"/>
            <w:vAlign w:val="bottom"/>
          </w:tcPr>
          <w:p w:rsidR="00081B34" w:rsidRPr="007058FF" w:rsidRDefault="00081B34" w:rsidP="00680CCC">
            <w:pPr>
              <w:spacing w:after="0" w:line="240" w:lineRule="auto"/>
              <w:rPr>
                <w:rFonts w:ascii="Times New Roman" w:hAnsi="Times New Roman"/>
                <w:sz w:val="24"/>
                <w:szCs w:val="24"/>
              </w:rPr>
            </w:pPr>
            <w:r w:rsidRPr="007058FF">
              <w:rPr>
                <w:rFonts w:ascii="Times New Roman" w:hAnsi="Times New Roman"/>
                <w:sz w:val="24"/>
                <w:szCs w:val="24"/>
              </w:rPr>
              <w:t>учитель начальных классов</w:t>
            </w:r>
          </w:p>
        </w:tc>
        <w:tc>
          <w:tcPr>
            <w:tcW w:w="1701" w:type="dxa"/>
            <w:shd w:val="clear" w:color="auto" w:fill="auto"/>
          </w:tcPr>
          <w:p w:rsidR="00081B34" w:rsidRPr="007058FF" w:rsidRDefault="00081B34" w:rsidP="00680CCC">
            <w:pPr>
              <w:spacing w:after="0" w:line="240" w:lineRule="auto"/>
              <w:ind w:firstLine="851"/>
              <w:jc w:val="center"/>
              <w:rPr>
                <w:rFonts w:ascii="Times New Roman" w:hAnsi="Times New Roman"/>
                <w:sz w:val="24"/>
                <w:szCs w:val="24"/>
              </w:rPr>
            </w:pPr>
            <w:r w:rsidRPr="007058FF">
              <w:rPr>
                <w:rFonts w:ascii="Times New Roman" w:hAnsi="Times New Roman"/>
                <w:sz w:val="24"/>
                <w:szCs w:val="24"/>
              </w:rPr>
              <w:t>201</w:t>
            </w:r>
            <w:r>
              <w:rPr>
                <w:rFonts w:ascii="Times New Roman" w:hAnsi="Times New Roman"/>
                <w:sz w:val="24"/>
                <w:szCs w:val="24"/>
              </w:rPr>
              <w:t>7</w:t>
            </w:r>
          </w:p>
        </w:tc>
        <w:tc>
          <w:tcPr>
            <w:tcW w:w="2142" w:type="dxa"/>
            <w:shd w:val="clear" w:color="auto" w:fill="auto"/>
          </w:tcPr>
          <w:p w:rsidR="00081B34" w:rsidRPr="007058FF" w:rsidRDefault="00081B34" w:rsidP="00680CCC">
            <w:pPr>
              <w:spacing w:after="0" w:line="240" w:lineRule="auto"/>
              <w:ind w:firstLine="851"/>
              <w:jc w:val="center"/>
              <w:rPr>
                <w:rFonts w:ascii="Times New Roman" w:hAnsi="Times New Roman"/>
                <w:sz w:val="24"/>
                <w:szCs w:val="24"/>
              </w:rPr>
            </w:pPr>
            <w:r w:rsidRPr="007058FF">
              <w:rPr>
                <w:rFonts w:ascii="Times New Roman" w:hAnsi="Times New Roman"/>
                <w:sz w:val="24"/>
                <w:szCs w:val="24"/>
              </w:rPr>
              <w:t>20</w:t>
            </w:r>
            <w:r>
              <w:rPr>
                <w:rFonts w:ascii="Times New Roman" w:hAnsi="Times New Roman"/>
                <w:sz w:val="24"/>
                <w:szCs w:val="24"/>
              </w:rPr>
              <w:t>20</w:t>
            </w:r>
          </w:p>
        </w:tc>
      </w:tr>
      <w:tr w:rsidR="00081B34" w:rsidRPr="007058FF" w:rsidTr="00680CCC">
        <w:tc>
          <w:tcPr>
            <w:tcW w:w="2370" w:type="dxa"/>
            <w:shd w:val="clear" w:color="auto" w:fill="auto"/>
            <w:vAlign w:val="center"/>
          </w:tcPr>
          <w:p w:rsidR="00081B34" w:rsidRPr="007058FF" w:rsidRDefault="00081B34" w:rsidP="00680CCC">
            <w:pPr>
              <w:spacing w:after="0" w:line="240" w:lineRule="auto"/>
              <w:rPr>
                <w:rFonts w:ascii="Times New Roman" w:hAnsi="Times New Roman"/>
                <w:sz w:val="24"/>
                <w:szCs w:val="24"/>
              </w:rPr>
            </w:pPr>
            <w:r w:rsidRPr="007058FF">
              <w:rPr>
                <w:rFonts w:ascii="Times New Roman" w:hAnsi="Times New Roman"/>
                <w:sz w:val="24"/>
                <w:szCs w:val="24"/>
              </w:rPr>
              <w:t>Соловьёва М.В.</w:t>
            </w:r>
          </w:p>
        </w:tc>
        <w:tc>
          <w:tcPr>
            <w:tcW w:w="3109" w:type="dxa"/>
            <w:shd w:val="clear" w:color="auto" w:fill="auto"/>
            <w:vAlign w:val="bottom"/>
          </w:tcPr>
          <w:p w:rsidR="00081B34" w:rsidRPr="007058FF" w:rsidRDefault="00081B34" w:rsidP="00680CCC">
            <w:pPr>
              <w:spacing w:after="0" w:line="240" w:lineRule="auto"/>
              <w:rPr>
                <w:rFonts w:ascii="Times New Roman" w:hAnsi="Times New Roman"/>
                <w:sz w:val="24"/>
                <w:szCs w:val="24"/>
                <w:lang w:val="en-US"/>
              </w:rPr>
            </w:pPr>
            <w:r w:rsidRPr="007058FF">
              <w:rPr>
                <w:rFonts w:ascii="Times New Roman" w:hAnsi="Times New Roman"/>
                <w:sz w:val="24"/>
                <w:szCs w:val="24"/>
              </w:rPr>
              <w:t>учитель начальных классов</w:t>
            </w:r>
          </w:p>
        </w:tc>
        <w:tc>
          <w:tcPr>
            <w:tcW w:w="1701" w:type="dxa"/>
            <w:shd w:val="clear" w:color="auto" w:fill="auto"/>
          </w:tcPr>
          <w:p w:rsidR="00081B34" w:rsidRPr="007058FF" w:rsidRDefault="00081B34" w:rsidP="00680CCC">
            <w:pPr>
              <w:spacing w:after="0" w:line="240" w:lineRule="auto"/>
              <w:ind w:firstLine="851"/>
              <w:jc w:val="center"/>
              <w:rPr>
                <w:rFonts w:ascii="Times New Roman" w:hAnsi="Times New Roman"/>
                <w:sz w:val="24"/>
                <w:szCs w:val="24"/>
              </w:rPr>
            </w:pPr>
            <w:r w:rsidRPr="007058FF">
              <w:rPr>
                <w:rFonts w:ascii="Times New Roman" w:hAnsi="Times New Roman"/>
                <w:sz w:val="24"/>
                <w:szCs w:val="24"/>
              </w:rPr>
              <w:t>201</w:t>
            </w:r>
            <w:r>
              <w:rPr>
                <w:rFonts w:ascii="Times New Roman" w:hAnsi="Times New Roman"/>
                <w:sz w:val="24"/>
                <w:szCs w:val="24"/>
              </w:rPr>
              <w:t>7</w:t>
            </w:r>
          </w:p>
        </w:tc>
        <w:tc>
          <w:tcPr>
            <w:tcW w:w="2142" w:type="dxa"/>
            <w:shd w:val="clear" w:color="auto" w:fill="auto"/>
          </w:tcPr>
          <w:p w:rsidR="00081B34" w:rsidRPr="007058FF" w:rsidRDefault="00081B34" w:rsidP="00680CCC">
            <w:pPr>
              <w:spacing w:after="0" w:line="240" w:lineRule="auto"/>
              <w:ind w:firstLine="851"/>
              <w:jc w:val="center"/>
              <w:rPr>
                <w:rFonts w:ascii="Times New Roman" w:hAnsi="Times New Roman"/>
                <w:sz w:val="24"/>
                <w:szCs w:val="24"/>
              </w:rPr>
            </w:pPr>
            <w:r w:rsidRPr="007058FF">
              <w:rPr>
                <w:rFonts w:ascii="Times New Roman" w:hAnsi="Times New Roman"/>
                <w:sz w:val="24"/>
                <w:szCs w:val="24"/>
              </w:rPr>
              <w:t>20</w:t>
            </w:r>
            <w:r>
              <w:rPr>
                <w:rFonts w:ascii="Times New Roman" w:hAnsi="Times New Roman"/>
                <w:sz w:val="24"/>
                <w:szCs w:val="24"/>
              </w:rPr>
              <w:t>20</w:t>
            </w:r>
          </w:p>
        </w:tc>
      </w:tr>
      <w:tr w:rsidR="00081B34" w:rsidRPr="007058FF" w:rsidTr="00680CCC">
        <w:tc>
          <w:tcPr>
            <w:tcW w:w="2370" w:type="dxa"/>
            <w:shd w:val="clear" w:color="auto" w:fill="auto"/>
            <w:vAlign w:val="center"/>
          </w:tcPr>
          <w:p w:rsidR="00081B34" w:rsidRPr="007058FF" w:rsidRDefault="00081B34" w:rsidP="00680CCC">
            <w:pPr>
              <w:spacing w:after="0" w:line="240" w:lineRule="auto"/>
              <w:rPr>
                <w:rFonts w:ascii="Times New Roman" w:hAnsi="Times New Roman"/>
                <w:sz w:val="24"/>
                <w:szCs w:val="24"/>
              </w:rPr>
            </w:pPr>
            <w:r w:rsidRPr="007058FF">
              <w:rPr>
                <w:rFonts w:ascii="Times New Roman" w:hAnsi="Times New Roman"/>
                <w:sz w:val="24"/>
                <w:szCs w:val="24"/>
              </w:rPr>
              <w:t xml:space="preserve">Смирнова О. И. </w:t>
            </w:r>
          </w:p>
        </w:tc>
        <w:tc>
          <w:tcPr>
            <w:tcW w:w="3109" w:type="dxa"/>
            <w:shd w:val="clear" w:color="auto" w:fill="auto"/>
            <w:vAlign w:val="bottom"/>
          </w:tcPr>
          <w:p w:rsidR="00081B34" w:rsidRPr="007058FF" w:rsidRDefault="00081B34" w:rsidP="00680CCC">
            <w:pPr>
              <w:spacing w:after="0" w:line="240" w:lineRule="auto"/>
              <w:rPr>
                <w:rFonts w:ascii="Times New Roman" w:hAnsi="Times New Roman"/>
                <w:sz w:val="24"/>
                <w:szCs w:val="24"/>
                <w:lang w:val="en-US"/>
              </w:rPr>
            </w:pPr>
            <w:r w:rsidRPr="007058FF">
              <w:rPr>
                <w:rFonts w:ascii="Times New Roman" w:hAnsi="Times New Roman"/>
                <w:sz w:val="24"/>
                <w:szCs w:val="24"/>
              </w:rPr>
              <w:t>учитель начальных классов</w:t>
            </w:r>
          </w:p>
        </w:tc>
        <w:tc>
          <w:tcPr>
            <w:tcW w:w="1701" w:type="dxa"/>
            <w:shd w:val="clear" w:color="auto" w:fill="auto"/>
          </w:tcPr>
          <w:p w:rsidR="00081B34" w:rsidRPr="007058FF" w:rsidRDefault="00081B34" w:rsidP="00680CCC">
            <w:pPr>
              <w:spacing w:after="0" w:line="240" w:lineRule="auto"/>
              <w:ind w:firstLine="851"/>
              <w:jc w:val="center"/>
              <w:rPr>
                <w:rFonts w:ascii="Times New Roman" w:hAnsi="Times New Roman"/>
                <w:sz w:val="24"/>
                <w:szCs w:val="24"/>
              </w:rPr>
            </w:pPr>
            <w:r w:rsidRPr="007058FF">
              <w:rPr>
                <w:rFonts w:ascii="Times New Roman" w:hAnsi="Times New Roman"/>
                <w:sz w:val="24"/>
                <w:szCs w:val="24"/>
              </w:rPr>
              <w:t>20</w:t>
            </w:r>
            <w:r w:rsidR="00777157">
              <w:rPr>
                <w:rFonts w:ascii="Times New Roman" w:hAnsi="Times New Roman"/>
                <w:sz w:val="24"/>
                <w:szCs w:val="24"/>
              </w:rPr>
              <w:t>19</w:t>
            </w:r>
          </w:p>
        </w:tc>
        <w:tc>
          <w:tcPr>
            <w:tcW w:w="2142" w:type="dxa"/>
            <w:shd w:val="clear" w:color="auto" w:fill="auto"/>
          </w:tcPr>
          <w:p w:rsidR="00081B34" w:rsidRPr="007058FF" w:rsidRDefault="00081B34" w:rsidP="00680CCC">
            <w:pPr>
              <w:spacing w:after="0" w:line="240" w:lineRule="auto"/>
              <w:ind w:firstLine="851"/>
              <w:jc w:val="center"/>
              <w:rPr>
                <w:rFonts w:ascii="Times New Roman" w:hAnsi="Times New Roman"/>
                <w:sz w:val="24"/>
                <w:szCs w:val="24"/>
              </w:rPr>
            </w:pPr>
            <w:r w:rsidRPr="007058FF">
              <w:rPr>
                <w:rFonts w:ascii="Times New Roman" w:hAnsi="Times New Roman"/>
                <w:sz w:val="24"/>
                <w:szCs w:val="24"/>
              </w:rPr>
              <w:t>20</w:t>
            </w:r>
            <w:r>
              <w:rPr>
                <w:rFonts w:ascii="Times New Roman" w:hAnsi="Times New Roman"/>
                <w:sz w:val="24"/>
                <w:szCs w:val="24"/>
              </w:rPr>
              <w:t>20</w:t>
            </w:r>
          </w:p>
        </w:tc>
      </w:tr>
      <w:tr w:rsidR="00081B34" w:rsidRPr="007058FF" w:rsidTr="00680CCC">
        <w:tc>
          <w:tcPr>
            <w:tcW w:w="2370" w:type="dxa"/>
            <w:shd w:val="clear" w:color="auto" w:fill="auto"/>
            <w:vAlign w:val="center"/>
          </w:tcPr>
          <w:p w:rsidR="00081B34" w:rsidRPr="007058FF" w:rsidRDefault="00081B34" w:rsidP="00680CCC">
            <w:pPr>
              <w:spacing w:after="0" w:line="240" w:lineRule="auto"/>
              <w:rPr>
                <w:rFonts w:ascii="Times New Roman" w:hAnsi="Times New Roman"/>
                <w:sz w:val="24"/>
                <w:szCs w:val="24"/>
              </w:rPr>
            </w:pPr>
            <w:r w:rsidRPr="007058FF">
              <w:rPr>
                <w:rFonts w:ascii="Times New Roman" w:hAnsi="Times New Roman"/>
                <w:sz w:val="24"/>
                <w:szCs w:val="24"/>
              </w:rPr>
              <w:t>Орлова И. В.</w:t>
            </w:r>
          </w:p>
        </w:tc>
        <w:tc>
          <w:tcPr>
            <w:tcW w:w="3109" w:type="dxa"/>
            <w:shd w:val="clear" w:color="auto" w:fill="auto"/>
            <w:vAlign w:val="bottom"/>
          </w:tcPr>
          <w:p w:rsidR="00081B34" w:rsidRPr="007058FF" w:rsidRDefault="00081B34" w:rsidP="00680CCC">
            <w:pPr>
              <w:spacing w:after="0" w:line="240" w:lineRule="auto"/>
              <w:rPr>
                <w:rFonts w:ascii="Times New Roman" w:hAnsi="Times New Roman"/>
                <w:sz w:val="24"/>
                <w:szCs w:val="24"/>
                <w:lang w:val="en-US"/>
              </w:rPr>
            </w:pPr>
            <w:r w:rsidRPr="007058FF">
              <w:rPr>
                <w:rFonts w:ascii="Times New Roman" w:hAnsi="Times New Roman"/>
                <w:sz w:val="24"/>
                <w:szCs w:val="24"/>
              </w:rPr>
              <w:t>учитель начальных классов</w:t>
            </w:r>
          </w:p>
        </w:tc>
        <w:tc>
          <w:tcPr>
            <w:tcW w:w="1701" w:type="dxa"/>
            <w:shd w:val="clear" w:color="auto" w:fill="auto"/>
          </w:tcPr>
          <w:p w:rsidR="00081B34" w:rsidRPr="007058FF" w:rsidRDefault="00081B34" w:rsidP="00680CCC">
            <w:pPr>
              <w:spacing w:after="0" w:line="240" w:lineRule="auto"/>
              <w:ind w:firstLine="851"/>
              <w:jc w:val="center"/>
              <w:rPr>
                <w:rFonts w:ascii="Times New Roman" w:hAnsi="Times New Roman"/>
                <w:sz w:val="24"/>
                <w:szCs w:val="24"/>
              </w:rPr>
            </w:pPr>
            <w:r w:rsidRPr="007058FF">
              <w:rPr>
                <w:rFonts w:ascii="Times New Roman" w:hAnsi="Times New Roman"/>
                <w:sz w:val="24"/>
                <w:szCs w:val="24"/>
              </w:rPr>
              <w:t>201</w:t>
            </w:r>
            <w:r>
              <w:rPr>
                <w:rFonts w:ascii="Times New Roman" w:hAnsi="Times New Roman"/>
                <w:sz w:val="24"/>
                <w:szCs w:val="24"/>
              </w:rPr>
              <w:t>8</w:t>
            </w:r>
          </w:p>
        </w:tc>
        <w:tc>
          <w:tcPr>
            <w:tcW w:w="2142" w:type="dxa"/>
            <w:shd w:val="clear" w:color="auto" w:fill="auto"/>
          </w:tcPr>
          <w:p w:rsidR="00081B34" w:rsidRPr="007058FF" w:rsidRDefault="00081B34" w:rsidP="00680CCC">
            <w:pPr>
              <w:spacing w:after="0" w:line="240" w:lineRule="auto"/>
              <w:ind w:firstLine="851"/>
              <w:jc w:val="center"/>
              <w:rPr>
                <w:rFonts w:ascii="Times New Roman" w:hAnsi="Times New Roman"/>
                <w:sz w:val="24"/>
                <w:szCs w:val="24"/>
              </w:rPr>
            </w:pPr>
            <w:r w:rsidRPr="007058FF">
              <w:rPr>
                <w:rFonts w:ascii="Times New Roman" w:hAnsi="Times New Roman"/>
                <w:sz w:val="24"/>
                <w:szCs w:val="24"/>
              </w:rPr>
              <w:t>20</w:t>
            </w:r>
            <w:r>
              <w:rPr>
                <w:rFonts w:ascii="Times New Roman" w:hAnsi="Times New Roman"/>
                <w:sz w:val="24"/>
                <w:szCs w:val="24"/>
              </w:rPr>
              <w:t>20</w:t>
            </w:r>
          </w:p>
        </w:tc>
      </w:tr>
      <w:tr w:rsidR="00081B34" w:rsidRPr="007058FF" w:rsidTr="00680CCC">
        <w:tc>
          <w:tcPr>
            <w:tcW w:w="2370" w:type="dxa"/>
            <w:shd w:val="clear" w:color="auto" w:fill="auto"/>
            <w:vAlign w:val="center"/>
          </w:tcPr>
          <w:p w:rsidR="00081B34" w:rsidRPr="007058FF" w:rsidRDefault="00081B34" w:rsidP="00680CCC">
            <w:pPr>
              <w:spacing w:after="0" w:line="240" w:lineRule="auto"/>
              <w:rPr>
                <w:rFonts w:ascii="Times New Roman" w:hAnsi="Times New Roman"/>
                <w:sz w:val="24"/>
                <w:szCs w:val="24"/>
              </w:rPr>
            </w:pPr>
            <w:r w:rsidRPr="007058FF">
              <w:rPr>
                <w:rFonts w:ascii="Times New Roman" w:hAnsi="Times New Roman"/>
                <w:sz w:val="24"/>
                <w:szCs w:val="24"/>
              </w:rPr>
              <w:t>Фёдорова М.Н.</w:t>
            </w:r>
          </w:p>
        </w:tc>
        <w:tc>
          <w:tcPr>
            <w:tcW w:w="3109" w:type="dxa"/>
            <w:shd w:val="clear" w:color="auto" w:fill="auto"/>
            <w:vAlign w:val="bottom"/>
          </w:tcPr>
          <w:p w:rsidR="00081B34" w:rsidRPr="007058FF" w:rsidRDefault="00081B34" w:rsidP="00680CCC">
            <w:pPr>
              <w:spacing w:after="0" w:line="240" w:lineRule="auto"/>
              <w:rPr>
                <w:rFonts w:ascii="Times New Roman" w:hAnsi="Times New Roman"/>
                <w:sz w:val="24"/>
                <w:szCs w:val="24"/>
              </w:rPr>
            </w:pPr>
            <w:r w:rsidRPr="007058FF">
              <w:rPr>
                <w:rFonts w:ascii="Times New Roman" w:hAnsi="Times New Roman"/>
                <w:sz w:val="24"/>
                <w:szCs w:val="24"/>
              </w:rPr>
              <w:t>Учитель</w:t>
            </w:r>
            <w:r>
              <w:rPr>
                <w:rFonts w:ascii="Times New Roman" w:hAnsi="Times New Roman"/>
                <w:sz w:val="24"/>
                <w:szCs w:val="24"/>
              </w:rPr>
              <w:t xml:space="preserve"> </w:t>
            </w:r>
            <w:r w:rsidRPr="007058FF">
              <w:rPr>
                <w:rFonts w:ascii="Times New Roman" w:hAnsi="Times New Roman"/>
                <w:sz w:val="24"/>
                <w:szCs w:val="24"/>
              </w:rPr>
              <w:t>- логопед</w:t>
            </w:r>
          </w:p>
        </w:tc>
        <w:tc>
          <w:tcPr>
            <w:tcW w:w="1701" w:type="dxa"/>
            <w:shd w:val="clear" w:color="auto" w:fill="auto"/>
          </w:tcPr>
          <w:p w:rsidR="00081B34" w:rsidRPr="007058FF" w:rsidRDefault="00081B34" w:rsidP="00680CCC">
            <w:pPr>
              <w:spacing w:after="0" w:line="240" w:lineRule="auto"/>
              <w:ind w:firstLine="851"/>
              <w:jc w:val="center"/>
              <w:rPr>
                <w:rFonts w:ascii="Times New Roman" w:hAnsi="Times New Roman"/>
                <w:sz w:val="24"/>
                <w:szCs w:val="24"/>
              </w:rPr>
            </w:pPr>
            <w:r w:rsidRPr="007058FF">
              <w:rPr>
                <w:rFonts w:ascii="Times New Roman" w:hAnsi="Times New Roman"/>
                <w:sz w:val="24"/>
                <w:szCs w:val="24"/>
              </w:rPr>
              <w:t>201</w:t>
            </w:r>
            <w:r>
              <w:rPr>
                <w:rFonts w:ascii="Times New Roman" w:hAnsi="Times New Roman"/>
                <w:sz w:val="24"/>
                <w:szCs w:val="24"/>
              </w:rPr>
              <w:t>9</w:t>
            </w:r>
          </w:p>
        </w:tc>
        <w:tc>
          <w:tcPr>
            <w:tcW w:w="2142" w:type="dxa"/>
            <w:shd w:val="clear" w:color="auto" w:fill="auto"/>
          </w:tcPr>
          <w:p w:rsidR="00081B34" w:rsidRPr="007058FF" w:rsidRDefault="00081B34" w:rsidP="00680CCC">
            <w:pPr>
              <w:spacing w:after="0" w:line="240" w:lineRule="auto"/>
              <w:ind w:firstLine="851"/>
              <w:jc w:val="center"/>
              <w:rPr>
                <w:rFonts w:ascii="Times New Roman" w:hAnsi="Times New Roman"/>
                <w:sz w:val="24"/>
                <w:szCs w:val="24"/>
              </w:rPr>
            </w:pPr>
            <w:r w:rsidRPr="007058FF">
              <w:rPr>
                <w:rFonts w:ascii="Times New Roman" w:hAnsi="Times New Roman"/>
                <w:sz w:val="24"/>
                <w:szCs w:val="24"/>
              </w:rPr>
              <w:t>20</w:t>
            </w:r>
            <w:r>
              <w:rPr>
                <w:rFonts w:ascii="Times New Roman" w:hAnsi="Times New Roman"/>
                <w:sz w:val="24"/>
                <w:szCs w:val="24"/>
              </w:rPr>
              <w:t>19</w:t>
            </w:r>
          </w:p>
        </w:tc>
      </w:tr>
      <w:tr w:rsidR="00081B34" w:rsidRPr="007058FF" w:rsidTr="00680CCC">
        <w:tc>
          <w:tcPr>
            <w:tcW w:w="2370" w:type="dxa"/>
            <w:shd w:val="clear" w:color="auto" w:fill="auto"/>
            <w:vAlign w:val="center"/>
          </w:tcPr>
          <w:p w:rsidR="00081B34" w:rsidRPr="007058FF" w:rsidRDefault="00081B34" w:rsidP="00680CCC">
            <w:pPr>
              <w:spacing w:after="0" w:line="240" w:lineRule="auto"/>
              <w:rPr>
                <w:rFonts w:ascii="Times New Roman" w:hAnsi="Times New Roman"/>
                <w:sz w:val="24"/>
                <w:szCs w:val="24"/>
              </w:rPr>
            </w:pPr>
            <w:r>
              <w:rPr>
                <w:rFonts w:ascii="Times New Roman" w:hAnsi="Times New Roman"/>
                <w:sz w:val="24"/>
                <w:szCs w:val="24"/>
              </w:rPr>
              <w:t>Виноградова Н.А.</w:t>
            </w:r>
          </w:p>
        </w:tc>
        <w:tc>
          <w:tcPr>
            <w:tcW w:w="3109" w:type="dxa"/>
            <w:shd w:val="clear" w:color="auto" w:fill="auto"/>
            <w:vAlign w:val="bottom"/>
          </w:tcPr>
          <w:p w:rsidR="00081B34" w:rsidRPr="007058FF" w:rsidRDefault="00081B34" w:rsidP="00680CCC">
            <w:pPr>
              <w:spacing w:after="0" w:line="240" w:lineRule="auto"/>
              <w:rPr>
                <w:rFonts w:ascii="Times New Roman" w:hAnsi="Times New Roman"/>
                <w:sz w:val="24"/>
                <w:szCs w:val="24"/>
              </w:rPr>
            </w:pPr>
            <w:r>
              <w:rPr>
                <w:rFonts w:ascii="Times New Roman" w:hAnsi="Times New Roman"/>
                <w:sz w:val="24"/>
                <w:szCs w:val="24"/>
              </w:rPr>
              <w:t>Педагог дополнительного образования</w:t>
            </w:r>
          </w:p>
        </w:tc>
        <w:tc>
          <w:tcPr>
            <w:tcW w:w="1701" w:type="dxa"/>
            <w:shd w:val="clear" w:color="auto" w:fill="auto"/>
          </w:tcPr>
          <w:p w:rsidR="00081B34" w:rsidRPr="007058FF" w:rsidRDefault="00081B34" w:rsidP="00680CCC">
            <w:pPr>
              <w:spacing w:after="0" w:line="240" w:lineRule="auto"/>
              <w:ind w:firstLine="851"/>
              <w:jc w:val="center"/>
              <w:rPr>
                <w:rFonts w:ascii="Times New Roman" w:hAnsi="Times New Roman"/>
                <w:sz w:val="24"/>
                <w:szCs w:val="24"/>
              </w:rPr>
            </w:pPr>
            <w:r w:rsidRPr="007058FF">
              <w:rPr>
                <w:rFonts w:ascii="Times New Roman" w:hAnsi="Times New Roman"/>
                <w:sz w:val="24"/>
                <w:szCs w:val="24"/>
              </w:rPr>
              <w:t>201</w:t>
            </w:r>
            <w:r>
              <w:rPr>
                <w:rFonts w:ascii="Times New Roman" w:hAnsi="Times New Roman"/>
                <w:sz w:val="24"/>
                <w:szCs w:val="24"/>
              </w:rPr>
              <w:t>9</w:t>
            </w:r>
          </w:p>
        </w:tc>
        <w:tc>
          <w:tcPr>
            <w:tcW w:w="2142" w:type="dxa"/>
            <w:shd w:val="clear" w:color="auto" w:fill="auto"/>
          </w:tcPr>
          <w:p w:rsidR="00081B34" w:rsidRPr="007058FF" w:rsidRDefault="00081B34" w:rsidP="00680CCC">
            <w:pPr>
              <w:spacing w:after="0" w:line="240" w:lineRule="auto"/>
              <w:ind w:firstLine="851"/>
              <w:jc w:val="center"/>
              <w:rPr>
                <w:rFonts w:ascii="Times New Roman" w:hAnsi="Times New Roman"/>
                <w:sz w:val="24"/>
                <w:szCs w:val="24"/>
              </w:rPr>
            </w:pPr>
            <w:r w:rsidRPr="007058FF">
              <w:rPr>
                <w:rFonts w:ascii="Times New Roman" w:hAnsi="Times New Roman"/>
                <w:sz w:val="24"/>
                <w:szCs w:val="24"/>
              </w:rPr>
              <w:t>201</w:t>
            </w:r>
            <w:r>
              <w:rPr>
                <w:rFonts w:ascii="Times New Roman" w:hAnsi="Times New Roman"/>
                <w:sz w:val="24"/>
                <w:szCs w:val="24"/>
              </w:rPr>
              <w:t>9</w:t>
            </w:r>
          </w:p>
        </w:tc>
      </w:tr>
    </w:tbl>
    <w:p w:rsidR="00081B34" w:rsidRDefault="00081B34" w:rsidP="00081B34">
      <w:pPr>
        <w:spacing w:after="0" w:line="240" w:lineRule="auto"/>
        <w:jc w:val="both"/>
        <w:rPr>
          <w:rFonts w:ascii="Times New Roman" w:hAnsi="Times New Roman"/>
          <w:sz w:val="24"/>
          <w:szCs w:val="28"/>
        </w:rPr>
      </w:pPr>
    </w:p>
    <w:p w:rsidR="00081B34" w:rsidRPr="0098565D" w:rsidRDefault="00081B34" w:rsidP="00ED71A4">
      <w:pPr>
        <w:spacing w:after="0" w:line="240" w:lineRule="auto"/>
        <w:ind w:firstLine="709"/>
        <w:jc w:val="both"/>
        <w:rPr>
          <w:rFonts w:ascii="Times New Roman" w:hAnsi="Times New Roman"/>
          <w:sz w:val="24"/>
          <w:szCs w:val="28"/>
        </w:rPr>
      </w:pPr>
    </w:p>
    <w:p w:rsidR="004740CA" w:rsidRPr="004740CA" w:rsidRDefault="004740CA" w:rsidP="004740CA">
      <w:pPr>
        <w:shd w:val="clear" w:color="auto" w:fill="FFFFFF"/>
        <w:spacing w:after="0" w:line="240" w:lineRule="auto"/>
        <w:ind w:firstLine="709"/>
        <w:jc w:val="both"/>
        <w:rPr>
          <w:rFonts w:ascii="Times New Roman" w:hAnsi="Times New Roman"/>
          <w:sz w:val="24"/>
          <w:szCs w:val="24"/>
        </w:rPr>
      </w:pPr>
      <w:r w:rsidRPr="004740CA">
        <w:rPr>
          <w:rFonts w:ascii="Times New Roman" w:hAnsi="Times New Roman"/>
          <w:sz w:val="24"/>
          <w:szCs w:val="24"/>
        </w:rPr>
        <w:t xml:space="preserve">Педагоги, которые реализуют </w:t>
      </w:r>
      <w:r w:rsidRPr="004740CA">
        <w:rPr>
          <w:rFonts w:ascii="Times New Roman" w:hAnsi="Times New Roman"/>
          <w:b/>
          <w:bCs/>
          <w:i/>
          <w:iCs/>
          <w:sz w:val="24"/>
          <w:szCs w:val="24"/>
        </w:rPr>
        <w:t xml:space="preserve">предметные области </w:t>
      </w:r>
      <w:r w:rsidRPr="004740CA">
        <w:rPr>
          <w:rFonts w:ascii="Times New Roman" w:hAnsi="Times New Roman"/>
          <w:bCs/>
          <w:iCs/>
          <w:sz w:val="24"/>
          <w:szCs w:val="24"/>
        </w:rPr>
        <w:t>АООП НОО обучающихся с ЗПР</w:t>
      </w:r>
      <w:r w:rsidR="00ED71A4">
        <w:rPr>
          <w:rFonts w:ascii="Times New Roman" w:hAnsi="Times New Roman"/>
          <w:sz w:val="24"/>
          <w:szCs w:val="24"/>
        </w:rPr>
        <w:t xml:space="preserve"> (Вариант 7.1),  имеют</w:t>
      </w:r>
      <w:r w:rsidRPr="004740CA">
        <w:rPr>
          <w:rFonts w:ascii="Times New Roman" w:hAnsi="Times New Roman"/>
          <w:sz w:val="24"/>
          <w:szCs w:val="24"/>
        </w:rPr>
        <w:t xml:space="preserve"> высшее профессиональное образование, предусматривающее освоение одного из вариантов программ подготовки: </w:t>
      </w:r>
    </w:p>
    <w:p w:rsidR="004740CA" w:rsidRPr="004740CA" w:rsidRDefault="004740CA" w:rsidP="004740CA">
      <w:pPr>
        <w:numPr>
          <w:ilvl w:val="0"/>
          <w:numId w:val="7"/>
        </w:numPr>
        <w:suppressAutoHyphens/>
        <w:spacing w:after="0" w:line="240" w:lineRule="auto"/>
        <w:ind w:left="0" w:firstLine="709"/>
        <w:jc w:val="both"/>
        <w:rPr>
          <w:rFonts w:ascii="Times New Roman" w:hAnsi="Times New Roman"/>
          <w:sz w:val="24"/>
          <w:szCs w:val="24"/>
        </w:rPr>
      </w:pPr>
      <w:r w:rsidRPr="004740CA">
        <w:rPr>
          <w:rFonts w:ascii="Times New Roman" w:hAnsi="Times New Roman"/>
          <w:sz w:val="24"/>
          <w:szCs w:val="24"/>
        </w:rPr>
        <w:t>получение степени/квалификации бакалавра или магистра по направлению «Педагогическое образование» (соответствующего профиля подготовки);</w:t>
      </w:r>
    </w:p>
    <w:p w:rsidR="004740CA" w:rsidRPr="004740CA" w:rsidRDefault="004740CA" w:rsidP="004740CA">
      <w:pPr>
        <w:numPr>
          <w:ilvl w:val="0"/>
          <w:numId w:val="7"/>
        </w:numPr>
        <w:suppressAutoHyphens/>
        <w:spacing w:after="0" w:line="240" w:lineRule="auto"/>
        <w:ind w:left="0" w:firstLine="709"/>
        <w:jc w:val="both"/>
        <w:rPr>
          <w:rFonts w:ascii="Times New Roman" w:hAnsi="Times New Roman"/>
          <w:sz w:val="24"/>
          <w:szCs w:val="24"/>
        </w:rPr>
      </w:pPr>
      <w:r w:rsidRPr="004740CA">
        <w:rPr>
          <w:rFonts w:ascii="Times New Roman" w:hAnsi="Times New Roman"/>
          <w:sz w:val="24"/>
          <w:szCs w:val="24"/>
        </w:rPr>
        <w:t>получение квалификации учитель начальных классов по специальности «Начальное образование»;</w:t>
      </w:r>
    </w:p>
    <w:p w:rsidR="004740CA" w:rsidRPr="004740CA" w:rsidRDefault="004740CA" w:rsidP="004740CA">
      <w:pPr>
        <w:numPr>
          <w:ilvl w:val="0"/>
          <w:numId w:val="7"/>
        </w:numPr>
        <w:suppressAutoHyphens/>
        <w:spacing w:after="0" w:line="240" w:lineRule="auto"/>
        <w:ind w:left="0" w:firstLine="709"/>
        <w:jc w:val="both"/>
        <w:rPr>
          <w:rFonts w:ascii="Times New Roman" w:hAnsi="Times New Roman"/>
          <w:sz w:val="24"/>
          <w:szCs w:val="24"/>
        </w:rPr>
      </w:pPr>
      <w:r w:rsidRPr="004740CA">
        <w:rPr>
          <w:rFonts w:ascii="Times New Roman" w:hAnsi="Times New Roman"/>
          <w:sz w:val="24"/>
          <w:szCs w:val="24"/>
        </w:rPr>
        <w:t>получение квалификации учитель по другим специальностям при наличии переподготовки или курсов повышения квалификации в области начального образования.</w:t>
      </w:r>
    </w:p>
    <w:p w:rsidR="004740CA" w:rsidRPr="004740CA" w:rsidRDefault="004740CA" w:rsidP="004740CA">
      <w:pPr>
        <w:shd w:val="clear" w:color="auto" w:fill="FFFFFF"/>
        <w:spacing w:after="0" w:line="240" w:lineRule="auto"/>
        <w:ind w:firstLine="709"/>
        <w:jc w:val="both"/>
        <w:rPr>
          <w:rFonts w:ascii="Times New Roman" w:hAnsi="Times New Roman"/>
          <w:sz w:val="24"/>
          <w:szCs w:val="24"/>
        </w:rPr>
      </w:pPr>
      <w:r w:rsidRPr="004740CA">
        <w:rPr>
          <w:rFonts w:ascii="Times New Roman" w:hAnsi="Times New Roman"/>
          <w:sz w:val="24"/>
          <w:szCs w:val="24"/>
        </w:rPr>
        <w:t>Для этих категорий специалистов обязательным требованием является прохождение профессиональной переподготовки или курсов повышения квалификации в области инклюзивного образования, подтвержденные дипломом о профессиональной переподготовке или удостоверением о повышении квалификации установленного образца.</w:t>
      </w:r>
    </w:p>
    <w:p w:rsidR="004740CA" w:rsidRPr="004740CA" w:rsidRDefault="004740CA" w:rsidP="004740CA">
      <w:pPr>
        <w:spacing w:after="0" w:line="240" w:lineRule="auto"/>
        <w:ind w:firstLine="709"/>
        <w:jc w:val="both"/>
        <w:rPr>
          <w:rFonts w:ascii="Times New Roman" w:hAnsi="Times New Roman"/>
          <w:sz w:val="24"/>
          <w:szCs w:val="24"/>
        </w:rPr>
      </w:pPr>
      <w:r w:rsidRPr="004740CA">
        <w:rPr>
          <w:rFonts w:ascii="Times New Roman" w:hAnsi="Times New Roman"/>
          <w:i/>
          <w:sz w:val="24"/>
          <w:szCs w:val="24"/>
        </w:rPr>
        <w:t>Руководящие работники (административный персонал)</w:t>
      </w:r>
      <w:r w:rsidRPr="004740CA">
        <w:rPr>
          <w:rFonts w:ascii="Times New Roman" w:hAnsi="Times New Roman"/>
          <w:sz w:val="24"/>
          <w:szCs w:val="24"/>
        </w:rPr>
        <w:t xml:space="preserve"> – наряду со средним или высшим профессиональным педагогическим образованием должны иметь удостоверение о повышении квалификации в области инклюзивного образования установленного образца.</w:t>
      </w:r>
    </w:p>
    <w:p w:rsidR="004740CA" w:rsidRPr="004740CA" w:rsidRDefault="004740CA" w:rsidP="004740CA">
      <w:pPr>
        <w:shd w:val="clear" w:color="auto" w:fill="FFFFFF"/>
        <w:autoSpaceDE w:val="0"/>
        <w:spacing w:after="0" w:line="240" w:lineRule="auto"/>
        <w:ind w:firstLine="709"/>
        <w:jc w:val="both"/>
        <w:rPr>
          <w:rFonts w:ascii="Times New Roman" w:hAnsi="Times New Roman"/>
          <w:sz w:val="24"/>
          <w:szCs w:val="24"/>
        </w:rPr>
      </w:pPr>
      <w:r w:rsidRPr="004740CA">
        <w:rPr>
          <w:rFonts w:ascii="Times New Roman" w:hAnsi="Times New Roman"/>
          <w:sz w:val="24"/>
          <w:szCs w:val="24"/>
        </w:rPr>
        <w:t>В системе образования должны быть созданы условия для комплексного взаимодействия образовательных организаций,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АООП НОО, использования инновационного опыта других образовательных организаций, проведения комплексных мониторинговых исследований результатов образовательного процесса и эффективности инноваций.</w:t>
      </w:r>
    </w:p>
    <w:p w:rsidR="004740CA" w:rsidRPr="004740CA" w:rsidRDefault="00FB52BB" w:rsidP="004740CA">
      <w:pPr>
        <w:shd w:val="clear" w:color="auto" w:fill="FFFFFF"/>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kern w:val="28"/>
          <w:sz w:val="24"/>
          <w:szCs w:val="24"/>
        </w:rPr>
        <w:lastRenderedPageBreak/>
        <w:t xml:space="preserve">3.4.2 </w:t>
      </w:r>
      <w:r w:rsidR="004740CA" w:rsidRPr="004740CA">
        <w:rPr>
          <w:rFonts w:ascii="Times New Roman" w:hAnsi="Times New Roman"/>
          <w:b/>
          <w:kern w:val="28"/>
          <w:sz w:val="24"/>
          <w:szCs w:val="24"/>
        </w:rPr>
        <w:t>Финансовые условия</w:t>
      </w:r>
    </w:p>
    <w:p w:rsidR="004740CA" w:rsidRPr="004740CA" w:rsidRDefault="004740CA" w:rsidP="004740CA">
      <w:pPr>
        <w:pStyle w:val="Standard"/>
        <w:ind w:firstLine="708"/>
        <w:contextualSpacing/>
        <w:jc w:val="both"/>
        <w:rPr>
          <w:rFonts w:ascii="Times New Roman" w:hAnsi="Times New Roman" w:cs="Times New Roman"/>
        </w:rPr>
      </w:pPr>
      <w:r w:rsidRPr="004740CA">
        <w:rPr>
          <w:rFonts w:ascii="Times New Roman" w:hAnsi="Times New Roman" w:cs="Times New Roman"/>
        </w:rPr>
        <w:t xml:space="preserve">Финансовое обеспечение образования обучающихся с ЗПР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 </w:t>
      </w:r>
    </w:p>
    <w:p w:rsidR="004740CA" w:rsidRPr="004740CA" w:rsidRDefault="004740CA" w:rsidP="004740CA">
      <w:pPr>
        <w:pStyle w:val="Standard"/>
        <w:ind w:firstLine="708"/>
        <w:contextualSpacing/>
        <w:jc w:val="both"/>
        <w:rPr>
          <w:rFonts w:ascii="Times New Roman" w:hAnsi="Times New Roman" w:cs="Times New Roman"/>
        </w:rPr>
      </w:pPr>
      <w:proofErr w:type="gramStart"/>
      <w:r w:rsidRPr="004740CA">
        <w:rPr>
          <w:rFonts w:ascii="Times New Roman" w:hAnsi="Times New Roman" w:cs="Times New Roman"/>
        </w:rPr>
        <w:t xml:space="preserve">Финансовое обеспечение государственных гарантий на получение обучающимися с ЗПР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w:t>
      </w:r>
      <w:r w:rsidRPr="004740CA">
        <w:rPr>
          <w:rFonts w:ascii="Times New Roman" w:hAnsi="Times New Roman" w:cs="Times New Roman"/>
          <w:spacing w:val="2"/>
        </w:rPr>
        <w:t>НОО</w:t>
      </w:r>
      <w:r w:rsidRPr="004740CA">
        <w:rPr>
          <w:rFonts w:ascii="Times New Roman" w:hAnsi="Times New Roman" w:cs="Times New Roman"/>
        </w:rPr>
        <w:t xml:space="preserve"> в соответствии с ФГОС НОО обучающихся с ОВЗ.</w:t>
      </w:r>
      <w:proofErr w:type="gramEnd"/>
    </w:p>
    <w:p w:rsidR="004740CA" w:rsidRPr="004740CA" w:rsidRDefault="004740CA" w:rsidP="004740CA">
      <w:pPr>
        <w:pStyle w:val="Standard"/>
        <w:ind w:firstLine="708"/>
        <w:contextualSpacing/>
        <w:jc w:val="both"/>
        <w:rPr>
          <w:rFonts w:ascii="Times New Roman" w:hAnsi="Times New Roman" w:cs="Times New Roman"/>
          <w:b/>
        </w:rPr>
      </w:pPr>
      <w:proofErr w:type="gramStart"/>
      <w:r w:rsidRPr="004740CA">
        <w:rPr>
          <w:rFonts w:ascii="Times New Roman" w:hAnsi="Times New Roman" w:cs="Times New Roman"/>
        </w:rPr>
        <w:t>Нормативы, определяемые органами государственной власти субъектов Российской Федерации в соответствии с пунктом 3 части 1 статьи 8 закона Федерального закона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w:t>
      </w:r>
      <w:proofErr w:type="gramEnd"/>
      <w:r w:rsidRPr="004740CA">
        <w:rPr>
          <w:rFonts w:ascii="Times New Roman" w:hAnsi="Times New Roman" w:cs="Times New Roman"/>
        </w:rPr>
        <w:t xml:space="preserve">,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ЗПР, обеспечения дополнительного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Федеральным законом особенностей организации и осуществления образовательной деятельности (для различных </w:t>
      </w:r>
      <w:proofErr w:type="gramStart"/>
      <w:r w:rsidRPr="004740CA">
        <w:rPr>
          <w:rFonts w:ascii="Times New Roman" w:hAnsi="Times New Roman" w:cs="Times New Roman"/>
        </w:rPr>
        <w:t>категорий</w:t>
      </w:r>
      <w:proofErr w:type="gramEnd"/>
      <w:r w:rsidRPr="004740CA">
        <w:rPr>
          <w:rFonts w:ascii="Times New Roman" w:hAnsi="Times New Roman" w:cs="Times New Roman"/>
        </w:rPr>
        <w:t xml:space="preserve">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r w:rsidRPr="004740CA">
        <w:rPr>
          <w:rStyle w:val="a7"/>
          <w:rFonts w:ascii="Times New Roman" w:hAnsi="Times New Roman" w:cs="Times New Roman"/>
        </w:rPr>
        <w:footnoteReference w:id="6"/>
      </w:r>
      <w:r w:rsidRPr="004740CA">
        <w:rPr>
          <w:rFonts w:ascii="Times New Roman" w:hAnsi="Times New Roman" w:cs="Times New Roman"/>
        </w:rPr>
        <w:t xml:space="preserve">. </w:t>
      </w:r>
    </w:p>
    <w:p w:rsidR="004740CA" w:rsidRPr="004740CA" w:rsidRDefault="004740CA" w:rsidP="004740CA">
      <w:pPr>
        <w:pStyle w:val="14TexstOSNOVA1012"/>
        <w:suppressAutoHyphens/>
        <w:autoSpaceDE/>
        <w:autoSpaceDN/>
        <w:adjustRightInd/>
        <w:spacing w:line="240" w:lineRule="auto"/>
        <w:ind w:firstLine="708"/>
        <w:textAlignment w:val="baseline"/>
        <w:rPr>
          <w:rFonts w:ascii="Times New Roman" w:hAnsi="Times New Roman" w:cs="Times New Roman"/>
          <w:sz w:val="24"/>
          <w:szCs w:val="24"/>
        </w:rPr>
      </w:pPr>
      <w:r w:rsidRPr="004740CA">
        <w:rPr>
          <w:rFonts w:ascii="Times New Roman" w:hAnsi="Times New Roman" w:cs="Times New Roman"/>
          <w:sz w:val="24"/>
          <w:szCs w:val="24"/>
        </w:rPr>
        <w:t>Финансирование программы коррекционной работы должно осуществляться в объеме, предусмотренным законодательством.</w:t>
      </w:r>
    </w:p>
    <w:p w:rsidR="004740CA" w:rsidRPr="004740CA" w:rsidRDefault="004740CA" w:rsidP="004740CA">
      <w:pPr>
        <w:pStyle w:val="14TexstOSNOVA1012"/>
        <w:autoSpaceDE/>
        <w:spacing w:line="240" w:lineRule="auto"/>
        <w:ind w:firstLine="660"/>
        <w:textAlignment w:val="baseline"/>
        <w:rPr>
          <w:rFonts w:ascii="Times New Roman" w:hAnsi="Times New Roman" w:cs="Times New Roman"/>
          <w:sz w:val="24"/>
          <w:szCs w:val="24"/>
        </w:rPr>
      </w:pPr>
      <w:r w:rsidRPr="004740CA">
        <w:rPr>
          <w:rFonts w:ascii="Times New Roman" w:hAnsi="Times New Roman" w:cs="Times New Roman"/>
          <w:sz w:val="24"/>
          <w:szCs w:val="24"/>
        </w:rPr>
        <w:t>Финансовое обеспечение должно соответствовать специфике кадровых и материально-технических условий, определенных для АООП НОО обучающихся с ЗПР.</w:t>
      </w:r>
    </w:p>
    <w:p w:rsidR="004740CA" w:rsidRPr="004740CA" w:rsidRDefault="004740CA" w:rsidP="004740CA">
      <w:pPr>
        <w:shd w:val="clear" w:color="auto" w:fill="FFFFFF"/>
        <w:spacing w:after="0" w:line="240" w:lineRule="auto"/>
        <w:jc w:val="center"/>
        <w:rPr>
          <w:rFonts w:ascii="Times New Roman" w:hAnsi="Times New Roman"/>
          <w:b/>
          <w:bCs/>
          <w:i/>
          <w:spacing w:val="-3"/>
          <w:sz w:val="24"/>
          <w:szCs w:val="24"/>
        </w:rPr>
      </w:pPr>
      <w:r w:rsidRPr="004740CA">
        <w:rPr>
          <w:rFonts w:ascii="Times New Roman" w:hAnsi="Times New Roman"/>
          <w:b/>
          <w:bCs/>
          <w:i/>
          <w:spacing w:val="-3"/>
          <w:sz w:val="24"/>
          <w:szCs w:val="24"/>
        </w:rPr>
        <w:t>Определение нормативных затрат на оказание государственной услуги</w:t>
      </w:r>
    </w:p>
    <w:p w:rsidR="004740CA" w:rsidRPr="004740CA" w:rsidRDefault="004740CA" w:rsidP="004740CA">
      <w:pPr>
        <w:shd w:val="clear" w:color="auto" w:fill="FFFFFF"/>
        <w:tabs>
          <w:tab w:val="left" w:pos="1087"/>
        </w:tabs>
        <w:spacing w:after="0" w:line="240" w:lineRule="auto"/>
        <w:ind w:right="22" w:firstLine="677"/>
        <w:jc w:val="both"/>
        <w:rPr>
          <w:rFonts w:ascii="Times New Roman" w:hAnsi="Times New Roman"/>
          <w:spacing w:val="-2"/>
          <w:sz w:val="24"/>
          <w:szCs w:val="24"/>
        </w:rPr>
      </w:pPr>
      <w:r w:rsidRPr="004740CA">
        <w:rPr>
          <w:rFonts w:ascii="Times New Roman" w:hAnsi="Times New Roman"/>
          <w:spacing w:val="-2"/>
          <w:sz w:val="24"/>
          <w:szCs w:val="24"/>
        </w:rPr>
        <w:t xml:space="preserve">Вариант 7.1 предполагает, что обучающийся с ЗПР получает </w:t>
      </w:r>
      <w:proofErr w:type="gramStart"/>
      <w:r w:rsidRPr="004740CA">
        <w:rPr>
          <w:rFonts w:ascii="Times New Roman" w:hAnsi="Times New Roman"/>
          <w:spacing w:val="-2"/>
          <w:sz w:val="24"/>
          <w:szCs w:val="24"/>
        </w:rPr>
        <w:t>образование</w:t>
      </w:r>
      <w:proofErr w:type="gramEnd"/>
      <w:r w:rsidRPr="004740CA">
        <w:rPr>
          <w:rFonts w:ascii="Times New Roman" w:hAnsi="Times New Roman"/>
          <w:spacing w:val="-2"/>
          <w:sz w:val="24"/>
          <w:szCs w:val="24"/>
        </w:rPr>
        <w:t xml:space="preserve"> находясь в среде сверстников, не имеющих ограничений по возможностям здоровья, и в те же сроки обучения. </w:t>
      </w:r>
      <w:proofErr w:type="gramStart"/>
      <w:r w:rsidRPr="004740CA">
        <w:rPr>
          <w:rFonts w:ascii="Times New Roman" w:hAnsi="Times New Roman"/>
          <w:spacing w:val="-2"/>
          <w:sz w:val="24"/>
          <w:szCs w:val="24"/>
        </w:rPr>
        <w:t>Обучающемуся</w:t>
      </w:r>
      <w:proofErr w:type="gramEnd"/>
      <w:r w:rsidRPr="004740CA">
        <w:rPr>
          <w:rFonts w:ascii="Times New Roman" w:hAnsi="Times New Roman"/>
          <w:spacing w:val="-2"/>
          <w:sz w:val="24"/>
          <w:szCs w:val="24"/>
        </w:rPr>
        <w:t xml:space="preserve"> с ЗПР предоставляется государственная услуга по реализации основной общеобразовательной программы начального общего образования, которая адаптируется под особые образовательные потребности обучающегося и при разработке которой  необходимо учитывать следующее:</w:t>
      </w:r>
    </w:p>
    <w:p w:rsidR="004740CA" w:rsidRPr="004740CA" w:rsidRDefault="004740CA" w:rsidP="004740CA">
      <w:pPr>
        <w:pStyle w:val="29"/>
        <w:numPr>
          <w:ilvl w:val="0"/>
          <w:numId w:val="10"/>
        </w:numPr>
        <w:shd w:val="clear" w:color="auto" w:fill="FFFFFF"/>
        <w:tabs>
          <w:tab w:val="left" w:pos="1087"/>
        </w:tabs>
        <w:suppressAutoHyphens w:val="0"/>
        <w:spacing w:line="240" w:lineRule="auto"/>
        <w:ind w:left="0" w:right="22" w:firstLine="709"/>
        <w:contextualSpacing/>
        <w:jc w:val="both"/>
        <w:rPr>
          <w:spacing w:val="-2"/>
        </w:rPr>
      </w:pPr>
      <w:r w:rsidRPr="004740CA">
        <w:rPr>
          <w:spacing w:val="-2"/>
        </w:rPr>
        <w:t xml:space="preserve">обязательное включение </w:t>
      </w:r>
      <w:r w:rsidRPr="004740CA">
        <w:rPr>
          <w:bCs/>
          <w:spacing w:val="-3"/>
        </w:rPr>
        <w:t>в структуру АООП НОО</w:t>
      </w:r>
      <w:r w:rsidRPr="004740CA">
        <w:rPr>
          <w:spacing w:val="-2"/>
        </w:rPr>
        <w:t xml:space="preserve"> обучающегося с ЗПР программы коррекционной работы, что требует качественно особого кадрового состава специалистов, реализующих АООП НОО;</w:t>
      </w:r>
    </w:p>
    <w:p w:rsidR="004740CA" w:rsidRPr="004740CA" w:rsidRDefault="004740CA" w:rsidP="004740CA">
      <w:pPr>
        <w:pStyle w:val="29"/>
        <w:numPr>
          <w:ilvl w:val="0"/>
          <w:numId w:val="10"/>
        </w:numPr>
        <w:shd w:val="clear" w:color="auto" w:fill="FFFFFF"/>
        <w:tabs>
          <w:tab w:val="left" w:pos="1087"/>
        </w:tabs>
        <w:suppressAutoHyphens w:val="0"/>
        <w:spacing w:line="240" w:lineRule="auto"/>
        <w:ind w:left="0" w:right="22" w:firstLine="709"/>
        <w:contextualSpacing/>
        <w:jc w:val="both"/>
        <w:rPr>
          <w:spacing w:val="-2"/>
        </w:rPr>
      </w:pPr>
      <w:r w:rsidRPr="004740CA">
        <w:rPr>
          <w:spacing w:val="-2"/>
        </w:rPr>
        <w:t xml:space="preserve">при необходимости предусматривается участие в образовательно-коррекционной работе </w:t>
      </w:r>
      <w:proofErr w:type="spellStart"/>
      <w:r w:rsidRPr="004740CA">
        <w:rPr>
          <w:spacing w:val="-2"/>
        </w:rPr>
        <w:t>тьютора</w:t>
      </w:r>
      <w:proofErr w:type="spellEnd"/>
      <w:r w:rsidRPr="004740CA">
        <w:rPr>
          <w:spacing w:val="-2"/>
        </w:rPr>
        <w:t xml:space="preserve">, а также учебно-вспомогательного и прочего персонала (ассистента, медицинских работников, необходимых для </w:t>
      </w:r>
      <w:proofErr w:type="gramStart"/>
      <w:r w:rsidRPr="004740CA">
        <w:rPr>
          <w:spacing w:val="-2"/>
        </w:rPr>
        <w:t>сопровождения</w:t>
      </w:r>
      <w:proofErr w:type="gramEnd"/>
      <w:r w:rsidRPr="004740CA">
        <w:rPr>
          <w:spacing w:val="-2"/>
        </w:rPr>
        <w:t xml:space="preserve"> обучающегося с ЗПР);</w:t>
      </w:r>
    </w:p>
    <w:p w:rsidR="004740CA" w:rsidRPr="004740CA" w:rsidRDefault="004740CA" w:rsidP="004740CA">
      <w:pPr>
        <w:pStyle w:val="29"/>
        <w:numPr>
          <w:ilvl w:val="0"/>
          <w:numId w:val="10"/>
        </w:numPr>
        <w:shd w:val="clear" w:color="auto" w:fill="FFFFFF"/>
        <w:tabs>
          <w:tab w:val="left" w:pos="1087"/>
        </w:tabs>
        <w:suppressAutoHyphens w:val="0"/>
        <w:spacing w:line="240" w:lineRule="auto"/>
        <w:ind w:left="0" w:right="22" w:firstLine="709"/>
        <w:contextualSpacing/>
        <w:jc w:val="both"/>
        <w:rPr>
          <w:spacing w:val="-2"/>
        </w:rPr>
      </w:pPr>
      <w:r w:rsidRPr="004740CA">
        <w:rPr>
          <w:spacing w:val="-2"/>
        </w:rPr>
        <w:t xml:space="preserve">создание специальных материально-технических условий для реализации АООП НОО (специальные учебные пособия, специальное оборудование, специальные технические </w:t>
      </w:r>
      <w:r w:rsidRPr="004740CA">
        <w:rPr>
          <w:spacing w:val="-2"/>
        </w:rPr>
        <w:lastRenderedPageBreak/>
        <w:t>средства, специальные компьютерные</w:t>
      </w:r>
      <w:r w:rsidRPr="004740CA">
        <w:rPr>
          <w:color w:val="548DD4"/>
          <w:spacing w:val="-2"/>
        </w:rPr>
        <w:t xml:space="preserve"> </w:t>
      </w:r>
      <w:r w:rsidRPr="004740CA">
        <w:rPr>
          <w:spacing w:val="-2"/>
        </w:rPr>
        <w:t>программы и др.) в соответствии с ФГОС НОО обучающихся с ЗПР.</w:t>
      </w:r>
    </w:p>
    <w:p w:rsidR="004740CA" w:rsidRPr="004740CA" w:rsidRDefault="004740CA" w:rsidP="004740CA">
      <w:pPr>
        <w:shd w:val="clear" w:color="auto" w:fill="FFFFFF"/>
        <w:tabs>
          <w:tab w:val="left" w:pos="1087"/>
        </w:tabs>
        <w:spacing w:after="0" w:line="240" w:lineRule="auto"/>
        <w:ind w:right="22" w:firstLine="677"/>
        <w:jc w:val="both"/>
        <w:rPr>
          <w:rFonts w:ascii="Times New Roman" w:hAnsi="Times New Roman"/>
          <w:spacing w:val="-2"/>
          <w:sz w:val="24"/>
          <w:szCs w:val="24"/>
        </w:rPr>
      </w:pPr>
      <w:r w:rsidRPr="004740CA">
        <w:rPr>
          <w:rFonts w:ascii="Times New Roman" w:hAnsi="Times New Roman"/>
          <w:spacing w:val="-2"/>
          <w:sz w:val="24"/>
          <w:szCs w:val="24"/>
        </w:rPr>
        <w:t xml:space="preserve">При определении нормативных финансовых затрат на одного обучающегося с ЗПР на оказание государственной услуги учитываются вышеперечисленные условия организации обучения ребенка с ЗПР. </w:t>
      </w:r>
    </w:p>
    <w:p w:rsidR="004740CA" w:rsidRPr="004740CA" w:rsidRDefault="004740CA" w:rsidP="004740CA">
      <w:pPr>
        <w:shd w:val="clear" w:color="auto" w:fill="FFFFFF"/>
        <w:tabs>
          <w:tab w:val="left" w:pos="1087"/>
        </w:tabs>
        <w:spacing w:after="0" w:line="240" w:lineRule="auto"/>
        <w:ind w:right="22" w:firstLine="677"/>
        <w:jc w:val="both"/>
        <w:rPr>
          <w:rFonts w:ascii="Times New Roman" w:hAnsi="Times New Roman"/>
          <w:spacing w:val="-2"/>
          <w:sz w:val="24"/>
          <w:szCs w:val="24"/>
        </w:rPr>
      </w:pPr>
      <w:r w:rsidRPr="004740CA">
        <w:rPr>
          <w:rFonts w:ascii="Times New Roman" w:hAnsi="Times New Roman"/>
          <w:spacing w:val="-2"/>
          <w:sz w:val="24"/>
          <w:szCs w:val="24"/>
        </w:rPr>
        <w:t xml:space="preserve">Финансирование рассчитывается с учетом рекомендаций ПМПК,  ИПР инвалида в соответствии с кадровыми и материально-техническими условиями реализации АООП НОО, требованиями к наполняемости классов в соответствии с СанПиН. </w:t>
      </w:r>
    </w:p>
    <w:p w:rsidR="004740CA" w:rsidRPr="004740CA" w:rsidRDefault="004740CA" w:rsidP="004740CA">
      <w:pPr>
        <w:shd w:val="clear" w:color="auto" w:fill="FFFFFF"/>
        <w:tabs>
          <w:tab w:val="left" w:pos="1087"/>
        </w:tabs>
        <w:spacing w:after="0" w:line="240" w:lineRule="auto"/>
        <w:ind w:right="22" w:firstLine="677"/>
        <w:jc w:val="both"/>
        <w:rPr>
          <w:rFonts w:ascii="Times New Roman" w:hAnsi="Times New Roman"/>
          <w:spacing w:val="-2"/>
          <w:sz w:val="24"/>
          <w:szCs w:val="24"/>
        </w:rPr>
      </w:pPr>
      <w:r w:rsidRPr="004740CA">
        <w:rPr>
          <w:rFonts w:ascii="Times New Roman" w:hAnsi="Times New Roman"/>
          <w:spacing w:val="-2"/>
          <w:sz w:val="24"/>
          <w:szCs w:val="24"/>
        </w:rPr>
        <w:t xml:space="preserve">Таким образом, финансирование АООП НОО для каждого обучающегося с ЗПР производится в большем объеме, чем финансирование ООП НОО обучающихся, не имеющих ограниченных возможностей здоровья. </w:t>
      </w:r>
    </w:p>
    <w:p w:rsidR="004740CA" w:rsidRPr="004740CA" w:rsidRDefault="004740CA" w:rsidP="004740CA">
      <w:pPr>
        <w:shd w:val="clear" w:color="auto" w:fill="FFFFFF"/>
        <w:tabs>
          <w:tab w:val="left" w:pos="1087"/>
        </w:tabs>
        <w:spacing w:after="0" w:line="240" w:lineRule="auto"/>
        <w:ind w:right="22" w:firstLine="677"/>
        <w:jc w:val="both"/>
        <w:rPr>
          <w:rFonts w:ascii="Times New Roman" w:hAnsi="Times New Roman"/>
          <w:sz w:val="24"/>
          <w:szCs w:val="24"/>
        </w:rPr>
      </w:pPr>
      <w:r w:rsidRPr="004740CA">
        <w:rPr>
          <w:rFonts w:ascii="Times New Roman" w:hAnsi="Times New Roman"/>
          <w:spacing w:val="-2"/>
          <w:sz w:val="24"/>
          <w:szCs w:val="24"/>
        </w:rPr>
        <w:t xml:space="preserve">Нормативные затраты на оказание </w:t>
      </w:r>
      <w:proofErr w:type="spellStart"/>
      <w:r w:rsidRPr="004740CA">
        <w:rPr>
          <w:rFonts w:ascii="Times New Roman" w:hAnsi="Times New Roman"/>
          <w:spacing w:val="-2"/>
          <w:sz w:val="24"/>
          <w:szCs w:val="24"/>
          <w:lang w:val="en-US"/>
        </w:rPr>
        <w:t>i</w:t>
      </w:r>
      <w:proofErr w:type="spellEnd"/>
      <w:r w:rsidRPr="004740CA">
        <w:rPr>
          <w:rFonts w:ascii="Times New Roman" w:hAnsi="Times New Roman"/>
          <w:spacing w:val="-2"/>
          <w:sz w:val="24"/>
          <w:szCs w:val="24"/>
        </w:rPr>
        <w:t>-той государственной услуги</w:t>
      </w:r>
      <w:r w:rsidRPr="004740CA">
        <w:rPr>
          <w:rFonts w:ascii="Times New Roman" w:hAnsi="Times New Roman"/>
          <w:sz w:val="24"/>
          <w:szCs w:val="24"/>
        </w:rPr>
        <w:t xml:space="preserve"> </w:t>
      </w:r>
      <w:r w:rsidRPr="004740CA">
        <w:rPr>
          <w:rFonts w:ascii="Times New Roman" w:hAnsi="Times New Roman"/>
          <w:spacing w:val="-2"/>
          <w:sz w:val="24"/>
          <w:szCs w:val="24"/>
        </w:rPr>
        <w:t xml:space="preserve">на </w:t>
      </w:r>
      <w:r w:rsidRPr="004740CA">
        <w:rPr>
          <w:rFonts w:ascii="Times New Roman" w:hAnsi="Times New Roman"/>
          <w:sz w:val="24"/>
          <w:szCs w:val="24"/>
        </w:rPr>
        <w:t>соответствующий финансовый год определяются по формуле:</w:t>
      </w:r>
    </w:p>
    <w:p w:rsidR="004740CA" w:rsidRPr="004740CA" w:rsidRDefault="004740CA" w:rsidP="004740CA">
      <w:pPr>
        <w:shd w:val="clear" w:color="auto" w:fill="FFFFFF"/>
        <w:spacing w:after="0" w:line="240" w:lineRule="auto"/>
        <w:ind w:left="1416" w:firstLine="708"/>
        <w:jc w:val="both"/>
        <w:rPr>
          <w:rFonts w:ascii="Times New Roman" w:hAnsi="Times New Roman"/>
          <w:b/>
          <w:sz w:val="24"/>
          <w:szCs w:val="24"/>
        </w:rPr>
      </w:pPr>
      <w:r w:rsidRPr="004740CA">
        <w:rPr>
          <w:rFonts w:ascii="Times New Roman" w:hAnsi="Times New Roman"/>
          <w:b/>
          <w:i/>
          <w:sz w:val="24"/>
          <w:szCs w:val="24"/>
        </w:rPr>
        <w:t xml:space="preserve">      </w:t>
      </w:r>
      <w:proofErr w:type="gramStart"/>
      <w:r w:rsidRPr="004740CA">
        <w:rPr>
          <w:rFonts w:ascii="Times New Roman" w:hAnsi="Times New Roman"/>
          <w:b/>
          <w:i/>
          <w:sz w:val="24"/>
          <w:szCs w:val="24"/>
        </w:rPr>
        <w:t>З</w:t>
      </w:r>
      <w:proofErr w:type="gramEnd"/>
      <w:r w:rsidRPr="004740CA">
        <w:rPr>
          <w:rFonts w:ascii="Times New Roman" w:hAnsi="Times New Roman"/>
          <w:b/>
          <w:i/>
          <w:sz w:val="24"/>
          <w:szCs w:val="24"/>
        </w:rPr>
        <w:t xml:space="preserve"> </w:t>
      </w:r>
      <w:proofErr w:type="spellStart"/>
      <w:r w:rsidRPr="004740CA">
        <w:rPr>
          <w:rFonts w:ascii="Times New Roman" w:hAnsi="Times New Roman"/>
          <w:i/>
          <w:sz w:val="24"/>
          <w:szCs w:val="24"/>
          <w:vertAlign w:val="superscript"/>
          <w:lang w:val="en-US"/>
        </w:rPr>
        <w:t>i</w:t>
      </w:r>
      <w:r w:rsidRPr="004740CA">
        <w:rPr>
          <w:rFonts w:ascii="Times New Roman" w:hAnsi="Times New Roman"/>
          <w:i/>
          <w:sz w:val="24"/>
          <w:szCs w:val="24"/>
          <w:vertAlign w:val="subscript"/>
        </w:rPr>
        <w:t>гу</w:t>
      </w:r>
      <w:proofErr w:type="spellEnd"/>
      <w:r w:rsidRPr="004740CA">
        <w:rPr>
          <w:rFonts w:ascii="Times New Roman" w:hAnsi="Times New Roman"/>
          <w:i/>
          <w:sz w:val="24"/>
          <w:szCs w:val="24"/>
        </w:rPr>
        <w:t xml:space="preserve"> </w:t>
      </w:r>
      <w:r w:rsidRPr="004740CA">
        <w:rPr>
          <w:rFonts w:ascii="Times New Roman" w:hAnsi="Times New Roman"/>
          <w:b/>
          <w:bCs/>
          <w:spacing w:val="-4"/>
          <w:sz w:val="24"/>
          <w:szCs w:val="24"/>
        </w:rPr>
        <w:t xml:space="preserve"> = </w:t>
      </w:r>
      <w:r w:rsidRPr="004740CA">
        <w:rPr>
          <w:rFonts w:ascii="Times New Roman" w:hAnsi="Times New Roman"/>
          <w:b/>
          <w:bCs/>
          <w:i/>
          <w:spacing w:val="-4"/>
          <w:sz w:val="24"/>
          <w:szCs w:val="24"/>
        </w:rPr>
        <w:t>НЗ</w:t>
      </w:r>
      <w:r w:rsidRPr="004740CA">
        <w:rPr>
          <w:rFonts w:ascii="Times New Roman" w:hAnsi="Times New Roman"/>
          <w:i/>
          <w:sz w:val="24"/>
          <w:szCs w:val="24"/>
          <w:vertAlign w:val="superscript"/>
        </w:rPr>
        <w:t xml:space="preserve"> </w:t>
      </w:r>
      <w:proofErr w:type="spellStart"/>
      <w:r w:rsidRPr="004740CA">
        <w:rPr>
          <w:rFonts w:ascii="Times New Roman" w:hAnsi="Times New Roman"/>
          <w:i/>
          <w:sz w:val="24"/>
          <w:szCs w:val="24"/>
          <w:vertAlign w:val="superscript"/>
          <w:lang w:val="en-US"/>
        </w:rPr>
        <w:t>i</w:t>
      </w:r>
      <w:r w:rsidRPr="004740CA">
        <w:rPr>
          <w:rFonts w:ascii="Times New Roman" w:hAnsi="Times New Roman"/>
          <w:i/>
          <w:sz w:val="24"/>
          <w:szCs w:val="24"/>
          <w:vertAlign w:val="subscript"/>
        </w:rPr>
        <w:t>очр</w:t>
      </w:r>
      <w:proofErr w:type="spellEnd"/>
      <w:r w:rsidRPr="004740CA">
        <w:rPr>
          <w:rFonts w:ascii="Times New Roman" w:hAnsi="Times New Roman"/>
          <w:i/>
          <w:sz w:val="24"/>
          <w:szCs w:val="24"/>
          <w:vertAlign w:val="subscript"/>
        </w:rPr>
        <w:t xml:space="preserve"> </w:t>
      </w:r>
      <w:r w:rsidRPr="004740CA">
        <w:rPr>
          <w:rFonts w:ascii="Times New Roman" w:hAnsi="Times New Roman"/>
          <w:b/>
          <w:i/>
          <w:sz w:val="24"/>
          <w:szCs w:val="24"/>
          <w:vertAlign w:val="subscript"/>
        </w:rPr>
        <w:t>*</w:t>
      </w:r>
      <w:proofErr w:type="spellStart"/>
      <w:r w:rsidRPr="004740CA">
        <w:rPr>
          <w:rFonts w:ascii="Times New Roman" w:hAnsi="Times New Roman"/>
          <w:b/>
          <w:i/>
          <w:sz w:val="24"/>
          <w:szCs w:val="24"/>
          <w:vertAlign w:val="subscript"/>
          <w:lang w:val="en-US"/>
        </w:rPr>
        <w:t>k</w:t>
      </w:r>
      <w:r w:rsidRPr="004740CA">
        <w:rPr>
          <w:rFonts w:ascii="Times New Roman" w:hAnsi="Times New Roman"/>
          <w:i/>
          <w:sz w:val="24"/>
          <w:szCs w:val="24"/>
          <w:vertAlign w:val="subscript"/>
          <w:lang w:val="en-US"/>
        </w:rPr>
        <w:t>i</w:t>
      </w:r>
      <w:proofErr w:type="spellEnd"/>
      <w:r w:rsidRPr="004740CA">
        <w:rPr>
          <w:rFonts w:ascii="Times New Roman" w:hAnsi="Times New Roman"/>
          <w:i/>
          <w:sz w:val="24"/>
          <w:szCs w:val="24"/>
          <w:vertAlign w:val="subscript"/>
        </w:rPr>
        <w:t xml:space="preserve"> </w:t>
      </w:r>
      <w:r w:rsidRPr="004740CA">
        <w:rPr>
          <w:rFonts w:ascii="Times New Roman" w:hAnsi="Times New Roman"/>
          <w:b/>
          <w:sz w:val="24"/>
          <w:szCs w:val="24"/>
        </w:rPr>
        <w:t xml:space="preserve">  </w:t>
      </w:r>
      <w:r w:rsidRPr="004740CA">
        <w:rPr>
          <w:rFonts w:ascii="Times New Roman" w:hAnsi="Times New Roman"/>
          <w:i/>
          <w:iCs/>
          <w:sz w:val="24"/>
          <w:szCs w:val="24"/>
        </w:rPr>
        <w:t xml:space="preserve">, </w:t>
      </w:r>
      <w:r w:rsidRPr="004740CA">
        <w:rPr>
          <w:rFonts w:ascii="Times New Roman" w:hAnsi="Times New Roman"/>
          <w:sz w:val="24"/>
          <w:szCs w:val="24"/>
        </w:rPr>
        <w:t>где</w:t>
      </w:r>
    </w:p>
    <w:p w:rsidR="004740CA" w:rsidRPr="004740CA" w:rsidRDefault="004740CA" w:rsidP="004740CA">
      <w:pPr>
        <w:shd w:val="clear" w:color="auto" w:fill="FFFFFF"/>
        <w:spacing w:after="0" w:line="240" w:lineRule="auto"/>
        <w:ind w:right="22" w:firstLine="677"/>
        <w:jc w:val="both"/>
        <w:rPr>
          <w:rFonts w:ascii="Times New Roman" w:hAnsi="Times New Roman"/>
          <w:sz w:val="24"/>
          <w:szCs w:val="24"/>
        </w:rPr>
      </w:pPr>
      <w:proofErr w:type="gramStart"/>
      <w:r w:rsidRPr="004740CA">
        <w:rPr>
          <w:rFonts w:ascii="Times New Roman" w:hAnsi="Times New Roman"/>
          <w:sz w:val="24"/>
          <w:szCs w:val="24"/>
        </w:rPr>
        <w:t>З</w:t>
      </w:r>
      <w:proofErr w:type="gramEnd"/>
      <w:r w:rsidRPr="004740CA">
        <w:rPr>
          <w:rFonts w:ascii="Times New Roman" w:hAnsi="Times New Roman"/>
          <w:sz w:val="24"/>
          <w:szCs w:val="24"/>
        </w:rPr>
        <w:t xml:space="preserve"> </w:t>
      </w:r>
      <w:proofErr w:type="spellStart"/>
      <w:r w:rsidRPr="004740CA">
        <w:rPr>
          <w:rFonts w:ascii="Times New Roman" w:hAnsi="Times New Roman"/>
          <w:i/>
          <w:sz w:val="24"/>
          <w:szCs w:val="24"/>
          <w:vertAlign w:val="superscript"/>
          <w:lang w:val="en-US"/>
        </w:rPr>
        <w:t>i</w:t>
      </w:r>
      <w:r w:rsidRPr="004740CA">
        <w:rPr>
          <w:rFonts w:ascii="Times New Roman" w:hAnsi="Times New Roman"/>
          <w:i/>
          <w:sz w:val="24"/>
          <w:szCs w:val="24"/>
          <w:vertAlign w:val="subscript"/>
        </w:rPr>
        <w:t>гу</w:t>
      </w:r>
      <w:proofErr w:type="spellEnd"/>
      <w:r w:rsidRPr="004740CA">
        <w:rPr>
          <w:rFonts w:ascii="Times New Roman" w:hAnsi="Times New Roman"/>
          <w:i/>
          <w:sz w:val="24"/>
          <w:szCs w:val="24"/>
        </w:rPr>
        <w:t xml:space="preserve"> </w:t>
      </w:r>
      <w:r w:rsidRPr="004740CA">
        <w:rPr>
          <w:rFonts w:ascii="Times New Roman" w:hAnsi="Times New Roman"/>
          <w:b/>
          <w:bCs/>
          <w:spacing w:val="-4"/>
          <w:sz w:val="24"/>
          <w:szCs w:val="24"/>
        </w:rPr>
        <w:t xml:space="preserve"> - </w:t>
      </w:r>
      <w:r w:rsidRPr="004740CA">
        <w:rPr>
          <w:rFonts w:ascii="Times New Roman" w:hAnsi="Times New Roman"/>
          <w:bCs/>
          <w:spacing w:val="-4"/>
          <w:sz w:val="24"/>
          <w:szCs w:val="24"/>
        </w:rPr>
        <w:t>н</w:t>
      </w:r>
      <w:r w:rsidRPr="004740CA">
        <w:rPr>
          <w:rFonts w:ascii="Times New Roman" w:hAnsi="Times New Roman"/>
          <w:spacing w:val="-2"/>
          <w:sz w:val="24"/>
          <w:szCs w:val="24"/>
        </w:rPr>
        <w:t xml:space="preserve">ормативные затраты на оказание </w:t>
      </w:r>
      <w:proofErr w:type="spellStart"/>
      <w:r w:rsidRPr="004740CA">
        <w:rPr>
          <w:rFonts w:ascii="Times New Roman" w:hAnsi="Times New Roman"/>
          <w:spacing w:val="-2"/>
          <w:sz w:val="24"/>
          <w:szCs w:val="24"/>
          <w:lang w:val="en-US"/>
        </w:rPr>
        <w:t>i</w:t>
      </w:r>
      <w:proofErr w:type="spellEnd"/>
      <w:r w:rsidRPr="004740CA">
        <w:rPr>
          <w:rFonts w:ascii="Times New Roman" w:hAnsi="Times New Roman"/>
          <w:spacing w:val="-2"/>
          <w:sz w:val="24"/>
          <w:szCs w:val="24"/>
        </w:rPr>
        <w:t>-той государственной услуги</w:t>
      </w:r>
      <w:r w:rsidRPr="004740CA">
        <w:rPr>
          <w:rFonts w:ascii="Times New Roman" w:hAnsi="Times New Roman"/>
          <w:sz w:val="24"/>
          <w:szCs w:val="24"/>
        </w:rPr>
        <w:t xml:space="preserve"> </w:t>
      </w:r>
      <w:r w:rsidRPr="004740CA">
        <w:rPr>
          <w:rFonts w:ascii="Times New Roman" w:hAnsi="Times New Roman"/>
          <w:spacing w:val="-2"/>
          <w:sz w:val="24"/>
          <w:szCs w:val="24"/>
        </w:rPr>
        <w:t xml:space="preserve">на </w:t>
      </w:r>
      <w:r w:rsidRPr="004740CA">
        <w:rPr>
          <w:rFonts w:ascii="Times New Roman" w:hAnsi="Times New Roman"/>
          <w:sz w:val="24"/>
          <w:szCs w:val="24"/>
        </w:rPr>
        <w:t>соответствующий финансовый год;</w:t>
      </w:r>
    </w:p>
    <w:p w:rsidR="004740CA" w:rsidRPr="004740CA" w:rsidRDefault="004740CA" w:rsidP="004740CA">
      <w:pPr>
        <w:shd w:val="clear" w:color="auto" w:fill="FFFFFF"/>
        <w:spacing w:after="0" w:line="240" w:lineRule="auto"/>
        <w:ind w:right="22" w:firstLine="677"/>
        <w:jc w:val="both"/>
        <w:rPr>
          <w:rFonts w:ascii="Times New Roman" w:hAnsi="Times New Roman"/>
          <w:sz w:val="24"/>
          <w:szCs w:val="24"/>
        </w:rPr>
      </w:pPr>
      <w:r w:rsidRPr="004740CA">
        <w:rPr>
          <w:rFonts w:ascii="Times New Roman" w:hAnsi="Times New Roman"/>
          <w:bCs/>
          <w:spacing w:val="-4"/>
          <w:sz w:val="24"/>
          <w:szCs w:val="24"/>
        </w:rPr>
        <w:t>НЗ</w:t>
      </w:r>
      <w:r w:rsidRPr="004740CA">
        <w:rPr>
          <w:rFonts w:ascii="Times New Roman" w:hAnsi="Times New Roman"/>
          <w:sz w:val="24"/>
          <w:szCs w:val="24"/>
          <w:vertAlign w:val="superscript"/>
        </w:rPr>
        <w:t xml:space="preserve"> </w:t>
      </w:r>
      <w:proofErr w:type="spellStart"/>
      <w:proofErr w:type="gramStart"/>
      <w:r w:rsidRPr="004740CA">
        <w:rPr>
          <w:rFonts w:ascii="Times New Roman" w:hAnsi="Times New Roman"/>
          <w:sz w:val="24"/>
          <w:szCs w:val="24"/>
          <w:vertAlign w:val="superscript"/>
          <w:lang w:val="en-US"/>
        </w:rPr>
        <w:t>i</w:t>
      </w:r>
      <w:proofErr w:type="gramEnd"/>
      <w:r w:rsidRPr="004740CA">
        <w:rPr>
          <w:rFonts w:ascii="Times New Roman" w:hAnsi="Times New Roman"/>
          <w:sz w:val="24"/>
          <w:szCs w:val="24"/>
          <w:vertAlign w:val="subscript"/>
        </w:rPr>
        <w:t>очр</w:t>
      </w:r>
      <w:proofErr w:type="spellEnd"/>
      <w:r w:rsidRPr="004740CA">
        <w:rPr>
          <w:rFonts w:ascii="Times New Roman" w:hAnsi="Times New Roman"/>
          <w:i/>
          <w:sz w:val="24"/>
          <w:szCs w:val="24"/>
          <w:vertAlign w:val="subscript"/>
        </w:rPr>
        <w:t xml:space="preserve"> </w:t>
      </w:r>
      <w:r w:rsidRPr="004740CA">
        <w:rPr>
          <w:rFonts w:ascii="Times New Roman" w:hAnsi="Times New Roman"/>
          <w:sz w:val="24"/>
          <w:szCs w:val="24"/>
          <w:vertAlign w:val="superscript"/>
        </w:rPr>
        <w:t>_</w:t>
      </w:r>
      <w:r w:rsidRPr="004740CA">
        <w:rPr>
          <w:rFonts w:ascii="Times New Roman" w:hAnsi="Times New Roman"/>
          <w:sz w:val="24"/>
          <w:szCs w:val="24"/>
        </w:rPr>
        <w:t xml:space="preserve"> </w:t>
      </w:r>
      <w:r w:rsidRPr="004740CA">
        <w:rPr>
          <w:rFonts w:ascii="Times New Roman" w:hAnsi="Times New Roman"/>
          <w:spacing w:val="-2"/>
          <w:sz w:val="24"/>
          <w:szCs w:val="24"/>
        </w:rPr>
        <w:t xml:space="preserve">нормативные затраты на оказание единицы </w:t>
      </w:r>
      <w:proofErr w:type="spellStart"/>
      <w:r w:rsidRPr="004740CA">
        <w:rPr>
          <w:rFonts w:ascii="Times New Roman" w:hAnsi="Times New Roman"/>
          <w:spacing w:val="-2"/>
          <w:sz w:val="24"/>
          <w:szCs w:val="24"/>
          <w:lang w:val="en-US"/>
        </w:rPr>
        <w:t>i</w:t>
      </w:r>
      <w:proofErr w:type="spellEnd"/>
      <w:r w:rsidRPr="004740CA">
        <w:rPr>
          <w:rFonts w:ascii="Times New Roman" w:hAnsi="Times New Roman"/>
          <w:spacing w:val="-2"/>
          <w:sz w:val="24"/>
          <w:szCs w:val="24"/>
        </w:rPr>
        <w:t>-той государственной услуги образовательной организации на соответствующий финансовый год;</w:t>
      </w:r>
    </w:p>
    <w:p w:rsidR="004740CA" w:rsidRPr="004740CA" w:rsidRDefault="004740CA" w:rsidP="004740CA">
      <w:pPr>
        <w:shd w:val="clear" w:color="auto" w:fill="FFFFFF"/>
        <w:spacing w:after="0" w:line="240" w:lineRule="auto"/>
        <w:ind w:right="22" w:firstLine="677"/>
        <w:jc w:val="both"/>
        <w:rPr>
          <w:rFonts w:ascii="Times New Roman" w:hAnsi="Times New Roman"/>
          <w:sz w:val="24"/>
          <w:szCs w:val="24"/>
        </w:rPr>
      </w:pPr>
      <w:proofErr w:type="gramStart"/>
      <w:r w:rsidRPr="004740CA">
        <w:rPr>
          <w:rFonts w:ascii="Times New Roman" w:hAnsi="Times New Roman"/>
          <w:i/>
          <w:iCs/>
          <w:sz w:val="24"/>
          <w:szCs w:val="24"/>
          <w:lang w:val="en-US"/>
        </w:rPr>
        <w:t>K</w:t>
      </w:r>
      <w:r w:rsidRPr="004740CA">
        <w:rPr>
          <w:rFonts w:ascii="Times New Roman" w:hAnsi="Times New Roman"/>
          <w:i/>
          <w:iCs/>
          <w:sz w:val="24"/>
          <w:szCs w:val="24"/>
          <w:vertAlign w:val="subscript"/>
          <w:lang w:val="en-US"/>
        </w:rPr>
        <w:t>i</w:t>
      </w:r>
      <w:r w:rsidRPr="004740CA">
        <w:rPr>
          <w:rFonts w:ascii="Times New Roman" w:hAnsi="Times New Roman"/>
          <w:i/>
          <w:iCs/>
          <w:sz w:val="24"/>
          <w:szCs w:val="24"/>
        </w:rPr>
        <w:t xml:space="preserve"> </w:t>
      </w:r>
      <w:r w:rsidRPr="004740CA">
        <w:rPr>
          <w:rFonts w:ascii="Times New Roman" w:hAnsi="Times New Roman"/>
          <w:sz w:val="24"/>
          <w:szCs w:val="24"/>
        </w:rPr>
        <w:t xml:space="preserve">- объем </w:t>
      </w:r>
      <w:proofErr w:type="spellStart"/>
      <w:r w:rsidRPr="004740CA">
        <w:rPr>
          <w:rFonts w:ascii="Times New Roman" w:hAnsi="Times New Roman"/>
          <w:sz w:val="24"/>
          <w:szCs w:val="24"/>
          <w:lang w:val="en-US"/>
        </w:rPr>
        <w:t>i</w:t>
      </w:r>
      <w:proofErr w:type="spellEnd"/>
      <w:r w:rsidRPr="004740CA">
        <w:rPr>
          <w:rFonts w:ascii="Times New Roman" w:hAnsi="Times New Roman"/>
          <w:sz w:val="24"/>
          <w:szCs w:val="24"/>
        </w:rPr>
        <w:t>-той государственной услуги в соответствии с государственным (муниципальным) заданием.</w:t>
      </w:r>
      <w:proofErr w:type="gramEnd"/>
    </w:p>
    <w:p w:rsidR="004740CA" w:rsidRPr="004740CA" w:rsidRDefault="004740CA" w:rsidP="004740CA">
      <w:pPr>
        <w:shd w:val="clear" w:color="auto" w:fill="FFFFFF"/>
        <w:tabs>
          <w:tab w:val="left" w:pos="994"/>
        </w:tabs>
        <w:spacing w:after="0" w:line="240" w:lineRule="auto"/>
        <w:ind w:right="14" w:firstLine="698"/>
        <w:jc w:val="both"/>
        <w:rPr>
          <w:rFonts w:ascii="Times New Roman" w:hAnsi="Times New Roman"/>
          <w:spacing w:val="-4"/>
          <w:sz w:val="24"/>
          <w:szCs w:val="24"/>
        </w:rPr>
      </w:pPr>
      <w:r w:rsidRPr="004740CA">
        <w:rPr>
          <w:rFonts w:ascii="Times New Roman" w:hAnsi="Times New Roman"/>
          <w:spacing w:val="-2"/>
          <w:sz w:val="24"/>
          <w:szCs w:val="24"/>
        </w:rPr>
        <w:t xml:space="preserve">Нормативные затраты на оказание единицы </w:t>
      </w:r>
      <w:proofErr w:type="spellStart"/>
      <w:r w:rsidRPr="004740CA">
        <w:rPr>
          <w:rFonts w:ascii="Times New Roman" w:hAnsi="Times New Roman"/>
          <w:spacing w:val="-2"/>
          <w:sz w:val="24"/>
          <w:szCs w:val="24"/>
          <w:lang w:val="en-US"/>
        </w:rPr>
        <w:t>i</w:t>
      </w:r>
      <w:proofErr w:type="spellEnd"/>
      <w:r w:rsidRPr="004740CA">
        <w:rPr>
          <w:rFonts w:ascii="Times New Roman" w:hAnsi="Times New Roman"/>
          <w:spacing w:val="-2"/>
          <w:sz w:val="24"/>
          <w:szCs w:val="24"/>
        </w:rPr>
        <w:t xml:space="preserve">-той государственной услуги образовательной </w:t>
      </w:r>
      <w:r w:rsidRPr="004740CA">
        <w:rPr>
          <w:rFonts w:ascii="Times New Roman" w:hAnsi="Times New Roman"/>
          <w:spacing w:val="-4"/>
          <w:sz w:val="24"/>
          <w:szCs w:val="24"/>
        </w:rPr>
        <w:t>организации на соответствующий финансовый год определяются по формуле:</w:t>
      </w:r>
    </w:p>
    <w:p w:rsidR="004740CA" w:rsidRPr="004740CA" w:rsidRDefault="004740CA" w:rsidP="004740CA">
      <w:pPr>
        <w:shd w:val="clear" w:color="auto" w:fill="FFFFFF"/>
        <w:tabs>
          <w:tab w:val="left" w:pos="994"/>
        </w:tabs>
        <w:spacing w:after="0" w:line="240" w:lineRule="auto"/>
        <w:ind w:right="14" w:firstLine="698"/>
        <w:jc w:val="both"/>
        <w:rPr>
          <w:rFonts w:ascii="Times New Roman" w:hAnsi="Times New Roman"/>
          <w:sz w:val="24"/>
          <w:szCs w:val="24"/>
        </w:rPr>
      </w:pPr>
      <w:r w:rsidRPr="004740CA">
        <w:rPr>
          <w:rFonts w:ascii="Times New Roman" w:hAnsi="Times New Roman"/>
          <w:b/>
          <w:bCs/>
          <w:i/>
          <w:spacing w:val="-4"/>
          <w:sz w:val="24"/>
          <w:szCs w:val="24"/>
        </w:rPr>
        <w:t xml:space="preserve">                   </w:t>
      </w:r>
      <w:r w:rsidRPr="004740CA">
        <w:rPr>
          <w:rFonts w:ascii="Times New Roman" w:hAnsi="Times New Roman"/>
          <w:b/>
          <w:bCs/>
          <w:i/>
          <w:spacing w:val="-4"/>
          <w:sz w:val="24"/>
          <w:szCs w:val="24"/>
        </w:rPr>
        <w:tab/>
        <w:t>НЗ</w:t>
      </w:r>
      <w:r w:rsidRPr="004740CA">
        <w:rPr>
          <w:rFonts w:ascii="Times New Roman" w:hAnsi="Times New Roman"/>
          <w:i/>
          <w:sz w:val="24"/>
          <w:szCs w:val="24"/>
          <w:vertAlign w:val="superscript"/>
        </w:rPr>
        <w:t xml:space="preserve"> </w:t>
      </w:r>
      <w:proofErr w:type="spellStart"/>
      <w:r w:rsidRPr="004740CA">
        <w:rPr>
          <w:rFonts w:ascii="Times New Roman" w:hAnsi="Times New Roman"/>
          <w:i/>
          <w:sz w:val="24"/>
          <w:szCs w:val="24"/>
          <w:vertAlign w:val="superscript"/>
          <w:lang w:val="en-US"/>
        </w:rPr>
        <w:t>i</w:t>
      </w:r>
      <w:r w:rsidRPr="004740CA">
        <w:rPr>
          <w:rFonts w:ascii="Times New Roman" w:hAnsi="Times New Roman"/>
          <w:i/>
          <w:sz w:val="24"/>
          <w:szCs w:val="24"/>
          <w:vertAlign w:val="subscript"/>
        </w:rPr>
        <w:t>очр</w:t>
      </w:r>
      <w:proofErr w:type="spellEnd"/>
      <w:r w:rsidRPr="004740CA">
        <w:rPr>
          <w:rFonts w:ascii="Times New Roman" w:hAnsi="Times New Roman"/>
          <w:i/>
          <w:sz w:val="24"/>
          <w:szCs w:val="24"/>
          <w:vertAlign w:val="subscript"/>
        </w:rPr>
        <w:t>=</w:t>
      </w:r>
      <w:r w:rsidRPr="004740CA">
        <w:rPr>
          <w:rFonts w:ascii="Times New Roman" w:hAnsi="Times New Roman"/>
          <w:b/>
          <w:bCs/>
          <w:i/>
          <w:spacing w:val="-4"/>
          <w:sz w:val="24"/>
          <w:szCs w:val="24"/>
        </w:rPr>
        <w:t xml:space="preserve"> НЗ</w:t>
      </w:r>
      <w:r w:rsidRPr="004740CA">
        <w:rPr>
          <w:rFonts w:ascii="Times New Roman" w:hAnsi="Times New Roman"/>
          <w:i/>
          <w:sz w:val="24"/>
          <w:szCs w:val="24"/>
          <w:vertAlign w:val="subscript"/>
        </w:rPr>
        <w:t xml:space="preserve"> </w:t>
      </w:r>
      <w:proofErr w:type="spellStart"/>
      <w:r w:rsidRPr="004740CA">
        <w:rPr>
          <w:rFonts w:ascii="Times New Roman" w:hAnsi="Times New Roman"/>
          <w:i/>
          <w:sz w:val="24"/>
          <w:szCs w:val="24"/>
          <w:vertAlign w:val="subscript"/>
        </w:rPr>
        <w:t>гу</w:t>
      </w:r>
      <w:proofErr w:type="spellEnd"/>
      <w:r w:rsidRPr="004740CA">
        <w:rPr>
          <w:rFonts w:ascii="Times New Roman" w:hAnsi="Times New Roman"/>
          <w:i/>
          <w:sz w:val="24"/>
          <w:szCs w:val="24"/>
          <w:vertAlign w:val="subscript"/>
        </w:rPr>
        <w:t>+</w:t>
      </w:r>
      <w:r w:rsidRPr="004740CA">
        <w:rPr>
          <w:rFonts w:ascii="Times New Roman" w:hAnsi="Times New Roman"/>
          <w:b/>
          <w:bCs/>
          <w:i/>
          <w:spacing w:val="-4"/>
          <w:sz w:val="24"/>
          <w:szCs w:val="24"/>
        </w:rPr>
        <w:t xml:space="preserve"> НЗ</w:t>
      </w:r>
      <w:r w:rsidRPr="004740CA">
        <w:rPr>
          <w:rFonts w:ascii="Times New Roman" w:hAnsi="Times New Roman"/>
          <w:i/>
          <w:sz w:val="24"/>
          <w:szCs w:val="24"/>
          <w:vertAlign w:val="superscript"/>
        </w:rPr>
        <w:t xml:space="preserve"> </w:t>
      </w:r>
      <w:r w:rsidRPr="004740CA">
        <w:rPr>
          <w:rFonts w:ascii="Times New Roman" w:hAnsi="Times New Roman"/>
          <w:i/>
          <w:sz w:val="24"/>
          <w:szCs w:val="24"/>
          <w:vertAlign w:val="subscript"/>
        </w:rPr>
        <w:t>он</w:t>
      </w:r>
      <w:proofErr w:type="gramStart"/>
      <w:r w:rsidRPr="004740CA">
        <w:rPr>
          <w:rFonts w:ascii="Times New Roman" w:hAnsi="Times New Roman"/>
          <w:i/>
          <w:sz w:val="24"/>
          <w:szCs w:val="24"/>
          <w:vertAlign w:val="subscript"/>
        </w:rPr>
        <w:t xml:space="preserve">    </w:t>
      </w:r>
      <w:r w:rsidRPr="004740CA">
        <w:rPr>
          <w:rFonts w:ascii="Times New Roman" w:hAnsi="Times New Roman"/>
          <w:i/>
          <w:iCs/>
          <w:sz w:val="24"/>
          <w:szCs w:val="24"/>
        </w:rPr>
        <w:t>,</w:t>
      </w:r>
      <w:proofErr w:type="gramEnd"/>
      <w:r w:rsidRPr="004740CA">
        <w:rPr>
          <w:rFonts w:ascii="Times New Roman" w:hAnsi="Times New Roman"/>
          <w:i/>
          <w:iCs/>
          <w:sz w:val="24"/>
          <w:szCs w:val="24"/>
        </w:rPr>
        <w:t xml:space="preserve"> </w:t>
      </w:r>
      <w:r w:rsidRPr="004740CA">
        <w:rPr>
          <w:rFonts w:ascii="Times New Roman" w:hAnsi="Times New Roman"/>
          <w:sz w:val="24"/>
          <w:szCs w:val="24"/>
        </w:rPr>
        <w:t>где</w:t>
      </w:r>
    </w:p>
    <w:p w:rsidR="004740CA" w:rsidRPr="004740CA" w:rsidRDefault="004740CA" w:rsidP="004740CA">
      <w:pPr>
        <w:shd w:val="clear" w:color="auto" w:fill="FFFFFF"/>
        <w:spacing w:after="0" w:line="240" w:lineRule="auto"/>
        <w:ind w:right="14" w:firstLine="670"/>
        <w:jc w:val="both"/>
        <w:rPr>
          <w:rFonts w:ascii="Times New Roman" w:hAnsi="Times New Roman"/>
          <w:b/>
          <w:bCs/>
          <w:spacing w:val="-4"/>
          <w:sz w:val="24"/>
          <w:szCs w:val="24"/>
        </w:rPr>
      </w:pPr>
      <w:r w:rsidRPr="004740CA">
        <w:rPr>
          <w:rFonts w:ascii="Times New Roman" w:hAnsi="Times New Roman"/>
          <w:bCs/>
          <w:spacing w:val="-4"/>
          <w:sz w:val="24"/>
          <w:szCs w:val="24"/>
        </w:rPr>
        <w:t>НЗ</w:t>
      </w:r>
      <w:r w:rsidRPr="004740CA">
        <w:rPr>
          <w:rFonts w:ascii="Times New Roman" w:hAnsi="Times New Roman"/>
          <w:i/>
          <w:sz w:val="24"/>
          <w:szCs w:val="24"/>
          <w:vertAlign w:val="superscript"/>
        </w:rPr>
        <w:t xml:space="preserve"> </w:t>
      </w:r>
      <w:proofErr w:type="spellStart"/>
      <w:proofErr w:type="gramStart"/>
      <w:r w:rsidRPr="004740CA">
        <w:rPr>
          <w:rFonts w:ascii="Times New Roman" w:hAnsi="Times New Roman"/>
          <w:i/>
          <w:sz w:val="24"/>
          <w:szCs w:val="24"/>
          <w:vertAlign w:val="superscript"/>
          <w:lang w:val="en-US"/>
        </w:rPr>
        <w:t>i</w:t>
      </w:r>
      <w:proofErr w:type="gramEnd"/>
      <w:r w:rsidRPr="004740CA">
        <w:rPr>
          <w:rFonts w:ascii="Times New Roman" w:hAnsi="Times New Roman"/>
          <w:i/>
          <w:sz w:val="24"/>
          <w:szCs w:val="24"/>
          <w:vertAlign w:val="subscript"/>
        </w:rPr>
        <w:t>очр</w:t>
      </w:r>
      <w:proofErr w:type="spellEnd"/>
      <w:r w:rsidRPr="004740CA">
        <w:rPr>
          <w:rFonts w:ascii="Times New Roman" w:hAnsi="Times New Roman"/>
          <w:i/>
          <w:sz w:val="24"/>
          <w:szCs w:val="24"/>
          <w:vertAlign w:val="subscript"/>
        </w:rPr>
        <w:t xml:space="preserve"> -</w:t>
      </w:r>
      <w:r w:rsidRPr="004740CA">
        <w:rPr>
          <w:rFonts w:ascii="Times New Roman" w:hAnsi="Times New Roman"/>
          <w:spacing w:val="-2"/>
          <w:sz w:val="24"/>
          <w:szCs w:val="24"/>
        </w:rPr>
        <w:t xml:space="preserve"> нормативные затраты на оказание единицы </w:t>
      </w:r>
      <w:proofErr w:type="spellStart"/>
      <w:r w:rsidRPr="004740CA">
        <w:rPr>
          <w:rFonts w:ascii="Times New Roman" w:hAnsi="Times New Roman"/>
          <w:spacing w:val="-2"/>
          <w:sz w:val="24"/>
          <w:szCs w:val="24"/>
          <w:lang w:val="en-US"/>
        </w:rPr>
        <w:t>i</w:t>
      </w:r>
      <w:proofErr w:type="spellEnd"/>
      <w:r w:rsidRPr="004740CA">
        <w:rPr>
          <w:rFonts w:ascii="Times New Roman" w:hAnsi="Times New Roman"/>
          <w:spacing w:val="-2"/>
          <w:sz w:val="24"/>
          <w:szCs w:val="24"/>
        </w:rPr>
        <w:t xml:space="preserve">-той государственной услуги образовательной </w:t>
      </w:r>
      <w:r w:rsidRPr="004740CA">
        <w:rPr>
          <w:rFonts w:ascii="Times New Roman" w:hAnsi="Times New Roman"/>
          <w:spacing w:val="-4"/>
          <w:sz w:val="24"/>
          <w:szCs w:val="24"/>
        </w:rPr>
        <w:t>организации на соответствующий финансовый год;</w:t>
      </w:r>
    </w:p>
    <w:p w:rsidR="004740CA" w:rsidRPr="004740CA" w:rsidRDefault="004740CA" w:rsidP="004740CA">
      <w:pPr>
        <w:shd w:val="clear" w:color="auto" w:fill="FFFFFF"/>
        <w:spacing w:after="0" w:line="240" w:lineRule="auto"/>
        <w:ind w:right="14" w:firstLine="670"/>
        <w:jc w:val="both"/>
        <w:rPr>
          <w:rFonts w:ascii="Times New Roman" w:hAnsi="Times New Roman"/>
          <w:sz w:val="24"/>
          <w:szCs w:val="24"/>
        </w:rPr>
      </w:pPr>
      <w:r w:rsidRPr="004740CA">
        <w:rPr>
          <w:rFonts w:ascii="Times New Roman" w:hAnsi="Times New Roman"/>
          <w:bCs/>
          <w:spacing w:val="-4"/>
          <w:sz w:val="24"/>
          <w:szCs w:val="24"/>
        </w:rPr>
        <w:t>НЗ</w:t>
      </w:r>
      <w:r w:rsidRPr="004740CA">
        <w:rPr>
          <w:rFonts w:ascii="Times New Roman" w:hAnsi="Times New Roman"/>
          <w:sz w:val="24"/>
          <w:szCs w:val="24"/>
          <w:vertAlign w:val="superscript"/>
        </w:rPr>
        <w:t xml:space="preserve"> </w:t>
      </w:r>
      <w:proofErr w:type="spellStart"/>
      <w:r w:rsidRPr="004740CA">
        <w:rPr>
          <w:rFonts w:ascii="Times New Roman" w:hAnsi="Times New Roman"/>
          <w:sz w:val="24"/>
          <w:szCs w:val="24"/>
          <w:vertAlign w:val="subscript"/>
        </w:rPr>
        <w:t>гу</w:t>
      </w:r>
      <w:proofErr w:type="spellEnd"/>
      <w:r w:rsidRPr="004740CA">
        <w:rPr>
          <w:rFonts w:ascii="Times New Roman" w:hAnsi="Times New Roman"/>
          <w:spacing w:val="-3"/>
          <w:sz w:val="24"/>
          <w:szCs w:val="24"/>
        </w:rPr>
        <w:t xml:space="preserve"> - нормативные затраты, непосредственно связанные с оказанием </w:t>
      </w:r>
      <w:r w:rsidRPr="004740CA">
        <w:rPr>
          <w:rFonts w:ascii="Times New Roman" w:hAnsi="Times New Roman"/>
          <w:sz w:val="24"/>
          <w:szCs w:val="24"/>
        </w:rPr>
        <w:t>государственной услуги;</w:t>
      </w:r>
    </w:p>
    <w:p w:rsidR="004740CA" w:rsidRPr="004740CA" w:rsidRDefault="004740CA" w:rsidP="004740CA">
      <w:pPr>
        <w:shd w:val="clear" w:color="auto" w:fill="FFFFFF"/>
        <w:spacing w:after="0" w:line="240" w:lineRule="auto"/>
        <w:ind w:right="7" w:firstLine="670"/>
        <w:jc w:val="both"/>
        <w:rPr>
          <w:rFonts w:ascii="Times New Roman" w:hAnsi="Times New Roman"/>
          <w:sz w:val="24"/>
          <w:szCs w:val="24"/>
        </w:rPr>
      </w:pPr>
      <w:r w:rsidRPr="004740CA">
        <w:rPr>
          <w:rFonts w:ascii="Times New Roman" w:hAnsi="Times New Roman"/>
          <w:sz w:val="24"/>
          <w:szCs w:val="24"/>
        </w:rPr>
        <w:t xml:space="preserve">НЗ </w:t>
      </w:r>
      <w:r w:rsidRPr="004740CA">
        <w:rPr>
          <w:rFonts w:ascii="Times New Roman" w:hAnsi="Times New Roman"/>
          <w:sz w:val="24"/>
          <w:szCs w:val="24"/>
          <w:vertAlign w:val="subscript"/>
        </w:rPr>
        <w:t>он</w:t>
      </w:r>
      <w:r w:rsidRPr="004740CA">
        <w:rPr>
          <w:rFonts w:ascii="Times New Roman" w:hAnsi="Times New Roman"/>
          <w:sz w:val="24"/>
          <w:szCs w:val="24"/>
        </w:rPr>
        <w:t xml:space="preserve"> - нормативные затраты на общехозяйственные нужды.</w:t>
      </w:r>
    </w:p>
    <w:p w:rsidR="004740CA" w:rsidRPr="004740CA" w:rsidRDefault="004740CA" w:rsidP="004740CA">
      <w:pPr>
        <w:shd w:val="clear" w:color="auto" w:fill="FFFFFF"/>
        <w:tabs>
          <w:tab w:val="left" w:pos="1058"/>
        </w:tabs>
        <w:spacing w:after="0" w:line="240" w:lineRule="auto"/>
        <w:ind w:right="7" w:firstLine="684"/>
        <w:jc w:val="both"/>
        <w:rPr>
          <w:rFonts w:ascii="Times New Roman" w:hAnsi="Times New Roman"/>
          <w:sz w:val="24"/>
          <w:szCs w:val="24"/>
        </w:rPr>
      </w:pPr>
      <w:r w:rsidRPr="004740CA">
        <w:rPr>
          <w:rFonts w:ascii="Times New Roman" w:hAnsi="Times New Roman"/>
          <w:spacing w:val="-4"/>
          <w:sz w:val="24"/>
          <w:szCs w:val="24"/>
        </w:rPr>
        <w:t>Нормативные затраты, непосредственно связанные с оказанием</w:t>
      </w:r>
      <w:r w:rsidRPr="004740CA">
        <w:rPr>
          <w:rFonts w:ascii="Times New Roman" w:hAnsi="Times New Roman"/>
          <w:spacing w:val="-4"/>
          <w:sz w:val="24"/>
          <w:szCs w:val="24"/>
        </w:rPr>
        <w:br/>
      </w:r>
      <w:r w:rsidRPr="004740CA">
        <w:rPr>
          <w:rFonts w:ascii="Times New Roman" w:hAnsi="Times New Roman"/>
          <w:spacing w:val="-1"/>
          <w:sz w:val="24"/>
          <w:szCs w:val="24"/>
        </w:rPr>
        <w:t xml:space="preserve">государственной услуги на соответствующий финансовый год, определяются </w:t>
      </w:r>
      <w:r w:rsidRPr="004740CA">
        <w:rPr>
          <w:rFonts w:ascii="Times New Roman" w:hAnsi="Times New Roman"/>
          <w:sz w:val="24"/>
          <w:szCs w:val="24"/>
        </w:rPr>
        <w:t>по формуле:</w:t>
      </w:r>
    </w:p>
    <w:p w:rsidR="004740CA" w:rsidRPr="004740CA" w:rsidRDefault="004740CA" w:rsidP="004740CA">
      <w:pPr>
        <w:shd w:val="clear" w:color="auto" w:fill="FFFFFF"/>
        <w:spacing w:after="0" w:line="240" w:lineRule="auto"/>
        <w:ind w:left="851" w:firstLine="1282"/>
        <w:jc w:val="both"/>
        <w:rPr>
          <w:rFonts w:ascii="Times New Roman" w:hAnsi="Times New Roman"/>
          <w:i/>
          <w:iCs/>
          <w:sz w:val="24"/>
          <w:szCs w:val="24"/>
        </w:rPr>
      </w:pPr>
      <w:r w:rsidRPr="004740CA">
        <w:rPr>
          <w:rFonts w:ascii="Times New Roman" w:hAnsi="Times New Roman"/>
          <w:b/>
          <w:bCs/>
          <w:i/>
          <w:spacing w:val="-4"/>
          <w:sz w:val="24"/>
          <w:szCs w:val="24"/>
        </w:rPr>
        <w:t>НЗ</w:t>
      </w:r>
      <w:r w:rsidRPr="004740CA">
        <w:rPr>
          <w:rFonts w:ascii="Times New Roman" w:hAnsi="Times New Roman"/>
          <w:i/>
          <w:sz w:val="24"/>
          <w:szCs w:val="24"/>
          <w:vertAlign w:val="superscript"/>
        </w:rPr>
        <w:t xml:space="preserve"> </w:t>
      </w:r>
      <w:proofErr w:type="spellStart"/>
      <w:r w:rsidRPr="004740CA">
        <w:rPr>
          <w:rFonts w:ascii="Times New Roman" w:hAnsi="Times New Roman"/>
          <w:b/>
          <w:sz w:val="24"/>
          <w:szCs w:val="24"/>
          <w:vertAlign w:val="subscript"/>
        </w:rPr>
        <w:t>гу</w:t>
      </w:r>
      <w:proofErr w:type="spellEnd"/>
      <w:r w:rsidRPr="004740CA">
        <w:rPr>
          <w:rFonts w:ascii="Times New Roman" w:hAnsi="Times New Roman"/>
          <w:iCs/>
          <w:sz w:val="24"/>
          <w:szCs w:val="24"/>
        </w:rPr>
        <w:t xml:space="preserve"> </w:t>
      </w:r>
      <w:r w:rsidRPr="004740CA">
        <w:rPr>
          <w:rFonts w:ascii="Times New Roman" w:hAnsi="Times New Roman"/>
          <w:i/>
          <w:iCs/>
          <w:sz w:val="24"/>
          <w:szCs w:val="24"/>
        </w:rPr>
        <w:t xml:space="preserve">= </w:t>
      </w:r>
      <w:r w:rsidRPr="004740CA">
        <w:rPr>
          <w:rFonts w:ascii="Times New Roman" w:hAnsi="Times New Roman"/>
          <w:b/>
          <w:i/>
          <w:iCs/>
          <w:sz w:val="24"/>
          <w:szCs w:val="24"/>
        </w:rPr>
        <w:t>НЗ</w:t>
      </w:r>
      <w:r w:rsidRPr="004740CA">
        <w:rPr>
          <w:rFonts w:ascii="Times New Roman" w:hAnsi="Times New Roman"/>
          <w:b/>
          <w:i/>
          <w:iCs/>
          <w:sz w:val="24"/>
          <w:szCs w:val="24"/>
          <w:vertAlign w:val="subscript"/>
          <w:lang w:val="en-US"/>
        </w:rPr>
        <w:t>o</w:t>
      </w:r>
      <w:proofErr w:type="spellStart"/>
      <w:r w:rsidRPr="004740CA">
        <w:rPr>
          <w:rFonts w:ascii="Times New Roman" w:hAnsi="Times New Roman"/>
          <w:b/>
          <w:i/>
          <w:iCs/>
          <w:sz w:val="24"/>
          <w:szCs w:val="24"/>
          <w:vertAlign w:val="subscript"/>
        </w:rPr>
        <w:t>тгу</w:t>
      </w:r>
      <w:proofErr w:type="spellEnd"/>
      <w:r w:rsidRPr="004740CA">
        <w:rPr>
          <w:rFonts w:ascii="Times New Roman" w:hAnsi="Times New Roman"/>
          <w:b/>
          <w:i/>
          <w:iCs/>
          <w:sz w:val="24"/>
          <w:szCs w:val="24"/>
          <w:vertAlign w:val="subscript"/>
        </w:rPr>
        <w:t xml:space="preserve"> +</w:t>
      </w:r>
      <w:r w:rsidRPr="004740CA">
        <w:rPr>
          <w:rFonts w:ascii="Times New Roman" w:hAnsi="Times New Roman"/>
          <w:b/>
          <w:i/>
          <w:iCs/>
          <w:sz w:val="24"/>
          <w:szCs w:val="24"/>
        </w:rPr>
        <w:t xml:space="preserve"> НЗ </w:t>
      </w:r>
      <w:r w:rsidRPr="004740CA">
        <w:rPr>
          <w:rFonts w:ascii="Times New Roman" w:hAnsi="Times New Roman"/>
          <w:b/>
          <w:i/>
          <w:iCs/>
          <w:sz w:val="24"/>
          <w:szCs w:val="24"/>
          <w:vertAlign w:val="superscript"/>
          <w:lang w:val="en-US"/>
        </w:rPr>
        <w:t>j</w:t>
      </w:r>
      <w:r w:rsidRPr="004740CA">
        <w:rPr>
          <w:rFonts w:ascii="Times New Roman" w:hAnsi="Times New Roman"/>
          <w:b/>
          <w:i/>
          <w:iCs/>
          <w:sz w:val="24"/>
          <w:szCs w:val="24"/>
          <w:vertAlign w:val="subscript"/>
        </w:rPr>
        <w:t>м</w:t>
      </w:r>
      <w:r w:rsidRPr="004740CA">
        <w:rPr>
          <w:rFonts w:ascii="Times New Roman" w:hAnsi="Times New Roman"/>
          <w:b/>
          <w:i/>
          <w:iCs/>
          <w:sz w:val="24"/>
          <w:szCs w:val="24"/>
          <w:vertAlign w:val="subscript"/>
          <w:lang w:val="en-US"/>
        </w:rPr>
        <w:t>p</w:t>
      </w:r>
      <w:r w:rsidRPr="004740CA">
        <w:rPr>
          <w:rFonts w:ascii="Times New Roman" w:hAnsi="Times New Roman"/>
          <w:b/>
          <w:i/>
          <w:iCs/>
          <w:sz w:val="24"/>
          <w:szCs w:val="24"/>
          <w:vertAlign w:val="subscript"/>
        </w:rPr>
        <w:t xml:space="preserve"> +  </w:t>
      </w:r>
      <w:r w:rsidRPr="004740CA">
        <w:rPr>
          <w:rFonts w:ascii="Times New Roman" w:hAnsi="Times New Roman"/>
          <w:b/>
          <w:i/>
          <w:iCs/>
          <w:sz w:val="24"/>
          <w:szCs w:val="24"/>
        </w:rPr>
        <w:t xml:space="preserve">НЗ </w:t>
      </w:r>
      <w:r w:rsidRPr="004740CA">
        <w:rPr>
          <w:rFonts w:ascii="Times New Roman" w:hAnsi="Times New Roman"/>
          <w:b/>
          <w:i/>
          <w:iCs/>
          <w:sz w:val="24"/>
          <w:szCs w:val="24"/>
          <w:vertAlign w:val="superscript"/>
          <w:lang w:val="en-US"/>
        </w:rPr>
        <w:t>j</w:t>
      </w:r>
      <w:proofErr w:type="spellStart"/>
      <w:r w:rsidRPr="004740CA">
        <w:rPr>
          <w:rFonts w:ascii="Times New Roman" w:hAnsi="Times New Roman"/>
          <w:b/>
          <w:i/>
          <w:iCs/>
          <w:sz w:val="24"/>
          <w:szCs w:val="24"/>
          <w:vertAlign w:val="subscript"/>
        </w:rPr>
        <w:t>пп</w:t>
      </w:r>
      <w:proofErr w:type="spellEnd"/>
      <w:proofErr w:type="gramStart"/>
      <w:r w:rsidRPr="004740CA">
        <w:rPr>
          <w:rFonts w:ascii="Times New Roman" w:hAnsi="Times New Roman"/>
          <w:b/>
          <w:i/>
          <w:iCs/>
          <w:sz w:val="24"/>
          <w:szCs w:val="24"/>
          <w:vertAlign w:val="subscript"/>
        </w:rPr>
        <w:t xml:space="preserve">     </w:t>
      </w:r>
      <w:r w:rsidRPr="004740CA">
        <w:rPr>
          <w:rFonts w:ascii="Times New Roman" w:hAnsi="Times New Roman"/>
          <w:i/>
          <w:iCs/>
          <w:sz w:val="24"/>
          <w:szCs w:val="24"/>
        </w:rPr>
        <w:t>,</w:t>
      </w:r>
      <w:proofErr w:type="gramEnd"/>
      <w:r w:rsidRPr="004740CA">
        <w:rPr>
          <w:rFonts w:ascii="Times New Roman" w:hAnsi="Times New Roman"/>
          <w:i/>
          <w:iCs/>
          <w:sz w:val="24"/>
          <w:szCs w:val="24"/>
        </w:rPr>
        <w:t xml:space="preserve"> </w:t>
      </w:r>
      <w:r w:rsidRPr="004740CA">
        <w:rPr>
          <w:rFonts w:ascii="Times New Roman" w:hAnsi="Times New Roman"/>
          <w:sz w:val="24"/>
          <w:szCs w:val="24"/>
        </w:rPr>
        <w:t xml:space="preserve">где                            </w:t>
      </w:r>
    </w:p>
    <w:p w:rsidR="004740CA" w:rsidRPr="004740CA" w:rsidRDefault="004740CA" w:rsidP="004740CA">
      <w:pPr>
        <w:shd w:val="clear" w:color="auto" w:fill="FFFFFF"/>
        <w:spacing w:after="0" w:line="240" w:lineRule="auto"/>
        <w:jc w:val="both"/>
        <w:rPr>
          <w:rFonts w:ascii="Times New Roman" w:hAnsi="Times New Roman"/>
          <w:sz w:val="24"/>
          <w:szCs w:val="24"/>
        </w:rPr>
      </w:pPr>
      <w:r w:rsidRPr="004740CA">
        <w:rPr>
          <w:rFonts w:ascii="Times New Roman" w:hAnsi="Times New Roman"/>
          <w:sz w:val="24"/>
          <w:szCs w:val="24"/>
        </w:rPr>
        <w:t xml:space="preserve">         </w:t>
      </w:r>
      <w:proofErr w:type="spellStart"/>
      <w:r w:rsidRPr="004740CA">
        <w:rPr>
          <w:rFonts w:ascii="Times New Roman" w:hAnsi="Times New Roman"/>
          <w:spacing w:val="-4"/>
          <w:sz w:val="24"/>
          <w:szCs w:val="24"/>
        </w:rPr>
        <w:t>НЗ</w:t>
      </w:r>
      <w:r w:rsidRPr="004740CA">
        <w:rPr>
          <w:rFonts w:ascii="Times New Roman" w:hAnsi="Times New Roman"/>
          <w:spacing w:val="-4"/>
          <w:sz w:val="24"/>
          <w:szCs w:val="24"/>
          <w:vertAlign w:val="subscript"/>
        </w:rPr>
        <w:t>гу</w:t>
      </w:r>
      <w:proofErr w:type="spellEnd"/>
      <w:r w:rsidRPr="004740CA">
        <w:rPr>
          <w:rFonts w:ascii="Times New Roman" w:hAnsi="Times New Roman"/>
          <w:spacing w:val="-4"/>
          <w:sz w:val="24"/>
          <w:szCs w:val="24"/>
          <w:vertAlign w:val="subscript"/>
        </w:rPr>
        <w:t xml:space="preserve"> </w:t>
      </w:r>
      <w:r w:rsidRPr="004740CA">
        <w:rPr>
          <w:rFonts w:ascii="Times New Roman" w:hAnsi="Times New Roman"/>
          <w:sz w:val="24"/>
          <w:szCs w:val="24"/>
        </w:rPr>
        <w:t>- н</w:t>
      </w:r>
      <w:r w:rsidRPr="004740CA">
        <w:rPr>
          <w:rFonts w:ascii="Times New Roman" w:hAnsi="Times New Roman"/>
          <w:spacing w:val="-4"/>
          <w:sz w:val="24"/>
          <w:szCs w:val="24"/>
        </w:rPr>
        <w:t>ормативные затраты, непосредственно связанные с оказанием</w:t>
      </w:r>
      <w:r w:rsidRPr="004740CA">
        <w:rPr>
          <w:rFonts w:ascii="Times New Roman" w:hAnsi="Times New Roman"/>
          <w:spacing w:val="-4"/>
          <w:sz w:val="24"/>
          <w:szCs w:val="24"/>
        </w:rPr>
        <w:br/>
      </w:r>
      <w:r w:rsidRPr="004740CA">
        <w:rPr>
          <w:rFonts w:ascii="Times New Roman" w:hAnsi="Times New Roman"/>
          <w:spacing w:val="-1"/>
          <w:sz w:val="24"/>
          <w:szCs w:val="24"/>
        </w:rPr>
        <w:t>государственной услуги на соответствующий финансовый год;</w:t>
      </w:r>
    </w:p>
    <w:p w:rsidR="004740CA" w:rsidRPr="004740CA" w:rsidRDefault="004740CA" w:rsidP="004740CA">
      <w:pPr>
        <w:shd w:val="clear" w:color="auto" w:fill="FFFFFF"/>
        <w:spacing w:after="0" w:line="240" w:lineRule="auto"/>
        <w:ind w:firstLine="708"/>
        <w:jc w:val="both"/>
        <w:rPr>
          <w:rFonts w:ascii="Times New Roman" w:hAnsi="Times New Roman"/>
          <w:sz w:val="24"/>
          <w:szCs w:val="24"/>
        </w:rPr>
      </w:pPr>
      <w:r w:rsidRPr="004740CA">
        <w:rPr>
          <w:rFonts w:ascii="Times New Roman" w:hAnsi="Times New Roman"/>
          <w:iCs/>
          <w:spacing w:val="-3"/>
          <w:sz w:val="24"/>
          <w:szCs w:val="24"/>
        </w:rPr>
        <w:t>НЗ</w:t>
      </w:r>
      <w:proofErr w:type="gramStart"/>
      <w:r w:rsidRPr="004740CA">
        <w:rPr>
          <w:rFonts w:ascii="Times New Roman" w:hAnsi="Times New Roman"/>
          <w:iCs/>
          <w:spacing w:val="-3"/>
          <w:sz w:val="24"/>
          <w:szCs w:val="24"/>
          <w:vertAlign w:val="subscript"/>
          <w:lang w:val="en-US"/>
        </w:rPr>
        <w:t>om</w:t>
      </w:r>
      <w:proofErr w:type="gramEnd"/>
      <w:r w:rsidRPr="004740CA">
        <w:rPr>
          <w:rFonts w:ascii="Times New Roman" w:hAnsi="Times New Roman"/>
          <w:iCs/>
          <w:spacing w:val="-3"/>
          <w:sz w:val="24"/>
          <w:szCs w:val="24"/>
          <w:vertAlign w:val="subscript"/>
        </w:rPr>
        <w:t>г</w:t>
      </w:r>
      <w:r w:rsidRPr="004740CA">
        <w:rPr>
          <w:rFonts w:ascii="Times New Roman" w:hAnsi="Times New Roman"/>
          <w:iCs/>
          <w:spacing w:val="-3"/>
          <w:sz w:val="24"/>
          <w:szCs w:val="24"/>
          <w:vertAlign w:val="subscript"/>
          <w:lang w:val="en-US"/>
        </w:rPr>
        <w:t>y</w:t>
      </w:r>
      <w:r w:rsidRPr="004740CA">
        <w:rPr>
          <w:rFonts w:ascii="Times New Roman" w:hAnsi="Times New Roman"/>
          <w:i/>
          <w:iCs/>
          <w:spacing w:val="-3"/>
          <w:sz w:val="24"/>
          <w:szCs w:val="24"/>
          <w:vertAlign w:val="subscript"/>
        </w:rPr>
        <w:t xml:space="preserve">  </w:t>
      </w:r>
      <w:r w:rsidRPr="004740CA">
        <w:rPr>
          <w:rFonts w:ascii="Times New Roman" w:hAnsi="Times New Roman"/>
          <w:i/>
          <w:iCs/>
          <w:spacing w:val="-3"/>
          <w:sz w:val="24"/>
          <w:szCs w:val="24"/>
        </w:rPr>
        <w:t xml:space="preserve"> </w:t>
      </w:r>
      <w:r w:rsidRPr="004740CA">
        <w:rPr>
          <w:rFonts w:ascii="Times New Roman" w:hAnsi="Times New Roman"/>
          <w:spacing w:val="-3"/>
          <w:sz w:val="24"/>
          <w:szCs w:val="24"/>
        </w:rPr>
        <w:t>- нормативные затраты  на оплату труда и начисления на</w:t>
      </w:r>
      <w:r w:rsidRPr="004740CA">
        <w:rPr>
          <w:rFonts w:ascii="Times New Roman" w:hAnsi="Times New Roman"/>
          <w:i/>
          <w:iCs/>
          <w:spacing w:val="-3"/>
          <w:sz w:val="24"/>
          <w:szCs w:val="24"/>
        </w:rPr>
        <w:t xml:space="preserve"> </w:t>
      </w:r>
      <w:r w:rsidRPr="004740CA">
        <w:rPr>
          <w:rFonts w:ascii="Times New Roman" w:hAnsi="Times New Roman"/>
          <w:sz w:val="24"/>
          <w:szCs w:val="24"/>
        </w:rPr>
        <w:t>выплаты по оплате труда персонала, принимающего непосредственное участие в оказании государственной услуги;</w:t>
      </w:r>
    </w:p>
    <w:p w:rsidR="004740CA" w:rsidRPr="004740CA" w:rsidRDefault="004740CA" w:rsidP="004740CA">
      <w:pPr>
        <w:shd w:val="clear" w:color="auto" w:fill="FFFFFF"/>
        <w:spacing w:after="0" w:line="240" w:lineRule="auto"/>
        <w:ind w:firstLine="708"/>
        <w:jc w:val="both"/>
        <w:rPr>
          <w:rFonts w:ascii="Times New Roman" w:hAnsi="Times New Roman"/>
          <w:sz w:val="24"/>
          <w:szCs w:val="24"/>
        </w:rPr>
      </w:pPr>
      <w:r w:rsidRPr="004740CA">
        <w:rPr>
          <w:rFonts w:ascii="Times New Roman" w:hAnsi="Times New Roman"/>
          <w:spacing w:val="-4"/>
          <w:sz w:val="24"/>
          <w:szCs w:val="24"/>
        </w:rPr>
        <w:t xml:space="preserve">НЗ </w:t>
      </w:r>
      <w:r w:rsidRPr="004740CA">
        <w:rPr>
          <w:rFonts w:ascii="Times New Roman" w:hAnsi="Times New Roman"/>
          <w:spacing w:val="-4"/>
          <w:sz w:val="24"/>
          <w:szCs w:val="24"/>
          <w:vertAlign w:val="superscript"/>
          <w:lang w:val="en-US"/>
        </w:rPr>
        <w:t>j</w:t>
      </w:r>
      <w:proofErr w:type="gramStart"/>
      <w:r w:rsidRPr="004740CA">
        <w:rPr>
          <w:rFonts w:ascii="Times New Roman" w:hAnsi="Times New Roman"/>
          <w:spacing w:val="-4"/>
          <w:sz w:val="24"/>
          <w:szCs w:val="24"/>
          <w:vertAlign w:val="subscript"/>
        </w:rPr>
        <w:t>м</w:t>
      </w:r>
      <w:proofErr w:type="gramEnd"/>
      <w:r w:rsidRPr="004740CA">
        <w:rPr>
          <w:rFonts w:ascii="Times New Roman" w:hAnsi="Times New Roman"/>
          <w:spacing w:val="-4"/>
          <w:sz w:val="24"/>
          <w:szCs w:val="24"/>
          <w:vertAlign w:val="subscript"/>
          <w:lang w:val="en-US"/>
        </w:rPr>
        <w:t>p</w:t>
      </w:r>
      <w:r w:rsidRPr="004740CA">
        <w:rPr>
          <w:rFonts w:ascii="Times New Roman" w:hAnsi="Times New Roman"/>
          <w:spacing w:val="-4"/>
          <w:sz w:val="24"/>
          <w:szCs w:val="24"/>
        </w:rPr>
        <w:t xml:space="preserve"> - </w:t>
      </w:r>
      <w:r w:rsidRPr="004740CA">
        <w:rPr>
          <w:rFonts w:ascii="Times New Roman" w:hAnsi="Times New Roman"/>
          <w:spacing w:val="-1"/>
          <w:sz w:val="24"/>
          <w:szCs w:val="24"/>
        </w:rPr>
        <w:t xml:space="preserve">нормативные затраты на приобретение материальных ресурсов,  непосредственно потребляемых в процессе оказания государственной услуги, в том числе затраты </w:t>
      </w:r>
      <w:r w:rsidRPr="004740CA">
        <w:rPr>
          <w:rFonts w:ascii="Times New Roman" w:hAnsi="Times New Roman"/>
          <w:sz w:val="24"/>
          <w:szCs w:val="24"/>
        </w:rPr>
        <w:t>на</w:t>
      </w:r>
      <w:r w:rsidRPr="004740CA">
        <w:rPr>
          <w:rFonts w:ascii="Times New Roman" w:hAnsi="Times New Roman"/>
          <w:spacing w:val="-1"/>
          <w:sz w:val="24"/>
          <w:szCs w:val="24"/>
        </w:rPr>
        <w:t xml:space="preserve"> учебники, учебные пособия, учебно-методические материалы, </w:t>
      </w:r>
      <w:r w:rsidRPr="004740CA">
        <w:rPr>
          <w:rFonts w:ascii="Times New Roman" w:hAnsi="Times New Roman"/>
          <w:spacing w:val="-2"/>
          <w:sz w:val="24"/>
          <w:szCs w:val="24"/>
        </w:rPr>
        <w:t xml:space="preserve">специальное оборудование, специальные технические средства, </w:t>
      </w:r>
      <w:proofErr w:type="spellStart"/>
      <w:r w:rsidRPr="004740CA">
        <w:rPr>
          <w:rFonts w:ascii="Times New Roman" w:hAnsi="Times New Roman"/>
          <w:spacing w:val="-2"/>
          <w:sz w:val="24"/>
          <w:szCs w:val="24"/>
        </w:rPr>
        <w:t>ассистивные</w:t>
      </w:r>
      <w:proofErr w:type="spellEnd"/>
      <w:r w:rsidRPr="004740CA">
        <w:rPr>
          <w:rFonts w:ascii="Times New Roman" w:hAnsi="Times New Roman"/>
          <w:spacing w:val="-2"/>
          <w:sz w:val="24"/>
          <w:szCs w:val="24"/>
        </w:rPr>
        <w:t xml:space="preserve"> устройства, специальные компьютерные программы и другие </w:t>
      </w:r>
      <w:r w:rsidRPr="004740CA">
        <w:rPr>
          <w:rFonts w:ascii="Times New Roman" w:hAnsi="Times New Roman"/>
          <w:spacing w:val="-1"/>
          <w:sz w:val="24"/>
          <w:szCs w:val="24"/>
        </w:rPr>
        <w:t>средства обучения и воспитания по АООП типа j (в соответствии</w:t>
      </w:r>
      <w:r w:rsidRPr="004740CA">
        <w:rPr>
          <w:rFonts w:ascii="Times New Roman" w:hAnsi="Times New Roman"/>
          <w:sz w:val="24"/>
          <w:szCs w:val="24"/>
        </w:rPr>
        <w:t xml:space="preserve"> с материально-техническими условиями с учетом специфики обучающихся);</w:t>
      </w:r>
    </w:p>
    <w:p w:rsidR="004740CA" w:rsidRPr="004740CA" w:rsidRDefault="004740CA" w:rsidP="004740CA">
      <w:pPr>
        <w:shd w:val="clear" w:color="auto" w:fill="FFFFFF"/>
        <w:spacing w:after="0" w:line="240" w:lineRule="auto"/>
        <w:ind w:firstLine="708"/>
        <w:jc w:val="both"/>
        <w:rPr>
          <w:rFonts w:ascii="Times New Roman" w:hAnsi="Times New Roman"/>
          <w:sz w:val="24"/>
          <w:szCs w:val="24"/>
        </w:rPr>
      </w:pPr>
      <w:r w:rsidRPr="004740CA">
        <w:rPr>
          <w:rFonts w:ascii="Times New Roman" w:hAnsi="Times New Roman"/>
          <w:spacing w:val="-4"/>
          <w:sz w:val="24"/>
          <w:szCs w:val="24"/>
        </w:rPr>
        <w:t xml:space="preserve">НЗ </w:t>
      </w:r>
      <w:proofErr w:type="gramStart"/>
      <w:r w:rsidRPr="004740CA">
        <w:rPr>
          <w:rFonts w:ascii="Times New Roman" w:hAnsi="Times New Roman"/>
          <w:spacing w:val="-4"/>
          <w:sz w:val="24"/>
          <w:szCs w:val="24"/>
          <w:vertAlign w:val="superscript"/>
          <w:lang w:val="en-US"/>
        </w:rPr>
        <w:t>j</w:t>
      </w:r>
      <w:proofErr w:type="spellStart"/>
      <w:proofErr w:type="gramEnd"/>
      <w:r w:rsidRPr="004740CA">
        <w:rPr>
          <w:rFonts w:ascii="Times New Roman" w:hAnsi="Times New Roman"/>
          <w:spacing w:val="-4"/>
          <w:sz w:val="24"/>
          <w:szCs w:val="24"/>
          <w:vertAlign w:val="subscript"/>
        </w:rPr>
        <w:t>пп</w:t>
      </w:r>
      <w:proofErr w:type="spellEnd"/>
      <w:r w:rsidRPr="004740CA">
        <w:rPr>
          <w:rFonts w:ascii="Times New Roman" w:hAnsi="Times New Roman"/>
          <w:spacing w:val="-4"/>
          <w:sz w:val="24"/>
          <w:szCs w:val="24"/>
        </w:rPr>
        <w:t xml:space="preserve"> - </w:t>
      </w:r>
      <w:r w:rsidRPr="004740CA">
        <w:rPr>
          <w:rFonts w:ascii="Times New Roman" w:hAnsi="Times New Roman"/>
          <w:spacing w:val="-1"/>
          <w:sz w:val="24"/>
          <w:szCs w:val="24"/>
        </w:rPr>
        <w:t>нормативные прочие прямые затраты, непосредственно связанные с оказанием государственной услуги, в том числе затраты на приобретение расходных материалов, моющих средств, медикаментов и перевязочных средств (в соответствии</w:t>
      </w:r>
      <w:r w:rsidRPr="004740CA">
        <w:rPr>
          <w:rFonts w:ascii="Times New Roman" w:hAnsi="Times New Roman"/>
          <w:sz w:val="24"/>
          <w:szCs w:val="24"/>
        </w:rPr>
        <w:t xml:space="preserve">  с материально-техническими условиями с учетом специфики обучающихся </w:t>
      </w:r>
      <w:r w:rsidRPr="004740CA">
        <w:rPr>
          <w:rFonts w:ascii="Times New Roman" w:hAnsi="Times New Roman"/>
          <w:spacing w:val="-1"/>
          <w:sz w:val="24"/>
          <w:szCs w:val="24"/>
        </w:rPr>
        <w:t>по АООП типа j</w:t>
      </w:r>
      <w:r w:rsidRPr="004740CA">
        <w:rPr>
          <w:rFonts w:ascii="Times New Roman" w:hAnsi="Times New Roman"/>
          <w:sz w:val="24"/>
          <w:szCs w:val="24"/>
        </w:rPr>
        <w:t>).</w:t>
      </w:r>
    </w:p>
    <w:p w:rsidR="004740CA" w:rsidRPr="004740CA" w:rsidRDefault="004740CA" w:rsidP="004740CA">
      <w:pPr>
        <w:shd w:val="clear" w:color="auto" w:fill="FFFFFF"/>
        <w:spacing w:after="0" w:line="240" w:lineRule="auto"/>
        <w:ind w:right="-1" w:firstLine="708"/>
        <w:jc w:val="both"/>
        <w:rPr>
          <w:rFonts w:ascii="Times New Roman" w:hAnsi="Times New Roman"/>
          <w:sz w:val="24"/>
          <w:szCs w:val="24"/>
        </w:rPr>
      </w:pPr>
      <w:r w:rsidRPr="004740CA">
        <w:rPr>
          <w:rFonts w:ascii="Times New Roman" w:hAnsi="Times New Roman"/>
          <w:spacing w:val="-4"/>
          <w:sz w:val="24"/>
          <w:szCs w:val="24"/>
        </w:rPr>
        <w:t xml:space="preserve">При расчете нормативных затрат на оплату труда и начисления на </w:t>
      </w:r>
      <w:r w:rsidRPr="004740CA">
        <w:rPr>
          <w:rFonts w:ascii="Times New Roman" w:hAnsi="Times New Roman"/>
          <w:spacing w:val="-3"/>
          <w:sz w:val="24"/>
          <w:szCs w:val="24"/>
        </w:rPr>
        <w:t xml:space="preserve">выплаты по оплате труда учитываются затраты на оплату труда только тех </w:t>
      </w:r>
      <w:r w:rsidRPr="004740CA">
        <w:rPr>
          <w:rFonts w:ascii="Times New Roman" w:hAnsi="Times New Roman"/>
          <w:spacing w:val="-1"/>
          <w:sz w:val="24"/>
          <w:szCs w:val="24"/>
        </w:rPr>
        <w:t xml:space="preserve">работников, которые принимают </w:t>
      </w:r>
      <w:r w:rsidRPr="004740CA">
        <w:rPr>
          <w:rFonts w:ascii="Times New Roman" w:hAnsi="Times New Roman"/>
          <w:spacing w:val="-1"/>
          <w:sz w:val="24"/>
          <w:szCs w:val="24"/>
        </w:rPr>
        <w:lastRenderedPageBreak/>
        <w:t>непосредственное участие в оказании соответствующей государственной услуги (вспомогательный, технический, административно-управленческий и т.п. персонал не учитывается).</w:t>
      </w:r>
    </w:p>
    <w:p w:rsidR="004740CA" w:rsidRPr="004740CA" w:rsidRDefault="004740CA" w:rsidP="004740CA">
      <w:pPr>
        <w:shd w:val="clear" w:color="auto" w:fill="FFFFFF"/>
        <w:spacing w:after="0" w:line="240" w:lineRule="auto"/>
        <w:ind w:right="-1" w:firstLine="708"/>
        <w:jc w:val="both"/>
        <w:rPr>
          <w:rFonts w:ascii="Times New Roman" w:hAnsi="Times New Roman"/>
          <w:sz w:val="24"/>
          <w:szCs w:val="24"/>
        </w:rPr>
      </w:pPr>
      <w:r w:rsidRPr="004740CA">
        <w:rPr>
          <w:rFonts w:ascii="Times New Roman" w:hAnsi="Times New Roman"/>
          <w:sz w:val="24"/>
          <w:szCs w:val="24"/>
        </w:rPr>
        <w:t xml:space="preserve">Нормативные затраты на оплату труда и начисления на выплаты по </w:t>
      </w:r>
      <w:r w:rsidRPr="004740CA">
        <w:rPr>
          <w:rFonts w:ascii="Times New Roman" w:hAnsi="Times New Roman"/>
          <w:spacing w:val="-2"/>
          <w:sz w:val="24"/>
          <w:szCs w:val="24"/>
        </w:rPr>
        <w:t xml:space="preserve">оплате труда рассчитываются как произведение средней стоимости единицы </w:t>
      </w:r>
      <w:r w:rsidRPr="004740CA">
        <w:rPr>
          <w:rFonts w:ascii="Times New Roman" w:hAnsi="Times New Roman"/>
          <w:sz w:val="24"/>
          <w:szCs w:val="24"/>
        </w:rPr>
        <w:t xml:space="preserve">времени персонала на количество единиц времени, необходимых для </w:t>
      </w:r>
      <w:r w:rsidRPr="004740CA">
        <w:rPr>
          <w:rFonts w:ascii="Times New Roman" w:hAnsi="Times New Roman"/>
          <w:spacing w:val="-3"/>
          <w:sz w:val="24"/>
          <w:szCs w:val="24"/>
        </w:rPr>
        <w:t xml:space="preserve">оказания единицы государственной услуги, с учетом стимулирующих выплат </w:t>
      </w:r>
      <w:r w:rsidRPr="004740CA">
        <w:rPr>
          <w:rFonts w:ascii="Times New Roman" w:hAnsi="Times New Roman"/>
          <w:sz w:val="24"/>
          <w:szCs w:val="24"/>
        </w:rPr>
        <w:t xml:space="preserve">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sidRPr="004740CA">
        <w:rPr>
          <w:rFonts w:ascii="Times New Roman" w:hAnsi="Times New Roman"/>
          <w:spacing w:val="-1"/>
          <w:sz w:val="24"/>
          <w:szCs w:val="24"/>
        </w:rPr>
        <w:t xml:space="preserve">работу в районах Крайнего Севера и приравненных к ним местностях, </w:t>
      </w:r>
      <w:r w:rsidRPr="004740CA">
        <w:rPr>
          <w:rFonts w:ascii="Times New Roman" w:hAnsi="Times New Roman"/>
          <w:sz w:val="24"/>
          <w:szCs w:val="24"/>
        </w:rPr>
        <w:t>установленных законодательством.</w:t>
      </w:r>
    </w:p>
    <w:p w:rsidR="004740CA" w:rsidRPr="004740CA" w:rsidRDefault="004740CA" w:rsidP="004740CA">
      <w:pPr>
        <w:shd w:val="clear" w:color="auto" w:fill="FFFFFF"/>
        <w:tabs>
          <w:tab w:val="left" w:pos="709"/>
          <w:tab w:val="left" w:pos="1224"/>
        </w:tabs>
        <w:spacing w:after="0" w:line="240" w:lineRule="auto"/>
        <w:ind w:right="-1" w:firstLine="567"/>
        <w:jc w:val="both"/>
        <w:rPr>
          <w:rFonts w:ascii="Times New Roman" w:hAnsi="Times New Roman"/>
          <w:sz w:val="24"/>
          <w:szCs w:val="24"/>
        </w:rPr>
      </w:pPr>
      <w:r w:rsidRPr="004740CA">
        <w:rPr>
          <w:rFonts w:ascii="Times New Roman" w:hAnsi="Times New Roman"/>
          <w:spacing w:val="-2"/>
          <w:sz w:val="24"/>
          <w:szCs w:val="24"/>
        </w:rPr>
        <w:t>Нормативные затраты на расходные материалы в соответствии со</w:t>
      </w:r>
      <w:r w:rsidRPr="004740CA">
        <w:rPr>
          <w:rFonts w:ascii="Times New Roman" w:hAnsi="Times New Roman"/>
          <w:spacing w:val="-2"/>
          <w:sz w:val="24"/>
          <w:szCs w:val="24"/>
        </w:rPr>
        <w:br/>
        <w:t>стандартами качества оказания услуги рассчитываются как произведение</w:t>
      </w:r>
      <w:r w:rsidRPr="004740CA">
        <w:rPr>
          <w:rFonts w:ascii="Times New Roman" w:hAnsi="Times New Roman"/>
          <w:spacing w:val="-2"/>
          <w:sz w:val="24"/>
          <w:szCs w:val="24"/>
        </w:rPr>
        <w:br/>
        <w:t>стоимости учебных материалов на их количество, необходимое для оказания</w:t>
      </w:r>
      <w:r w:rsidRPr="004740CA">
        <w:rPr>
          <w:rFonts w:ascii="Times New Roman" w:hAnsi="Times New Roman"/>
          <w:spacing w:val="-2"/>
          <w:sz w:val="24"/>
          <w:szCs w:val="24"/>
        </w:rPr>
        <w:br/>
      </w:r>
      <w:r w:rsidRPr="004740CA">
        <w:rPr>
          <w:rFonts w:ascii="Times New Roman" w:hAnsi="Times New Roman"/>
          <w:sz w:val="24"/>
          <w:szCs w:val="24"/>
        </w:rPr>
        <w:t>единицы государственной услуги (выполнения работ) и определяется по видам организаций</w:t>
      </w:r>
      <w:r w:rsidRPr="004740CA">
        <w:rPr>
          <w:rFonts w:ascii="Times New Roman" w:hAnsi="Times New Roman"/>
          <w:spacing w:val="-3"/>
          <w:sz w:val="24"/>
          <w:szCs w:val="24"/>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4740CA" w:rsidRPr="004740CA" w:rsidRDefault="004740CA" w:rsidP="004740CA">
      <w:pPr>
        <w:spacing w:after="0" w:line="240" w:lineRule="auto"/>
        <w:ind w:firstLine="540"/>
        <w:jc w:val="both"/>
        <w:rPr>
          <w:rFonts w:ascii="Times New Roman" w:hAnsi="Times New Roman"/>
          <w:sz w:val="24"/>
          <w:szCs w:val="24"/>
        </w:rPr>
      </w:pPr>
      <w:r w:rsidRPr="004740CA">
        <w:rPr>
          <w:rFonts w:ascii="Times New Roman" w:hAnsi="Times New Roman"/>
          <w:sz w:val="24"/>
          <w:szCs w:val="24"/>
        </w:rPr>
        <w:t xml:space="preserve">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начального общего образования </w:t>
      </w:r>
      <w:proofErr w:type="gramStart"/>
      <w:r w:rsidRPr="004740CA">
        <w:rPr>
          <w:rFonts w:ascii="Times New Roman" w:hAnsi="Times New Roman"/>
          <w:sz w:val="24"/>
          <w:szCs w:val="24"/>
        </w:rPr>
        <w:t>обучающихся</w:t>
      </w:r>
      <w:proofErr w:type="gramEnd"/>
      <w:r w:rsidRPr="004740CA">
        <w:rPr>
          <w:rFonts w:ascii="Times New Roman" w:hAnsi="Times New Roman"/>
          <w:sz w:val="24"/>
          <w:szCs w:val="24"/>
        </w:rPr>
        <w:t xml:space="preserve"> с ЗПР:</w:t>
      </w:r>
    </w:p>
    <w:p w:rsidR="004740CA" w:rsidRPr="004740CA" w:rsidRDefault="004740CA" w:rsidP="004740CA">
      <w:pPr>
        <w:spacing w:after="0" w:line="240" w:lineRule="auto"/>
        <w:ind w:firstLine="540"/>
        <w:jc w:val="both"/>
        <w:rPr>
          <w:rFonts w:ascii="Times New Roman" w:hAnsi="Times New Roman"/>
          <w:sz w:val="24"/>
          <w:szCs w:val="24"/>
        </w:rPr>
      </w:pPr>
      <w:r w:rsidRPr="004740CA">
        <w:rPr>
          <w:rFonts w:ascii="Times New Roman" w:hAnsi="Times New Roman"/>
          <w:sz w:val="24"/>
          <w:szCs w:val="24"/>
        </w:rPr>
        <w:t xml:space="preserve">реализация АООП НОО </w:t>
      </w:r>
      <w:proofErr w:type="gramStart"/>
      <w:r w:rsidRPr="004740CA">
        <w:rPr>
          <w:rFonts w:ascii="Times New Roman" w:hAnsi="Times New Roman"/>
          <w:sz w:val="24"/>
          <w:szCs w:val="24"/>
        </w:rPr>
        <w:t>обучающихся</w:t>
      </w:r>
      <w:proofErr w:type="gramEnd"/>
      <w:r w:rsidRPr="004740CA">
        <w:rPr>
          <w:rFonts w:ascii="Times New Roman" w:hAnsi="Times New Roman"/>
          <w:sz w:val="24"/>
          <w:szCs w:val="24"/>
        </w:rPr>
        <w:t xml:space="preserve"> с ЗПР может определяться по формуле:</w:t>
      </w:r>
    </w:p>
    <w:p w:rsidR="004740CA" w:rsidRPr="004740CA" w:rsidRDefault="004740CA" w:rsidP="004740CA">
      <w:pPr>
        <w:spacing w:after="0" w:line="240" w:lineRule="auto"/>
        <w:ind w:firstLine="540"/>
        <w:jc w:val="both"/>
        <w:rPr>
          <w:rFonts w:ascii="Times New Roman" w:hAnsi="Times New Roman"/>
          <w:b/>
          <w:i/>
          <w:sz w:val="24"/>
          <w:szCs w:val="24"/>
        </w:rPr>
      </w:pPr>
      <w:proofErr w:type="spellStart"/>
      <w:r w:rsidRPr="004740CA">
        <w:rPr>
          <w:rFonts w:ascii="Times New Roman" w:hAnsi="Times New Roman"/>
          <w:b/>
          <w:bCs/>
          <w:i/>
          <w:sz w:val="24"/>
          <w:szCs w:val="24"/>
        </w:rPr>
        <w:t>НЗ</w:t>
      </w:r>
      <w:r w:rsidRPr="004740CA">
        <w:rPr>
          <w:rFonts w:ascii="Times New Roman" w:hAnsi="Times New Roman"/>
          <w:b/>
          <w:bCs/>
          <w:i/>
          <w:sz w:val="24"/>
          <w:szCs w:val="24"/>
          <w:vertAlign w:val="subscript"/>
        </w:rPr>
        <w:t>отгу</w:t>
      </w:r>
      <w:proofErr w:type="spellEnd"/>
      <w:r w:rsidRPr="004740CA">
        <w:rPr>
          <w:rFonts w:ascii="Times New Roman" w:hAnsi="Times New Roman"/>
          <w:b/>
          <w:bCs/>
          <w:i/>
          <w:sz w:val="24"/>
          <w:szCs w:val="24"/>
        </w:rPr>
        <w:t xml:space="preserve"> = ЗП</w:t>
      </w:r>
      <w:r w:rsidRPr="004740CA">
        <w:rPr>
          <w:rFonts w:ascii="Times New Roman" w:hAnsi="Times New Roman"/>
          <w:b/>
          <w:bCs/>
          <w:i/>
          <w:sz w:val="24"/>
          <w:szCs w:val="24"/>
          <w:vertAlign w:val="superscript"/>
        </w:rPr>
        <w:t xml:space="preserve"> рег</w:t>
      </w:r>
      <w:r w:rsidRPr="004740CA">
        <w:rPr>
          <w:rFonts w:ascii="Times New Roman" w:hAnsi="Times New Roman"/>
          <w:b/>
          <w:bCs/>
          <w:i/>
          <w:sz w:val="24"/>
          <w:szCs w:val="24"/>
          <w:vertAlign w:val="subscript"/>
        </w:rPr>
        <w:t>-1</w:t>
      </w:r>
      <w:r w:rsidRPr="004740CA">
        <w:rPr>
          <w:rFonts w:ascii="Times New Roman" w:hAnsi="Times New Roman"/>
          <w:b/>
          <w:bCs/>
          <w:i/>
          <w:sz w:val="24"/>
          <w:szCs w:val="24"/>
        </w:rPr>
        <w:t xml:space="preserve"> * 12 * </w:t>
      </w:r>
      <w:proofErr w:type="spellStart"/>
      <w:r w:rsidRPr="004740CA">
        <w:rPr>
          <w:rFonts w:ascii="Times New Roman" w:hAnsi="Times New Roman"/>
          <w:b/>
          <w:bCs/>
          <w:i/>
          <w:sz w:val="24"/>
          <w:szCs w:val="24"/>
        </w:rPr>
        <w:t>К</w:t>
      </w:r>
      <w:r w:rsidRPr="004740CA">
        <w:rPr>
          <w:rFonts w:ascii="Times New Roman" w:hAnsi="Times New Roman"/>
          <w:b/>
          <w:bCs/>
          <w:i/>
          <w:sz w:val="24"/>
          <w:szCs w:val="24"/>
          <w:vertAlign w:val="superscript"/>
        </w:rPr>
        <w:t>овз</w:t>
      </w:r>
      <w:proofErr w:type="spellEnd"/>
      <w:r w:rsidRPr="004740CA">
        <w:rPr>
          <w:rFonts w:ascii="Times New Roman" w:hAnsi="Times New Roman"/>
          <w:b/>
          <w:bCs/>
          <w:i/>
          <w:sz w:val="24"/>
          <w:szCs w:val="24"/>
        </w:rPr>
        <w:t xml:space="preserve"> * К</w:t>
      </w:r>
      <w:proofErr w:type="gramStart"/>
      <w:r w:rsidRPr="004740CA">
        <w:rPr>
          <w:rFonts w:ascii="Times New Roman" w:hAnsi="Times New Roman"/>
          <w:b/>
          <w:bCs/>
          <w:i/>
          <w:sz w:val="24"/>
          <w:szCs w:val="24"/>
          <w:vertAlign w:val="superscript"/>
        </w:rPr>
        <w:t>1</w:t>
      </w:r>
      <w:proofErr w:type="gramEnd"/>
      <w:r w:rsidRPr="004740CA">
        <w:rPr>
          <w:rFonts w:ascii="Times New Roman" w:hAnsi="Times New Roman"/>
          <w:b/>
          <w:bCs/>
          <w:i/>
          <w:sz w:val="24"/>
          <w:szCs w:val="24"/>
        </w:rPr>
        <w:t xml:space="preserve"> * К</w:t>
      </w:r>
      <w:r w:rsidRPr="004740CA">
        <w:rPr>
          <w:rFonts w:ascii="Times New Roman" w:hAnsi="Times New Roman"/>
          <w:b/>
          <w:bCs/>
          <w:i/>
          <w:sz w:val="24"/>
          <w:szCs w:val="24"/>
          <w:vertAlign w:val="superscript"/>
        </w:rPr>
        <w:t>2</w:t>
      </w:r>
      <w:r w:rsidRPr="004740CA">
        <w:rPr>
          <w:rFonts w:ascii="Times New Roman" w:hAnsi="Times New Roman"/>
          <w:b/>
          <w:bCs/>
          <w:i/>
          <w:sz w:val="24"/>
          <w:szCs w:val="24"/>
          <w:vertAlign w:val="subscript"/>
        </w:rPr>
        <w:t xml:space="preserve">  </w:t>
      </w:r>
      <w:r w:rsidRPr="004740CA">
        <w:rPr>
          <w:rFonts w:ascii="Times New Roman" w:hAnsi="Times New Roman"/>
          <w:b/>
          <w:i/>
          <w:sz w:val="24"/>
          <w:szCs w:val="24"/>
        </w:rPr>
        <w:t xml:space="preserve">, </w:t>
      </w:r>
      <w:r w:rsidRPr="004740CA">
        <w:rPr>
          <w:rFonts w:ascii="Times New Roman" w:hAnsi="Times New Roman"/>
          <w:b/>
          <w:bCs/>
          <w:i/>
          <w:iCs/>
          <w:sz w:val="24"/>
          <w:szCs w:val="24"/>
        </w:rPr>
        <w:t>где:</w:t>
      </w:r>
    </w:p>
    <w:p w:rsidR="004740CA" w:rsidRPr="004740CA" w:rsidRDefault="004740CA" w:rsidP="004740CA">
      <w:pPr>
        <w:spacing w:after="0" w:line="240" w:lineRule="auto"/>
        <w:ind w:firstLine="540"/>
        <w:jc w:val="both"/>
        <w:rPr>
          <w:rFonts w:ascii="Times New Roman" w:hAnsi="Times New Roman"/>
          <w:i/>
          <w:sz w:val="24"/>
          <w:szCs w:val="24"/>
        </w:rPr>
      </w:pPr>
      <w:proofErr w:type="spellStart"/>
      <w:r w:rsidRPr="004740CA">
        <w:rPr>
          <w:rFonts w:ascii="Times New Roman" w:hAnsi="Times New Roman"/>
          <w:b/>
          <w:bCs/>
          <w:i/>
          <w:sz w:val="24"/>
          <w:szCs w:val="24"/>
        </w:rPr>
        <w:t>НЗ</w:t>
      </w:r>
      <w:r w:rsidRPr="004740CA">
        <w:rPr>
          <w:rFonts w:ascii="Times New Roman" w:hAnsi="Times New Roman"/>
          <w:b/>
          <w:bCs/>
          <w:i/>
          <w:sz w:val="24"/>
          <w:szCs w:val="24"/>
          <w:vertAlign w:val="subscript"/>
        </w:rPr>
        <w:t>отгу</w:t>
      </w:r>
      <w:proofErr w:type="spellEnd"/>
      <w:r w:rsidRPr="004740CA">
        <w:rPr>
          <w:rFonts w:ascii="Times New Roman" w:hAnsi="Times New Roman"/>
          <w:b/>
          <w:bCs/>
          <w:i/>
          <w:sz w:val="24"/>
          <w:szCs w:val="24"/>
          <w:vertAlign w:val="subscript"/>
        </w:rPr>
        <w:t xml:space="preserve"> </w:t>
      </w:r>
      <w:r w:rsidRPr="004740CA">
        <w:rPr>
          <w:rFonts w:ascii="Times New Roman" w:hAnsi="Times New Roman"/>
          <w:b/>
          <w:bCs/>
          <w:i/>
          <w:sz w:val="24"/>
          <w:szCs w:val="24"/>
        </w:rPr>
        <w:t xml:space="preserve">- </w:t>
      </w:r>
      <w:r w:rsidRPr="004740CA">
        <w:rPr>
          <w:rFonts w:ascii="Times New Roman" w:hAnsi="Times New Roman"/>
          <w:bCs/>
          <w:sz w:val="24"/>
          <w:szCs w:val="24"/>
        </w:rPr>
        <w:t>н</w:t>
      </w:r>
      <w:r w:rsidRPr="004740CA">
        <w:rPr>
          <w:rFonts w:ascii="Times New Roman" w:hAnsi="Times New Roman"/>
          <w:sz w:val="24"/>
          <w:szCs w:val="24"/>
        </w:rPr>
        <w:t xml:space="preserve">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начального общего образования </w:t>
      </w:r>
      <w:proofErr w:type="gramStart"/>
      <w:r w:rsidRPr="004740CA">
        <w:rPr>
          <w:rFonts w:ascii="Times New Roman" w:hAnsi="Times New Roman"/>
          <w:sz w:val="24"/>
          <w:szCs w:val="24"/>
        </w:rPr>
        <w:t>обучающимся</w:t>
      </w:r>
      <w:proofErr w:type="gramEnd"/>
      <w:r w:rsidRPr="004740CA">
        <w:rPr>
          <w:rFonts w:ascii="Times New Roman" w:hAnsi="Times New Roman"/>
          <w:sz w:val="24"/>
          <w:szCs w:val="24"/>
        </w:rPr>
        <w:t xml:space="preserve"> с ЗПР;</w:t>
      </w:r>
    </w:p>
    <w:p w:rsidR="004740CA" w:rsidRPr="004740CA" w:rsidRDefault="004740CA" w:rsidP="004740CA">
      <w:pPr>
        <w:spacing w:after="0" w:line="240" w:lineRule="auto"/>
        <w:ind w:firstLine="709"/>
        <w:jc w:val="both"/>
        <w:rPr>
          <w:rFonts w:ascii="Times New Roman" w:hAnsi="Times New Roman"/>
          <w:sz w:val="24"/>
          <w:szCs w:val="24"/>
        </w:rPr>
      </w:pPr>
      <w:r w:rsidRPr="004740CA">
        <w:rPr>
          <w:rFonts w:ascii="Times New Roman" w:hAnsi="Times New Roman"/>
          <w:b/>
          <w:bCs/>
          <w:i/>
          <w:sz w:val="24"/>
          <w:szCs w:val="24"/>
        </w:rPr>
        <w:t>ЗП</w:t>
      </w:r>
      <w:r w:rsidRPr="004740CA">
        <w:rPr>
          <w:rFonts w:ascii="Times New Roman" w:hAnsi="Times New Roman"/>
          <w:b/>
          <w:bCs/>
          <w:i/>
          <w:sz w:val="24"/>
          <w:szCs w:val="24"/>
          <w:vertAlign w:val="superscript"/>
        </w:rPr>
        <w:t xml:space="preserve"> рег</w:t>
      </w:r>
      <w:r w:rsidRPr="004740CA">
        <w:rPr>
          <w:rFonts w:ascii="Times New Roman" w:hAnsi="Times New Roman"/>
          <w:b/>
          <w:bCs/>
          <w:i/>
          <w:sz w:val="24"/>
          <w:szCs w:val="24"/>
          <w:vertAlign w:val="subscript"/>
        </w:rPr>
        <w:t>-1</w:t>
      </w:r>
      <w:r w:rsidRPr="004740CA">
        <w:rPr>
          <w:rFonts w:ascii="Times New Roman" w:hAnsi="Times New Roman"/>
          <w:b/>
          <w:bCs/>
          <w:i/>
          <w:sz w:val="24"/>
          <w:szCs w:val="24"/>
        </w:rPr>
        <w:t xml:space="preserve"> </w:t>
      </w:r>
      <w:r w:rsidRPr="004740CA">
        <w:rPr>
          <w:rFonts w:ascii="Times New Roman" w:hAnsi="Times New Roman"/>
          <w:bCs/>
          <w:i/>
          <w:sz w:val="24"/>
          <w:szCs w:val="24"/>
        </w:rPr>
        <w:t xml:space="preserve"> </w:t>
      </w:r>
      <w:r w:rsidRPr="004740CA">
        <w:rPr>
          <w:rFonts w:ascii="Times New Roman" w:hAnsi="Times New Roman"/>
          <w:i/>
          <w:sz w:val="24"/>
          <w:szCs w:val="24"/>
        </w:rPr>
        <w:t xml:space="preserve">– </w:t>
      </w:r>
      <w:r w:rsidRPr="004740CA">
        <w:rPr>
          <w:rFonts w:ascii="Times New Roman" w:hAnsi="Times New Roman"/>
          <w:sz w:val="24"/>
          <w:szCs w:val="24"/>
        </w:rPr>
        <w:t>среднемесячная заработная плата в экономике соответствующего региона в предшествующем году, руб./мес.;</w:t>
      </w:r>
    </w:p>
    <w:p w:rsidR="004740CA" w:rsidRPr="004740CA" w:rsidRDefault="004740CA" w:rsidP="004740CA">
      <w:pPr>
        <w:spacing w:after="0" w:line="240" w:lineRule="auto"/>
        <w:ind w:firstLine="709"/>
        <w:jc w:val="both"/>
        <w:rPr>
          <w:rFonts w:ascii="Times New Roman" w:hAnsi="Times New Roman"/>
          <w:sz w:val="24"/>
          <w:szCs w:val="24"/>
        </w:rPr>
      </w:pPr>
      <w:r w:rsidRPr="004740CA">
        <w:rPr>
          <w:rFonts w:ascii="Times New Roman" w:hAnsi="Times New Roman"/>
          <w:bCs/>
          <w:i/>
          <w:sz w:val="24"/>
          <w:szCs w:val="24"/>
        </w:rPr>
        <w:t xml:space="preserve">12 </w:t>
      </w:r>
      <w:r w:rsidRPr="004740CA">
        <w:rPr>
          <w:rFonts w:ascii="Times New Roman" w:hAnsi="Times New Roman"/>
          <w:i/>
          <w:sz w:val="24"/>
          <w:szCs w:val="24"/>
        </w:rPr>
        <w:t xml:space="preserve">– </w:t>
      </w:r>
      <w:r w:rsidRPr="004740CA">
        <w:rPr>
          <w:rFonts w:ascii="Times New Roman" w:hAnsi="Times New Roman"/>
          <w:sz w:val="24"/>
          <w:szCs w:val="24"/>
        </w:rPr>
        <w:t>количество месяцев в году;</w:t>
      </w:r>
    </w:p>
    <w:p w:rsidR="004740CA" w:rsidRPr="004740CA" w:rsidRDefault="004740CA" w:rsidP="004740CA">
      <w:pPr>
        <w:tabs>
          <w:tab w:val="left" w:pos="709"/>
        </w:tabs>
        <w:spacing w:after="0" w:line="240" w:lineRule="auto"/>
        <w:ind w:firstLine="709"/>
        <w:jc w:val="both"/>
        <w:rPr>
          <w:rFonts w:ascii="Times New Roman" w:hAnsi="Times New Roman"/>
          <w:sz w:val="24"/>
          <w:szCs w:val="24"/>
        </w:rPr>
      </w:pPr>
      <w:proofErr w:type="gramStart"/>
      <w:r w:rsidRPr="004740CA">
        <w:rPr>
          <w:rFonts w:ascii="Times New Roman" w:hAnsi="Times New Roman"/>
          <w:i/>
          <w:sz w:val="24"/>
          <w:szCs w:val="24"/>
        </w:rPr>
        <w:t>K</w:t>
      </w:r>
      <w:proofErr w:type="gramEnd"/>
      <w:r w:rsidRPr="004740CA">
        <w:rPr>
          <w:rFonts w:ascii="Times New Roman" w:hAnsi="Times New Roman"/>
          <w:i/>
          <w:sz w:val="24"/>
          <w:szCs w:val="24"/>
          <w:vertAlign w:val="superscript"/>
        </w:rPr>
        <w:t>ОВЗ</w:t>
      </w:r>
      <w:r w:rsidRPr="004740CA">
        <w:rPr>
          <w:rFonts w:ascii="Times New Roman" w:hAnsi="Times New Roman"/>
          <w:i/>
          <w:sz w:val="24"/>
          <w:szCs w:val="24"/>
        </w:rPr>
        <w:t xml:space="preserve"> – </w:t>
      </w:r>
      <w:r w:rsidRPr="004740CA">
        <w:rPr>
          <w:rFonts w:ascii="Times New Roman" w:hAnsi="Times New Roman"/>
          <w:sz w:val="24"/>
          <w:szCs w:val="24"/>
        </w:rPr>
        <w:t>коэффициент, учитывающий специфику образовательной программы или категорию обучающихся (при их наличии);</w:t>
      </w:r>
    </w:p>
    <w:p w:rsidR="004740CA" w:rsidRPr="004740CA" w:rsidRDefault="004740CA" w:rsidP="004740CA">
      <w:pPr>
        <w:spacing w:after="0" w:line="240" w:lineRule="auto"/>
        <w:ind w:firstLine="709"/>
        <w:jc w:val="both"/>
        <w:rPr>
          <w:rFonts w:ascii="Times New Roman" w:hAnsi="Times New Roman"/>
          <w:i/>
          <w:sz w:val="24"/>
          <w:szCs w:val="24"/>
        </w:rPr>
      </w:pPr>
      <w:proofErr w:type="gramStart"/>
      <w:r w:rsidRPr="004740CA">
        <w:rPr>
          <w:rFonts w:ascii="Times New Roman" w:hAnsi="Times New Roman"/>
          <w:bCs/>
          <w:i/>
          <w:iCs/>
          <w:sz w:val="24"/>
          <w:szCs w:val="24"/>
          <w:lang w:val="en-US"/>
        </w:rPr>
        <w:t>K</w:t>
      </w:r>
      <w:r w:rsidRPr="004740CA">
        <w:rPr>
          <w:rFonts w:ascii="Times New Roman" w:hAnsi="Times New Roman"/>
          <w:bCs/>
          <w:i/>
          <w:iCs/>
          <w:sz w:val="24"/>
          <w:szCs w:val="24"/>
          <w:vertAlign w:val="superscript"/>
        </w:rPr>
        <w:t>1</w:t>
      </w:r>
      <w:r w:rsidRPr="004740CA">
        <w:rPr>
          <w:rFonts w:ascii="Times New Roman" w:hAnsi="Times New Roman"/>
          <w:bCs/>
          <w:i/>
          <w:sz w:val="24"/>
          <w:szCs w:val="24"/>
        </w:rPr>
        <w:t xml:space="preserve"> </w:t>
      </w:r>
      <w:r w:rsidRPr="004740CA">
        <w:rPr>
          <w:rFonts w:ascii="Times New Roman" w:hAnsi="Times New Roman"/>
          <w:i/>
          <w:sz w:val="24"/>
          <w:szCs w:val="24"/>
        </w:rPr>
        <w:t xml:space="preserve">– </w:t>
      </w:r>
      <w:r w:rsidRPr="004740CA">
        <w:rPr>
          <w:rFonts w:ascii="Times New Roman" w:hAnsi="Times New Roman"/>
          <w:sz w:val="24"/>
          <w:szCs w:val="24"/>
        </w:rPr>
        <w:t>коэффициент страховых взносов на выплаты по оплате труда.</w:t>
      </w:r>
      <w:proofErr w:type="gramEnd"/>
      <w:r w:rsidRPr="004740CA">
        <w:rPr>
          <w:rFonts w:ascii="Times New Roman" w:hAnsi="Times New Roman"/>
          <w:sz w:val="24"/>
          <w:szCs w:val="24"/>
        </w:rPr>
        <w:t xml:space="preserve"> Значение коэффициента – 1,302;</w:t>
      </w:r>
    </w:p>
    <w:p w:rsidR="004740CA" w:rsidRPr="004740CA" w:rsidRDefault="004740CA" w:rsidP="004740CA">
      <w:pPr>
        <w:spacing w:after="0" w:line="240" w:lineRule="auto"/>
        <w:ind w:firstLine="709"/>
        <w:jc w:val="both"/>
        <w:rPr>
          <w:rFonts w:ascii="Times New Roman" w:hAnsi="Times New Roman"/>
          <w:sz w:val="24"/>
          <w:szCs w:val="24"/>
        </w:rPr>
      </w:pPr>
      <w:proofErr w:type="gramStart"/>
      <w:r w:rsidRPr="004740CA">
        <w:rPr>
          <w:rFonts w:ascii="Times New Roman" w:hAnsi="Times New Roman"/>
          <w:bCs/>
          <w:i/>
          <w:iCs/>
          <w:sz w:val="24"/>
          <w:szCs w:val="24"/>
          <w:lang w:val="en-US"/>
        </w:rPr>
        <w:t>K</w:t>
      </w:r>
      <w:r w:rsidRPr="004740CA">
        <w:rPr>
          <w:rFonts w:ascii="Times New Roman" w:hAnsi="Times New Roman"/>
          <w:bCs/>
          <w:i/>
          <w:iCs/>
          <w:sz w:val="24"/>
          <w:szCs w:val="24"/>
          <w:vertAlign w:val="superscript"/>
        </w:rPr>
        <w:t>2</w:t>
      </w:r>
      <w:r w:rsidRPr="004740CA">
        <w:rPr>
          <w:rFonts w:ascii="Times New Roman" w:hAnsi="Times New Roman"/>
          <w:bCs/>
          <w:i/>
          <w:sz w:val="24"/>
          <w:szCs w:val="24"/>
        </w:rPr>
        <w:t xml:space="preserve"> </w:t>
      </w:r>
      <w:r w:rsidRPr="004740CA">
        <w:rPr>
          <w:rFonts w:ascii="Times New Roman" w:hAnsi="Times New Roman"/>
          <w:i/>
          <w:sz w:val="24"/>
          <w:szCs w:val="24"/>
        </w:rPr>
        <w:t xml:space="preserve">– </w:t>
      </w:r>
      <w:r w:rsidRPr="004740CA">
        <w:rPr>
          <w:rFonts w:ascii="Times New Roman" w:hAnsi="Times New Roman"/>
          <w:sz w:val="24"/>
          <w:szCs w:val="24"/>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roofErr w:type="gramEnd"/>
    </w:p>
    <w:p w:rsidR="004740CA" w:rsidRPr="004740CA" w:rsidRDefault="004740CA" w:rsidP="004740CA">
      <w:pPr>
        <w:spacing w:after="0" w:line="240" w:lineRule="auto"/>
        <w:ind w:firstLine="709"/>
        <w:jc w:val="both"/>
        <w:rPr>
          <w:rFonts w:ascii="Times New Roman" w:hAnsi="Times New Roman"/>
          <w:sz w:val="24"/>
          <w:szCs w:val="24"/>
        </w:rPr>
      </w:pPr>
      <w:r w:rsidRPr="004740CA">
        <w:rPr>
          <w:rFonts w:ascii="Times New Roman" w:hAnsi="Times New Roman"/>
          <w:sz w:val="24"/>
          <w:szCs w:val="24"/>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4740CA" w:rsidRPr="004740CA" w:rsidRDefault="004740CA" w:rsidP="004740CA">
      <w:pPr>
        <w:spacing w:after="0" w:line="240" w:lineRule="auto"/>
        <w:ind w:firstLine="709"/>
        <w:jc w:val="both"/>
        <w:rPr>
          <w:rFonts w:ascii="Times New Roman" w:hAnsi="Times New Roman"/>
          <w:sz w:val="24"/>
          <w:szCs w:val="24"/>
        </w:rPr>
      </w:pPr>
      <w:proofErr w:type="spellStart"/>
      <w:r w:rsidRPr="004740CA">
        <w:rPr>
          <w:rFonts w:ascii="Times New Roman" w:hAnsi="Times New Roman"/>
          <w:b/>
          <w:bCs/>
          <w:i/>
          <w:sz w:val="24"/>
          <w:szCs w:val="24"/>
        </w:rPr>
        <w:t>НЗ</w:t>
      </w:r>
      <w:r w:rsidRPr="004740CA">
        <w:rPr>
          <w:rFonts w:ascii="Times New Roman" w:hAnsi="Times New Roman"/>
          <w:b/>
          <w:bCs/>
          <w:i/>
          <w:sz w:val="24"/>
          <w:szCs w:val="24"/>
          <w:vertAlign w:val="subscript"/>
        </w:rPr>
        <w:t>он</w:t>
      </w:r>
      <w:proofErr w:type="spellEnd"/>
      <w:r w:rsidRPr="004740CA">
        <w:rPr>
          <w:rFonts w:ascii="Times New Roman" w:hAnsi="Times New Roman"/>
          <w:b/>
          <w:bCs/>
          <w:i/>
          <w:sz w:val="24"/>
          <w:szCs w:val="24"/>
          <w:vertAlign w:val="subscript"/>
        </w:rPr>
        <w:t>=</w:t>
      </w:r>
      <w:r w:rsidRPr="004740CA">
        <w:rPr>
          <w:rFonts w:ascii="Times New Roman" w:hAnsi="Times New Roman"/>
          <w:b/>
          <w:bCs/>
          <w:i/>
          <w:sz w:val="24"/>
          <w:szCs w:val="24"/>
        </w:rPr>
        <w:t xml:space="preserve"> НЗ </w:t>
      </w:r>
      <w:r w:rsidRPr="004740CA">
        <w:rPr>
          <w:rFonts w:ascii="Times New Roman" w:hAnsi="Times New Roman"/>
          <w:b/>
          <w:bCs/>
          <w:i/>
          <w:sz w:val="24"/>
          <w:szCs w:val="24"/>
          <w:vertAlign w:val="superscript"/>
          <w:lang w:val="en-US"/>
        </w:rPr>
        <w:t>j</w:t>
      </w:r>
      <w:proofErr w:type="spellStart"/>
      <w:r w:rsidRPr="004740CA">
        <w:rPr>
          <w:rFonts w:ascii="Times New Roman" w:hAnsi="Times New Roman"/>
          <w:b/>
          <w:bCs/>
          <w:i/>
          <w:sz w:val="24"/>
          <w:szCs w:val="24"/>
          <w:vertAlign w:val="subscript"/>
        </w:rPr>
        <w:t>отпп</w:t>
      </w:r>
      <w:proofErr w:type="spellEnd"/>
      <w:r w:rsidRPr="004740CA">
        <w:rPr>
          <w:rFonts w:ascii="Times New Roman" w:hAnsi="Times New Roman"/>
          <w:b/>
          <w:bCs/>
          <w:i/>
          <w:sz w:val="24"/>
          <w:szCs w:val="24"/>
          <w:vertAlign w:val="subscript"/>
        </w:rPr>
        <w:t xml:space="preserve"> </w:t>
      </w:r>
      <w:r w:rsidRPr="004740CA">
        <w:rPr>
          <w:rFonts w:ascii="Times New Roman" w:hAnsi="Times New Roman"/>
          <w:b/>
          <w:bCs/>
          <w:i/>
          <w:sz w:val="24"/>
          <w:szCs w:val="24"/>
        </w:rPr>
        <w:t xml:space="preserve">+ </w:t>
      </w:r>
      <w:proofErr w:type="spellStart"/>
      <w:r w:rsidRPr="004740CA">
        <w:rPr>
          <w:rFonts w:ascii="Times New Roman" w:hAnsi="Times New Roman"/>
          <w:b/>
          <w:bCs/>
          <w:i/>
          <w:sz w:val="24"/>
          <w:szCs w:val="24"/>
        </w:rPr>
        <w:t>НЗ</w:t>
      </w:r>
      <w:r w:rsidRPr="004740CA">
        <w:rPr>
          <w:rFonts w:ascii="Times New Roman" w:hAnsi="Times New Roman"/>
          <w:b/>
          <w:bCs/>
          <w:i/>
          <w:sz w:val="24"/>
          <w:szCs w:val="24"/>
          <w:vertAlign w:val="subscript"/>
        </w:rPr>
        <w:t>ком</w:t>
      </w:r>
      <w:proofErr w:type="spellEnd"/>
      <w:r w:rsidRPr="004740CA">
        <w:rPr>
          <w:rFonts w:ascii="Times New Roman" w:hAnsi="Times New Roman"/>
          <w:b/>
          <w:bCs/>
          <w:i/>
          <w:sz w:val="24"/>
          <w:szCs w:val="24"/>
          <w:vertAlign w:val="subscript"/>
        </w:rPr>
        <w:t xml:space="preserve"> </w:t>
      </w:r>
      <w:r w:rsidRPr="004740CA">
        <w:rPr>
          <w:rFonts w:ascii="Times New Roman" w:hAnsi="Times New Roman"/>
          <w:b/>
          <w:bCs/>
          <w:i/>
          <w:sz w:val="24"/>
          <w:szCs w:val="24"/>
        </w:rPr>
        <w:t xml:space="preserve">+ НЗ </w:t>
      </w:r>
      <w:r w:rsidRPr="004740CA">
        <w:rPr>
          <w:rFonts w:ascii="Times New Roman" w:hAnsi="Times New Roman"/>
          <w:b/>
          <w:bCs/>
          <w:i/>
          <w:sz w:val="24"/>
          <w:szCs w:val="24"/>
          <w:vertAlign w:val="superscript"/>
          <w:lang w:val="en-US"/>
        </w:rPr>
        <w:t>j</w:t>
      </w:r>
      <w:r w:rsidRPr="004740CA">
        <w:rPr>
          <w:rFonts w:ascii="Times New Roman" w:hAnsi="Times New Roman"/>
          <w:b/>
          <w:bCs/>
          <w:i/>
          <w:sz w:val="24"/>
          <w:szCs w:val="24"/>
          <w:vertAlign w:val="superscript"/>
        </w:rPr>
        <w:t xml:space="preserve"> </w:t>
      </w:r>
      <w:proofErr w:type="spellStart"/>
      <w:r w:rsidRPr="004740CA">
        <w:rPr>
          <w:rFonts w:ascii="Times New Roman" w:hAnsi="Times New Roman"/>
          <w:b/>
          <w:bCs/>
          <w:i/>
          <w:sz w:val="24"/>
          <w:szCs w:val="24"/>
          <w:vertAlign w:val="subscript"/>
        </w:rPr>
        <w:t>пк</w:t>
      </w:r>
      <w:proofErr w:type="spellEnd"/>
      <w:r w:rsidRPr="004740CA">
        <w:rPr>
          <w:rFonts w:ascii="Times New Roman" w:hAnsi="Times New Roman"/>
          <w:b/>
          <w:bCs/>
          <w:i/>
          <w:sz w:val="24"/>
          <w:szCs w:val="24"/>
          <w:vertAlign w:val="subscript"/>
        </w:rPr>
        <w:t xml:space="preserve"> </w:t>
      </w:r>
      <w:r w:rsidRPr="004740CA">
        <w:rPr>
          <w:rFonts w:ascii="Times New Roman" w:hAnsi="Times New Roman"/>
          <w:b/>
          <w:bCs/>
          <w:i/>
          <w:sz w:val="24"/>
          <w:szCs w:val="24"/>
        </w:rPr>
        <w:t xml:space="preserve">+ НЗ </w:t>
      </w:r>
      <w:r w:rsidRPr="004740CA">
        <w:rPr>
          <w:rFonts w:ascii="Times New Roman" w:hAnsi="Times New Roman"/>
          <w:b/>
          <w:bCs/>
          <w:i/>
          <w:sz w:val="24"/>
          <w:szCs w:val="24"/>
          <w:vertAlign w:val="superscript"/>
          <w:lang w:val="en-US"/>
        </w:rPr>
        <w:t>j</w:t>
      </w:r>
      <w:r w:rsidRPr="004740CA">
        <w:rPr>
          <w:rFonts w:ascii="Times New Roman" w:hAnsi="Times New Roman"/>
          <w:b/>
          <w:bCs/>
          <w:i/>
          <w:sz w:val="24"/>
          <w:szCs w:val="24"/>
          <w:vertAlign w:val="subscript"/>
        </w:rPr>
        <w:t xml:space="preserve">ни </w:t>
      </w:r>
      <w:r w:rsidRPr="004740CA">
        <w:rPr>
          <w:rFonts w:ascii="Times New Roman" w:hAnsi="Times New Roman"/>
          <w:b/>
          <w:bCs/>
          <w:i/>
          <w:sz w:val="24"/>
          <w:szCs w:val="24"/>
        </w:rPr>
        <w:t xml:space="preserve">+ </w:t>
      </w:r>
      <w:proofErr w:type="spellStart"/>
      <w:r w:rsidRPr="004740CA">
        <w:rPr>
          <w:rFonts w:ascii="Times New Roman" w:hAnsi="Times New Roman"/>
          <w:b/>
          <w:bCs/>
          <w:i/>
          <w:sz w:val="24"/>
          <w:szCs w:val="24"/>
        </w:rPr>
        <w:t>НЗ</w:t>
      </w:r>
      <w:r w:rsidRPr="004740CA">
        <w:rPr>
          <w:rFonts w:ascii="Times New Roman" w:hAnsi="Times New Roman"/>
          <w:b/>
          <w:bCs/>
          <w:i/>
          <w:sz w:val="24"/>
          <w:szCs w:val="24"/>
          <w:vertAlign w:val="subscript"/>
        </w:rPr>
        <w:t>ди</w:t>
      </w:r>
      <w:proofErr w:type="spellEnd"/>
      <w:r w:rsidRPr="004740CA">
        <w:rPr>
          <w:rFonts w:ascii="Times New Roman" w:hAnsi="Times New Roman"/>
          <w:b/>
          <w:bCs/>
          <w:i/>
          <w:sz w:val="24"/>
          <w:szCs w:val="24"/>
          <w:vertAlign w:val="subscript"/>
        </w:rPr>
        <w:t xml:space="preserve"> </w:t>
      </w:r>
      <w:r w:rsidRPr="004740CA">
        <w:rPr>
          <w:rFonts w:ascii="Times New Roman" w:hAnsi="Times New Roman"/>
          <w:b/>
          <w:bCs/>
          <w:i/>
          <w:sz w:val="24"/>
          <w:szCs w:val="24"/>
        </w:rPr>
        <w:t xml:space="preserve">+ </w:t>
      </w:r>
      <w:proofErr w:type="spellStart"/>
      <w:r w:rsidRPr="004740CA">
        <w:rPr>
          <w:rFonts w:ascii="Times New Roman" w:hAnsi="Times New Roman"/>
          <w:b/>
          <w:bCs/>
          <w:i/>
          <w:sz w:val="24"/>
          <w:szCs w:val="24"/>
        </w:rPr>
        <w:t>НЗ</w:t>
      </w:r>
      <w:r w:rsidRPr="004740CA">
        <w:rPr>
          <w:rFonts w:ascii="Times New Roman" w:hAnsi="Times New Roman"/>
          <w:b/>
          <w:bCs/>
          <w:i/>
          <w:sz w:val="24"/>
          <w:szCs w:val="24"/>
          <w:vertAlign w:val="subscript"/>
        </w:rPr>
        <w:t>вс</w:t>
      </w:r>
      <w:proofErr w:type="spellEnd"/>
      <w:r w:rsidRPr="004740CA">
        <w:rPr>
          <w:rFonts w:ascii="Times New Roman" w:hAnsi="Times New Roman"/>
          <w:b/>
          <w:bCs/>
          <w:i/>
          <w:sz w:val="24"/>
          <w:szCs w:val="24"/>
          <w:vertAlign w:val="subscript"/>
        </w:rPr>
        <w:t xml:space="preserve"> </w:t>
      </w:r>
      <w:r w:rsidRPr="004740CA">
        <w:rPr>
          <w:rFonts w:ascii="Times New Roman" w:hAnsi="Times New Roman"/>
          <w:b/>
          <w:bCs/>
          <w:i/>
          <w:sz w:val="24"/>
          <w:szCs w:val="24"/>
        </w:rPr>
        <w:t xml:space="preserve">+ НЗ </w:t>
      </w:r>
      <w:r w:rsidRPr="004740CA">
        <w:rPr>
          <w:rFonts w:ascii="Times New Roman" w:hAnsi="Times New Roman"/>
          <w:b/>
          <w:bCs/>
          <w:i/>
          <w:sz w:val="24"/>
          <w:szCs w:val="24"/>
          <w:vertAlign w:val="superscript"/>
          <w:lang w:val="en-US"/>
        </w:rPr>
        <w:t>j</w:t>
      </w:r>
      <w:proofErr w:type="spellStart"/>
      <w:r w:rsidRPr="004740CA">
        <w:rPr>
          <w:rFonts w:ascii="Times New Roman" w:hAnsi="Times New Roman"/>
          <w:b/>
          <w:bCs/>
          <w:i/>
          <w:sz w:val="24"/>
          <w:szCs w:val="24"/>
          <w:vertAlign w:val="subscript"/>
        </w:rPr>
        <w:t>тр</w:t>
      </w:r>
      <w:proofErr w:type="spellEnd"/>
      <w:r w:rsidRPr="004740CA">
        <w:rPr>
          <w:rFonts w:ascii="Times New Roman" w:hAnsi="Times New Roman"/>
          <w:b/>
          <w:bCs/>
          <w:i/>
          <w:sz w:val="24"/>
          <w:szCs w:val="24"/>
          <w:vertAlign w:val="subscript"/>
        </w:rPr>
        <w:t xml:space="preserve"> </w:t>
      </w:r>
      <w:r w:rsidRPr="004740CA">
        <w:rPr>
          <w:rFonts w:ascii="Times New Roman" w:hAnsi="Times New Roman"/>
          <w:b/>
          <w:bCs/>
          <w:i/>
          <w:sz w:val="24"/>
          <w:szCs w:val="24"/>
        </w:rPr>
        <w:t xml:space="preserve">+ НЗ </w:t>
      </w:r>
      <w:r w:rsidRPr="004740CA">
        <w:rPr>
          <w:rFonts w:ascii="Times New Roman" w:hAnsi="Times New Roman"/>
          <w:b/>
          <w:bCs/>
          <w:i/>
          <w:sz w:val="24"/>
          <w:szCs w:val="24"/>
          <w:vertAlign w:val="superscript"/>
          <w:lang w:val="en-US"/>
        </w:rPr>
        <w:t>j</w:t>
      </w:r>
      <w:proofErr w:type="spellStart"/>
      <w:r w:rsidRPr="004740CA">
        <w:rPr>
          <w:rFonts w:ascii="Times New Roman" w:hAnsi="Times New Roman"/>
          <w:b/>
          <w:bCs/>
          <w:i/>
          <w:sz w:val="24"/>
          <w:szCs w:val="24"/>
          <w:vertAlign w:val="subscript"/>
        </w:rPr>
        <w:t>пр</w:t>
      </w:r>
      <w:proofErr w:type="spellEnd"/>
      <w:proofErr w:type="gramStart"/>
      <w:r w:rsidRPr="004740CA">
        <w:rPr>
          <w:rFonts w:ascii="Times New Roman" w:hAnsi="Times New Roman"/>
          <w:sz w:val="24"/>
          <w:szCs w:val="24"/>
        </w:rPr>
        <w:t xml:space="preserve"> ,</w:t>
      </w:r>
      <w:proofErr w:type="gramEnd"/>
      <w:r w:rsidRPr="004740CA">
        <w:rPr>
          <w:rFonts w:ascii="Times New Roman" w:hAnsi="Times New Roman"/>
          <w:sz w:val="24"/>
          <w:szCs w:val="24"/>
        </w:rPr>
        <w:t xml:space="preserve"> где</w:t>
      </w:r>
    </w:p>
    <w:p w:rsidR="004740CA" w:rsidRPr="004740CA" w:rsidRDefault="004740CA" w:rsidP="004740CA">
      <w:pPr>
        <w:spacing w:after="0" w:line="240" w:lineRule="auto"/>
        <w:ind w:firstLine="709"/>
        <w:jc w:val="both"/>
        <w:rPr>
          <w:rFonts w:ascii="Times New Roman" w:hAnsi="Times New Roman"/>
          <w:sz w:val="24"/>
          <w:szCs w:val="24"/>
        </w:rPr>
      </w:pPr>
      <w:proofErr w:type="gramStart"/>
      <w:r w:rsidRPr="004740CA">
        <w:rPr>
          <w:rFonts w:ascii="Times New Roman" w:hAnsi="Times New Roman"/>
          <w:b/>
          <w:bCs/>
          <w:i/>
          <w:sz w:val="24"/>
          <w:szCs w:val="24"/>
        </w:rPr>
        <w:t xml:space="preserve">НЗ </w:t>
      </w:r>
      <w:r w:rsidRPr="004740CA">
        <w:rPr>
          <w:rFonts w:ascii="Times New Roman" w:hAnsi="Times New Roman"/>
          <w:b/>
          <w:bCs/>
          <w:i/>
          <w:sz w:val="24"/>
          <w:szCs w:val="24"/>
          <w:vertAlign w:val="superscript"/>
          <w:lang w:val="en-US"/>
        </w:rPr>
        <w:t>j</w:t>
      </w:r>
      <w:proofErr w:type="spellStart"/>
      <w:r w:rsidRPr="004740CA">
        <w:rPr>
          <w:rFonts w:ascii="Times New Roman" w:hAnsi="Times New Roman"/>
          <w:b/>
          <w:bCs/>
          <w:i/>
          <w:sz w:val="24"/>
          <w:szCs w:val="24"/>
          <w:vertAlign w:val="subscript"/>
        </w:rPr>
        <w:t>отпп</w:t>
      </w:r>
      <w:proofErr w:type="spellEnd"/>
      <w:r w:rsidRPr="004740CA">
        <w:rPr>
          <w:rFonts w:ascii="Times New Roman" w:hAnsi="Times New Roman"/>
          <w:sz w:val="24"/>
          <w:szCs w:val="24"/>
        </w:rPr>
        <w:t xml:space="preserve"> -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 соответствии с кадровыми и материально-техническими условиями с учетом специфики обучающихся по АООП типа </w:t>
      </w:r>
      <w:r w:rsidRPr="004740CA">
        <w:rPr>
          <w:rFonts w:ascii="Times New Roman" w:hAnsi="Times New Roman"/>
          <w:sz w:val="24"/>
          <w:szCs w:val="24"/>
          <w:lang w:val="en-US"/>
        </w:rPr>
        <w:t>j</w:t>
      </w:r>
      <w:r w:rsidRPr="004740CA">
        <w:rPr>
          <w:rFonts w:ascii="Times New Roman" w:hAnsi="Times New Roman"/>
          <w:sz w:val="24"/>
          <w:szCs w:val="24"/>
        </w:rPr>
        <w:t>;</w:t>
      </w:r>
      <w:proofErr w:type="gramEnd"/>
    </w:p>
    <w:p w:rsidR="004740CA" w:rsidRPr="004740CA" w:rsidRDefault="004740CA" w:rsidP="004740CA">
      <w:pPr>
        <w:spacing w:after="0" w:line="240" w:lineRule="auto"/>
        <w:ind w:firstLine="709"/>
        <w:jc w:val="both"/>
        <w:rPr>
          <w:rFonts w:ascii="Times New Roman" w:hAnsi="Times New Roman"/>
          <w:sz w:val="24"/>
          <w:szCs w:val="24"/>
        </w:rPr>
      </w:pPr>
      <w:r w:rsidRPr="004740CA">
        <w:rPr>
          <w:rFonts w:ascii="Times New Roman" w:hAnsi="Times New Roman"/>
          <w:b/>
          <w:bCs/>
          <w:i/>
          <w:sz w:val="24"/>
          <w:szCs w:val="24"/>
        </w:rPr>
        <w:t xml:space="preserve">НЗ </w:t>
      </w:r>
      <w:r w:rsidRPr="004740CA">
        <w:rPr>
          <w:rFonts w:ascii="Times New Roman" w:hAnsi="Times New Roman"/>
          <w:b/>
          <w:bCs/>
          <w:i/>
          <w:sz w:val="24"/>
          <w:szCs w:val="24"/>
          <w:vertAlign w:val="superscript"/>
          <w:lang w:val="en-US"/>
        </w:rPr>
        <w:t>j</w:t>
      </w:r>
      <w:r w:rsidRPr="004740CA">
        <w:rPr>
          <w:rFonts w:ascii="Times New Roman" w:hAnsi="Times New Roman"/>
          <w:b/>
          <w:bCs/>
          <w:i/>
          <w:sz w:val="24"/>
          <w:szCs w:val="24"/>
          <w:vertAlign w:val="superscript"/>
        </w:rPr>
        <w:t xml:space="preserve"> </w:t>
      </w:r>
      <w:proofErr w:type="spellStart"/>
      <w:r w:rsidRPr="004740CA">
        <w:rPr>
          <w:rFonts w:ascii="Times New Roman" w:hAnsi="Times New Roman"/>
          <w:b/>
          <w:bCs/>
          <w:i/>
          <w:sz w:val="24"/>
          <w:szCs w:val="24"/>
          <w:vertAlign w:val="subscript"/>
        </w:rPr>
        <w:t>пк</w:t>
      </w:r>
      <w:proofErr w:type="spellEnd"/>
      <w:r w:rsidRPr="004740CA">
        <w:rPr>
          <w:rFonts w:ascii="Times New Roman" w:hAnsi="Times New Roman"/>
          <w:b/>
          <w:bCs/>
          <w:i/>
          <w:sz w:val="24"/>
          <w:szCs w:val="24"/>
          <w:vertAlign w:val="subscript"/>
        </w:rPr>
        <w:t xml:space="preserve"> </w:t>
      </w:r>
      <w:r w:rsidRPr="004740CA">
        <w:rPr>
          <w:rFonts w:ascii="Times New Roman" w:hAnsi="Times New Roman"/>
          <w:sz w:val="24"/>
          <w:szCs w:val="24"/>
        </w:rPr>
        <w:t xml:space="preserve">– нормативные затраты  на повышение квалификации и (или) профессиональную переподготовку работников учреждения (в соответствии с кадровыми  условиями с учетом специфики обучающихся по АООП типа </w:t>
      </w:r>
      <w:r w:rsidRPr="004740CA">
        <w:rPr>
          <w:rFonts w:ascii="Times New Roman" w:hAnsi="Times New Roman"/>
          <w:sz w:val="24"/>
          <w:szCs w:val="24"/>
          <w:lang w:val="en-US"/>
        </w:rPr>
        <w:t>j</w:t>
      </w:r>
      <w:r w:rsidRPr="004740CA">
        <w:rPr>
          <w:rFonts w:ascii="Times New Roman" w:hAnsi="Times New Roman"/>
          <w:sz w:val="24"/>
          <w:szCs w:val="24"/>
        </w:rPr>
        <w:t>);</w:t>
      </w:r>
    </w:p>
    <w:p w:rsidR="004740CA" w:rsidRPr="004740CA" w:rsidRDefault="004740CA" w:rsidP="004740CA">
      <w:pPr>
        <w:spacing w:after="0" w:line="240" w:lineRule="auto"/>
        <w:ind w:firstLine="709"/>
        <w:jc w:val="both"/>
        <w:rPr>
          <w:rFonts w:ascii="Times New Roman" w:hAnsi="Times New Roman"/>
          <w:sz w:val="24"/>
          <w:szCs w:val="24"/>
        </w:rPr>
      </w:pPr>
      <w:proofErr w:type="spellStart"/>
      <w:r w:rsidRPr="004740CA">
        <w:rPr>
          <w:rFonts w:ascii="Times New Roman" w:hAnsi="Times New Roman"/>
          <w:b/>
          <w:bCs/>
          <w:i/>
          <w:sz w:val="24"/>
          <w:szCs w:val="24"/>
        </w:rPr>
        <w:lastRenderedPageBreak/>
        <w:t>НЗ</w:t>
      </w:r>
      <w:r w:rsidRPr="004740CA">
        <w:rPr>
          <w:rFonts w:ascii="Times New Roman" w:hAnsi="Times New Roman"/>
          <w:b/>
          <w:bCs/>
          <w:i/>
          <w:sz w:val="24"/>
          <w:szCs w:val="24"/>
          <w:vertAlign w:val="subscript"/>
        </w:rPr>
        <w:t>ком</w:t>
      </w:r>
      <w:proofErr w:type="spellEnd"/>
      <w:r w:rsidRPr="004740CA">
        <w:rPr>
          <w:rFonts w:ascii="Times New Roman" w:hAnsi="Times New Roman"/>
          <w:sz w:val="24"/>
          <w:szCs w:val="24"/>
        </w:rPr>
        <w:t xml:space="preserve"> - нормативные затраты на коммунальные услуги (за исключением нормативных затрат, отнесенных к нормативным затратам на содержание имущества);</w:t>
      </w:r>
    </w:p>
    <w:p w:rsidR="004740CA" w:rsidRPr="004740CA" w:rsidRDefault="004740CA" w:rsidP="004740CA">
      <w:pPr>
        <w:spacing w:after="0" w:line="240" w:lineRule="auto"/>
        <w:ind w:firstLine="709"/>
        <w:jc w:val="both"/>
        <w:rPr>
          <w:rFonts w:ascii="Times New Roman" w:hAnsi="Times New Roman"/>
          <w:sz w:val="24"/>
          <w:szCs w:val="24"/>
        </w:rPr>
      </w:pPr>
      <w:proofErr w:type="gramStart"/>
      <w:r w:rsidRPr="004740CA">
        <w:rPr>
          <w:rFonts w:ascii="Times New Roman" w:hAnsi="Times New Roman"/>
          <w:b/>
          <w:bCs/>
          <w:i/>
          <w:sz w:val="24"/>
          <w:szCs w:val="24"/>
        </w:rPr>
        <w:t xml:space="preserve">НЗ </w:t>
      </w:r>
      <w:r w:rsidRPr="004740CA">
        <w:rPr>
          <w:rFonts w:ascii="Times New Roman" w:hAnsi="Times New Roman"/>
          <w:b/>
          <w:bCs/>
          <w:i/>
          <w:sz w:val="24"/>
          <w:szCs w:val="24"/>
          <w:vertAlign w:val="superscript"/>
          <w:lang w:val="en-US"/>
        </w:rPr>
        <w:t>j</w:t>
      </w:r>
      <w:r w:rsidRPr="004740CA">
        <w:rPr>
          <w:rFonts w:ascii="Times New Roman" w:hAnsi="Times New Roman"/>
          <w:b/>
          <w:bCs/>
          <w:i/>
          <w:sz w:val="24"/>
          <w:szCs w:val="24"/>
          <w:vertAlign w:val="subscript"/>
        </w:rPr>
        <w:t>ни</w:t>
      </w:r>
      <w:r w:rsidRPr="004740CA">
        <w:rPr>
          <w:rFonts w:ascii="Times New Roman" w:hAnsi="Times New Roman"/>
          <w:sz w:val="24"/>
          <w:szCs w:val="24"/>
        </w:rPr>
        <w:t xml:space="preserve"> -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 в соответствии с кадровыми</w:t>
      </w:r>
      <w:proofErr w:type="gramEnd"/>
      <w:r w:rsidRPr="004740CA">
        <w:rPr>
          <w:rFonts w:ascii="Times New Roman" w:hAnsi="Times New Roman"/>
          <w:sz w:val="24"/>
          <w:szCs w:val="24"/>
        </w:rPr>
        <w:t xml:space="preserve"> и материально-техническими условиями с учетом специфики </w:t>
      </w:r>
      <w:proofErr w:type="gramStart"/>
      <w:r w:rsidRPr="004740CA">
        <w:rPr>
          <w:rFonts w:ascii="Times New Roman" w:hAnsi="Times New Roman"/>
          <w:sz w:val="24"/>
          <w:szCs w:val="24"/>
        </w:rPr>
        <w:t>обучающихся</w:t>
      </w:r>
      <w:proofErr w:type="gramEnd"/>
      <w:r w:rsidRPr="004740CA">
        <w:rPr>
          <w:rFonts w:ascii="Times New Roman" w:hAnsi="Times New Roman"/>
          <w:sz w:val="24"/>
          <w:szCs w:val="24"/>
        </w:rPr>
        <w:t xml:space="preserve"> по АООП типа </w:t>
      </w:r>
      <w:r w:rsidRPr="004740CA">
        <w:rPr>
          <w:rFonts w:ascii="Times New Roman" w:hAnsi="Times New Roman"/>
          <w:sz w:val="24"/>
          <w:szCs w:val="24"/>
          <w:lang w:val="en-US"/>
        </w:rPr>
        <w:t>j</w:t>
      </w:r>
      <w:r w:rsidRPr="004740CA">
        <w:rPr>
          <w:rFonts w:ascii="Times New Roman" w:hAnsi="Times New Roman"/>
          <w:sz w:val="24"/>
          <w:szCs w:val="24"/>
        </w:rPr>
        <w:t>;</w:t>
      </w:r>
    </w:p>
    <w:p w:rsidR="004740CA" w:rsidRPr="004740CA" w:rsidRDefault="004740CA" w:rsidP="004740CA">
      <w:pPr>
        <w:spacing w:after="0" w:line="240" w:lineRule="auto"/>
        <w:ind w:firstLine="709"/>
        <w:jc w:val="both"/>
        <w:rPr>
          <w:rFonts w:ascii="Times New Roman" w:hAnsi="Times New Roman"/>
          <w:sz w:val="24"/>
          <w:szCs w:val="24"/>
        </w:rPr>
      </w:pPr>
      <w:proofErr w:type="spellStart"/>
      <w:r w:rsidRPr="004740CA">
        <w:rPr>
          <w:rFonts w:ascii="Times New Roman" w:hAnsi="Times New Roman"/>
          <w:b/>
          <w:bCs/>
          <w:i/>
          <w:sz w:val="24"/>
          <w:szCs w:val="24"/>
        </w:rPr>
        <w:t>НЗ</w:t>
      </w:r>
      <w:r w:rsidRPr="004740CA">
        <w:rPr>
          <w:rFonts w:ascii="Times New Roman" w:hAnsi="Times New Roman"/>
          <w:b/>
          <w:bCs/>
          <w:i/>
          <w:sz w:val="24"/>
          <w:szCs w:val="24"/>
          <w:vertAlign w:val="subscript"/>
        </w:rPr>
        <w:t>ди</w:t>
      </w:r>
      <w:proofErr w:type="spellEnd"/>
      <w:r w:rsidRPr="004740CA">
        <w:rPr>
          <w:rFonts w:ascii="Times New Roman" w:hAnsi="Times New Roman"/>
          <w:b/>
          <w:bCs/>
          <w:i/>
          <w:sz w:val="24"/>
          <w:szCs w:val="24"/>
          <w:vertAlign w:val="subscript"/>
        </w:rPr>
        <w:t xml:space="preserve"> </w:t>
      </w:r>
      <w:r w:rsidRPr="004740CA">
        <w:rPr>
          <w:rFonts w:ascii="Times New Roman" w:hAnsi="Times New Roman"/>
          <w:sz w:val="24"/>
          <w:szCs w:val="24"/>
        </w:rPr>
        <w:t>-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4740CA" w:rsidRPr="004740CA" w:rsidRDefault="004740CA" w:rsidP="004740CA">
      <w:pPr>
        <w:spacing w:after="0" w:line="240" w:lineRule="auto"/>
        <w:ind w:firstLine="709"/>
        <w:jc w:val="both"/>
        <w:rPr>
          <w:rFonts w:ascii="Times New Roman" w:hAnsi="Times New Roman"/>
          <w:sz w:val="24"/>
          <w:szCs w:val="24"/>
        </w:rPr>
      </w:pPr>
      <w:proofErr w:type="spellStart"/>
      <w:r w:rsidRPr="004740CA">
        <w:rPr>
          <w:rFonts w:ascii="Times New Roman" w:hAnsi="Times New Roman"/>
          <w:b/>
          <w:bCs/>
          <w:i/>
          <w:sz w:val="24"/>
          <w:szCs w:val="24"/>
        </w:rPr>
        <w:t>НЗ</w:t>
      </w:r>
      <w:r w:rsidRPr="004740CA">
        <w:rPr>
          <w:rFonts w:ascii="Times New Roman" w:hAnsi="Times New Roman"/>
          <w:b/>
          <w:bCs/>
          <w:i/>
          <w:sz w:val="24"/>
          <w:szCs w:val="24"/>
          <w:vertAlign w:val="subscript"/>
        </w:rPr>
        <w:t>вс</w:t>
      </w:r>
      <w:proofErr w:type="spellEnd"/>
      <w:r w:rsidRPr="004740CA">
        <w:rPr>
          <w:rFonts w:ascii="Times New Roman" w:hAnsi="Times New Roman"/>
          <w:sz w:val="24"/>
          <w:szCs w:val="24"/>
        </w:rPr>
        <w:t xml:space="preserve"> - нормативные затраты на приобретение услуг связи;</w:t>
      </w:r>
    </w:p>
    <w:p w:rsidR="004740CA" w:rsidRPr="004740CA" w:rsidRDefault="004740CA" w:rsidP="004740CA">
      <w:pPr>
        <w:tabs>
          <w:tab w:val="left" w:pos="8222"/>
        </w:tabs>
        <w:spacing w:after="0" w:line="240" w:lineRule="auto"/>
        <w:ind w:firstLine="709"/>
        <w:jc w:val="both"/>
        <w:rPr>
          <w:rFonts w:ascii="Times New Roman" w:hAnsi="Times New Roman"/>
          <w:sz w:val="24"/>
          <w:szCs w:val="24"/>
        </w:rPr>
      </w:pPr>
      <w:r w:rsidRPr="004740CA">
        <w:rPr>
          <w:rFonts w:ascii="Times New Roman" w:hAnsi="Times New Roman"/>
          <w:b/>
          <w:bCs/>
          <w:i/>
          <w:sz w:val="24"/>
          <w:szCs w:val="24"/>
        </w:rPr>
        <w:t xml:space="preserve">НЗ </w:t>
      </w:r>
      <w:proofErr w:type="gramStart"/>
      <w:r w:rsidRPr="004740CA">
        <w:rPr>
          <w:rFonts w:ascii="Times New Roman" w:hAnsi="Times New Roman"/>
          <w:b/>
          <w:bCs/>
          <w:i/>
          <w:sz w:val="24"/>
          <w:szCs w:val="24"/>
          <w:vertAlign w:val="superscript"/>
          <w:lang w:val="en-US"/>
        </w:rPr>
        <w:t>j</w:t>
      </w:r>
      <w:proofErr w:type="spellStart"/>
      <w:proofErr w:type="gramEnd"/>
      <w:r w:rsidRPr="004740CA">
        <w:rPr>
          <w:rFonts w:ascii="Times New Roman" w:hAnsi="Times New Roman"/>
          <w:b/>
          <w:bCs/>
          <w:i/>
          <w:sz w:val="24"/>
          <w:szCs w:val="24"/>
          <w:vertAlign w:val="subscript"/>
        </w:rPr>
        <w:t>тр</w:t>
      </w:r>
      <w:proofErr w:type="spellEnd"/>
      <w:r w:rsidRPr="004740CA">
        <w:rPr>
          <w:rFonts w:ascii="Times New Roman" w:hAnsi="Times New Roman"/>
          <w:b/>
          <w:bCs/>
          <w:i/>
          <w:sz w:val="24"/>
          <w:szCs w:val="24"/>
          <w:vertAlign w:val="subscript"/>
        </w:rPr>
        <w:t xml:space="preserve"> </w:t>
      </w:r>
      <w:r w:rsidRPr="004740CA">
        <w:rPr>
          <w:rFonts w:ascii="Times New Roman" w:hAnsi="Times New Roman"/>
          <w:sz w:val="24"/>
          <w:szCs w:val="24"/>
        </w:rPr>
        <w:t xml:space="preserve">- нормативные затраты на приобретение транспортных услуг по АООП типа </w:t>
      </w:r>
      <w:r w:rsidRPr="004740CA">
        <w:rPr>
          <w:rFonts w:ascii="Times New Roman" w:hAnsi="Times New Roman"/>
          <w:sz w:val="24"/>
          <w:szCs w:val="24"/>
          <w:lang w:val="en-US"/>
        </w:rPr>
        <w:t>j</w:t>
      </w:r>
      <w:r w:rsidRPr="004740CA">
        <w:rPr>
          <w:rFonts w:ascii="Times New Roman" w:hAnsi="Times New Roman"/>
          <w:sz w:val="24"/>
          <w:szCs w:val="24"/>
        </w:rPr>
        <w:t xml:space="preserve"> (в соответствии с кадровыми и материально-техническими условиями с учетом специфики обучающихся);</w:t>
      </w:r>
    </w:p>
    <w:p w:rsidR="004740CA" w:rsidRPr="004740CA" w:rsidRDefault="004740CA" w:rsidP="004740CA">
      <w:pPr>
        <w:tabs>
          <w:tab w:val="left" w:pos="8222"/>
        </w:tabs>
        <w:spacing w:after="0" w:line="240" w:lineRule="auto"/>
        <w:ind w:firstLine="709"/>
        <w:jc w:val="both"/>
        <w:rPr>
          <w:rFonts w:ascii="Times New Roman" w:hAnsi="Times New Roman"/>
          <w:sz w:val="24"/>
          <w:szCs w:val="24"/>
        </w:rPr>
      </w:pPr>
      <w:r w:rsidRPr="004740CA">
        <w:rPr>
          <w:rFonts w:ascii="Times New Roman" w:hAnsi="Times New Roman"/>
          <w:b/>
          <w:bCs/>
          <w:i/>
          <w:sz w:val="24"/>
          <w:szCs w:val="24"/>
        </w:rPr>
        <w:t xml:space="preserve">НЗ </w:t>
      </w:r>
      <w:r w:rsidRPr="004740CA">
        <w:rPr>
          <w:rFonts w:ascii="Times New Roman" w:hAnsi="Times New Roman"/>
          <w:b/>
          <w:bCs/>
          <w:i/>
          <w:sz w:val="24"/>
          <w:szCs w:val="24"/>
          <w:vertAlign w:val="superscript"/>
          <w:lang w:val="en-US"/>
        </w:rPr>
        <w:t>j</w:t>
      </w:r>
      <w:proofErr w:type="spellStart"/>
      <w:r w:rsidRPr="004740CA">
        <w:rPr>
          <w:rFonts w:ascii="Times New Roman" w:hAnsi="Times New Roman"/>
          <w:b/>
          <w:bCs/>
          <w:i/>
          <w:sz w:val="24"/>
          <w:szCs w:val="24"/>
          <w:vertAlign w:val="subscript"/>
        </w:rPr>
        <w:t>пр</w:t>
      </w:r>
      <w:proofErr w:type="spellEnd"/>
      <w:r w:rsidRPr="004740CA">
        <w:rPr>
          <w:rFonts w:ascii="Times New Roman" w:hAnsi="Times New Roman"/>
          <w:sz w:val="24"/>
          <w:szCs w:val="24"/>
        </w:rPr>
        <w:t xml:space="preserve"> - прочие нормативные затраты на общехозяйственные нужды по АООП типа </w:t>
      </w:r>
      <w:r w:rsidRPr="004740CA">
        <w:rPr>
          <w:rFonts w:ascii="Times New Roman" w:hAnsi="Times New Roman"/>
          <w:sz w:val="24"/>
          <w:szCs w:val="24"/>
          <w:lang w:val="en-US"/>
        </w:rPr>
        <w:t>j</w:t>
      </w:r>
      <w:r w:rsidRPr="004740CA">
        <w:rPr>
          <w:rFonts w:ascii="Times New Roman" w:hAnsi="Times New Roman"/>
          <w:sz w:val="24"/>
          <w:szCs w:val="24"/>
        </w:rPr>
        <w:t xml:space="preserve"> (в соответствии с кадровыми и материально-техническими условиями с учетом специфики </w:t>
      </w:r>
      <w:proofErr w:type="gramStart"/>
      <w:r w:rsidRPr="004740CA">
        <w:rPr>
          <w:rFonts w:ascii="Times New Roman" w:hAnsi="Times New Roman"/>
          <w:sz w:val="24"/>
          <w:szCs w:val="24"/>
        </w:rPr>
        <w:t>обучающихся</w:t>
      </w:r>
      <w:proofErr w:type="gramEnd"/>
      <w:r w:rsidRPr="004740CA">
        <w:rPr>
          <w:rFonts w:ascii="Times New Roman" w:hAnsi="Times New Roman"/>
          <w:sz w:val="24"/>
          <w:szCs w:val="24"/>
        </w:rPr>
        <w:t>).</w:t>
      </w:r>
    </w:p>
    <w:p w:rsidR="004740CA" w:rsidRPr="004740CA" w:rsidRDefault="004740CA" w:rsidP="004740CA">
      <w:pPr>
        <w:tabs>
          <w:tab w:val="left" w:pos="8222"/>
        </w:tabs>
        <w:spacing w:after="0" w:line="240" w:lineRule="auto"/>
        <w:ind w:firstLine="709"/>
        <w:jc w:val="both"/>
        <w:rPr>
          <w:rFonts w:ascii="Times New Roman" w:hAnsi="Times New Roman"/>
          <w:sz w:val="24"/>
          <w:szCs w:val="24"/>
        </w:rPr>
      </w:pPr>
      <w:proofErr w:type="gramStart"/>
      <w:r w:rsidRPr="004740CA">
        <w:rPr>
          <w:rFonts w:ascii="Times New Roman" w:hAnsi="Times New Roman"/>
          <w:sz w:val="24"/>
          <w:szCs w:val="24"/>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r w:rsidRPr="004740CA">
        <w:rPr>
          <w:rFonts w:ascii="Times New Roman" w:hAnsi="Times New Roman"/>
          <w:spacing w:val="-2"/>
          <w:sz w:val="24"/>
          <w:szCs w:val="24"/>
        </w:rPr>
        <w:t xml:space="preserve"> 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w:t>
      </w:r>
      <w:proofErr w:type="spellStart"/>
      <w:r w:rsidRPr="004740CA">
        <w:rPr>
          <w:rFonts w:ascii="Times New Roman" w:hAnsi="Times New Roman"/>
          <w:spacing w:val="-2"/>
          <w:sz w:val="24"/>
          <w:szCs w:val="24"/>
        </w:rPr>
        <w:t>ассистивных</w:t>
      </w:r>
      <w:proofErr w:type="spellEnd"/>
      <w:r w:rsidRPr="004740CA">
        <w:rPr>
          <w:rFonts w:ascii="Times New Roman" w:hAnsi="Times New Roman"/>
          <w:spacing w:val="-2"/>
          <w:sz w:val="24"/>
          <w:szCs w:val="24"/>
        </w:rPr>
        <w:t xml:space="preserve"> устройств)</w:t>
      </w:r>
      <w:r w:rsidRPr="004740CA">
        <w:rPr>
          <w:rFonts w:ascii="Times New Roman" w:hAnsi="Times New Roman"/>
          <w:sz w:val="24"/>
          <w:szCs w:val="24"/>
        </w:rPr>
        <w:t xml:space="preserve"> определяются  исходя из количества</w:t>
      </w:r>
      <w:proofErr w:type="gramEnd"/>
      <w:r w:rsidRPr="004740CA">
        <w:rPr>
          <w:rFonts w:ascii="Times New Roman" w:hAnsi="Times New Roman"/>
          <w:sz w:val="24"/>
          <w:szCs w:val="24"/>
        </w:rPr>
        <w:t xml:space="preserve">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4740CA" w:rsidRPr="004740CA" w:rsidRDefault="004740CA" w:rsidP="004740CA">
      <w:pPr>
        <w:spacing w:after="0" w:line="240" w:lineRule="auto"/>
        <w:ind w:firstLine="709"/>
        <w:jc w:val="both"/>
        <w:rPr>
          <w:rFonts w:ascii="Times New Roman" w:hAnsi="Times New Roman"/>
          <w:sz w:val="24"/>
          <w:szCs w:val="24"/>
        </w:rPr>
      </w:pPr>
      <w:r w:rsidRPr="004740CA">
        <w:rPr>
          <w:rFonts w:ascii="Times New Roman" w:hAnsi="Times New Roman"/>
          <w:sz w:val="24"/>
          <w:szCs w:val="24"/>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4740CA" w:rsidRPr="004740CA" w:rsidRDefault="004740CA" w:rsidP="004740CA">
      <w:pPr>
        <w:spacing w:after="0" w:line="240" w:lineRule="auto"/>
        <w:ind w:firstLine="709"/>
        <w:jc w:val="both"/>
        <w:rPr>
          <w:rFonts w:ascii="Times New Roman" w:hAnsi="Times New Roman"/>
          <w:sz w:val="24"/>
          <w:szCs w:val="24"/>
        </w:rPr>
      </w:pPr>
      <w:r w:rsidRPr="004740CA">
        <w:rPr>
          <w:rFonts w:ascii="Times New Roman" w:hAnsi="Times New Roman"/>
          <w:sz w:val="24"/>
          <w:szCs w:val="24"/>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4740CA" w:rsidRPr="004740CA" w:rsidRDefault="004740CA" w:rsidP="004740CA">
      <w:pPr>
        <w:spacing w:after="0" w:line="240" w:lineRule="auto"/>
        <w:ind w:firstLine="709"/>
        <w:jc w:val="both"/>
        <w:rPr>
          <w:rFonts w:ascii="Times New Roman" w:hAnsi="Times New Roman"/>
          <w:sz w:val="24"/>
          <w:szCs w:val="24"/>
        </w:rPr>
      </w:pPr>
      <w:r w:rsidRPr="004740CA">
        <w:rPr>
          <w:rFonts w:ascii="Times New Roman" w:hAnsi="Times New Roman"/>
          <w:sz w:val="24"/>
          <w:szCs w:val="24"/>
        </w:rPr>
        <w:t>2) нормативные затраты на горячее водоснабжение;</w:t>
      </w:r>
    </w:p>
    <w:p w:rsidR="004740CA" w:rsidRPr="004740CA" w:rsidRDefault="004740CA" w:rsidP="004740CA">
      <w:pPr>
        <w:spacing w:after="0" w:line="240" w:lineRule="auto"/>
        <w:ind w:firstLine="709"/>
        <w:jc w:val="both"/>
        <w:rPr>
          <w:rFonts w:ascii="Times New Roman" w:hAnsi="Times New Roman"/>
          <w:sz w:val="24"/>
          <w:szCs w:val="24"/>
        </w:rPr>
      </w:pPr>
      <w:r w:rsidRPr="004740CA">
        <w:rPr>
          <w:rFonts w:ascii="Times New Roman" w:hAnsi="Times New Roman"/>
          <w:sz w:val="24"/>
          <w:szCs w:val="24"/>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4740CA" w:rsidRPr="004740CA" w:rsidRDefault="004740CA" w:rsidP="004740CA">
      <w:pPr>
        <w:spacing w:after="0" w:line="240" w:lineRule="auto"/>
        <w:ind w:firstLine="709"/>
        <w:jc w:val="both"/>
        <w:rPr>
          <w:rFonts w:ascii="Times New Roman" w:hAnsi="Times New Roman"/>
          <w:sz w:val="24"/>
          <w:szCs w:val="24"/>
        </w:rPr>
      </w:pPr>
      <w:r w:rsidRPr="004740CA">
        <w:rPr>
          <w:rFonts w:ascii="Times New Roman" w:hAnsi="Times New Roman"/>
          <w:sz w:val="24"/>
          <w:szCs w:val="24"/>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4740CA" w:rsidRPr="004740CA" w:rsidRDefault="004740CA" w:rsidP="004740CA">
      <w:pPr>
        <w:spacing w:after="0" w:line="240" w:lineRule="auto"/>
        <w:ind w:firstLine="709"/>
        <w:jc w:val="both"/>
        <w:rPr>
          <w:rFonts w:ascii="Times New Roman" w:hAnsi="Times New Roman"/>
          <w:sz w:val="24"/>
          <w:szCs w:val="24"/>
        </w:rPr>
      </w:pPr>
      <w:r w:rsidRPr="004740CA">
        <w:rPr>
          <w:rFonts w:ascii="Times New Roman" w:hAnsi="Times New Roman"/>
          <w:sz w:val="24"/>
          <w:szCs w:val="24"/>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4740CA" w:rsidRPr="004740CA" w:rsidRDefault="004740CA" w:rsidP="004740CA">
      <w:pPr>
        <w:spacing w:after="0" w:line="240" w:lineRule="auto"/>
        <w:ind w:firstLine="709"/>
        <w:jc w:val="both"/>
        <w:rPr>
          <w:rFonts w:ascii="Times New Roman" w:hAnsi="Times New Roman"/>
          <w:sz w:val="24"/>
          <w:szCs w:val="24"/>
        </w:rPr>
      </w:pPr>
      <w:r w:rsidRPr="004740CA">
        <w:rPr>
          <w:rFonts w:ascii="Times New Roman" w:hAnsi="Times New Roman"/>
          <w:sz w:val="24"/>
          <w:szCs w:val="24"/>
        </w:rPr>
        <w:t>Нормативные затраты на содержание недвижимого имущества включают в себя:</w:t>
      </w:r>
    </w:p>
    <w:p w:rsidR="004740CA" w:rsidRPr="004740CA" w:rsidRDefault="004740CA" w:rsidP="004740CA">
      <w:pPr>
        <w:spacing w:after="0" w:line="240" w:lineRule="auto"/>
        <w:ind w:firstLine="709"/>
        <w:jc w:val="both"/>
        <w:rPr>
          <w:rFonts w:ascii="Times New Roman" w:hAnsi="Times New Roman"/>
          <w:sz w:val="24"/>
          <w:szCs w:val="24"/>
        </w:rPr>
      </w:pPr>
      <w:r w:rsidRPr="004740CA">
        <w:rPr>
          <w:rFonts w:ascii="Times New Roman" w:hAnsi="Times New Roman"/>
          <w:sz w:val="24"/>
          <w:szCs w:val="24"/>
        </w:rPr>
        <w:t>- нормативные затраты на эксплуатацию системы охранной сигнализации и противопожарной безопасности;</w:t>
      </w:r>
    </w:p>
    <w:p w:rsidR="004740CA" w:rsidRPr="004740CA" w:rsidRDefault="004740CA" w:rsidP="004740CA">
      <w:pPr>
        <w:spacing w:after="0" w:line="240" w:lineRule="auto"/>
        <w:ind w:firstLine="709"/>
        <w:jc w:val="both"/>
        <w:rPr>
          <w:rFonts w:ascii="Times New Roman" w:hAnsi="Times New Roman"/>
          <w:sz w:val="24"/>
          <w:szCs w:val="24"/>
        </w:rPr>
      </w:pPr>
      <w:r w:rsidRPr="004740CA">
        <w:rPr>
          <w:rFonts w:ascii="Times New Roman" w:hAnsi="Times New Roman"/>
          <w:sz w:val="24"/>
          <w:szCs w:val="24"/>
        </w:rPr>
        <w:lastRenderedPageBreak/>
        <w:t>- нормативные затраты на аренду недвижимого имущества;</w:t>
      </w:r>
    </w:p>
    <w:p w:rsidR="004740CA" w:rsidRPr="004740CA" w:rsidRDefault="004740CA" w:rsidP="004740CA">
      <w:pPr>
        <w:spacing w:after="0" w:line="240" w:lineRule="auto"/>
        <w:ind w:firstLine="709"/>
        <w:jc w:val="both"/>
        <w:rPr>
          <w:rFonts w:ascii="Times New Roman" w:hAnsi="Times New Roman"/>
          <w:sz w:val="24"/>
          <w:szCs w:val="24"/>
        </w:rPr>
      </w:pPr>
      <w:r w:rsidRPr="004740CA">
        <w:rPr>
          <w:rFonts w:ascii="Times New Roman" w:hAnsi="Times New Roman"/>
          <w:sz w:val="24"/>
          <w:szCs w:val="24"/>
        </w:rPr>
        <w:t>- нормативные затраты на проведение текущего ремонта объектов недвижимого имущества;</w:t>
      </w:r>
    </w:p>
    <w:p w:rsidR="004740CA" w:rsidRPr="004740CA" w:rsidRDefault="004740CA" w:rsidP="004740CA">
      <w:pPr>
        <w:spacing w:after="0" w:line="240" w:lineRule="auto"/>
        <w:ind w:firstLine="709"/>
        <w:jc w:val="both"/>
        <w:rPr>
          <w:rFonts w:ascii="Times New Roman" w:hAnsi="Times New Roman"/>
          <w:sz w:val="24"/>
          <w:szCs w:val="24"/>
        </w:rPr>
      </w:pPr>
      <w:r w:rsidRPr="004740CA">
        <w:rPr>
          <w:rFonts w:ascii="Times New Roman" w:hAnsi="Times New Roman"/>
          <w:sz w:val="24"/>
          <w:szCs w:val="24"/>
        </w:rPr>
        <w:t>- нормативные затраты на содержание прилегающих территорий в соответствии с утвержденными санитарными правилами и нормами;</w:t>
      </w:r>
    </w:p>
    <w:p w:rsidR="004740CA" w:rsidRPr="004740CA" w:rsidRDefault="004740CA" w:rsidP="004740CA">
      <w:pPr>
        <w:spacing w:after="0" w:line="240" w:lineRule="auto"/>
        <w:ind w:firstLine="709"/>
        <w:jc w:val="both"/>
        <w:rPr>
          <w:rFonts w:ascii="Times New Roman" w:hAnsi="Times New Roman"/>
          <w:sz w:val="24"/>
          <w:szCs w:val="24"/>
        </w:rPr>
      </w:pPr>
      <w:r w:rsidRPr="004740CA">
        <w:rPr>
          <w:rFonts w:ascii="Times New Roman" w:hAnsi="Times New Roman"/>
          <w:sz w:val="24"/>
          <w:szCs w:val="24"/>
        </w:rPr>
        <w:t>- прочие нормативные затраты на содержание недвижимого имущества.</w:t>
      </w:r>
    </w:p>
    <w:p w:rsidR="004740CA" w:rsidRPr="004740CA" w:rsidRDefault="004740CA" w:rsidP="004740CA">
      <w:pPr>
        <w:spacing w:after="0" w:line="240" w:lineRule="auto"/>
        <w:ind w:firstLine="709"/>
        <w:jc w:val="both"/>
        <w:rPr>
          <w:rFonts w:ascii="Times New Roman" w:hAnsi="Times New Roman"/>
          <w:sz w:val="24"/>
          <w:szCs w:val="24"/>
        </w:rPr>
      </w:pPr>
      <w:r w:rsidRPr="004740CA">
        <w:rPr>
          <w:rFonts w:ascii="Times New Roman" w:hAnsi="Times New Roman"/>
          <w:sz w:val="24"/>
          <w:szCs w:val="24"/>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4740CA" w:rsidRPr="004740CA" w:rsidRDefault="004740CA" w:rsidP="004740CA">
      <w:pPr>
        <w:spacing w:after="0" w:line="240" w:lineRule="auto"/>
        <w:ind w:firstLine="709"/>
        <w:jc w:val="both"/>
        <w:rPr>
          <w:rFonts w:ascii="Times New Roman" w:hAnsi="Times New Roman"/>
          <w:sz w:val="24"/>
          <w:szCs w:val="24"/>
        </w:rPr>
      </w:pPr>
      <w:r w:rsidRPr="004740CA">
        <w:rPr>
          <w:rFonts w:ascii="Times New Roman" w:hAnsi="Times New Roman"/>
          <w:sz w:val="24"/>
          <w:szCs w:val="24"/>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4740CA" w:rsidRPr="004740CA" w:rsidRDefault="00FB52BB" w:rsidP="004740CA">
      <w:pPr>
        <w:shd w:val="clear" w:color="auto" w:fill="FFFFFF"/>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kern w:val="28"/>
          <w:sz w:val="24"/>
          <w:szCs w:val="24"/>
        </w:rPr>
        <w:t xml:space="preserve">3.4.3 </w:t>
      </w:r>
      <w:r w:rsidR="004740CA" w:rsidRPr="004740CA">
        <w:rPr>
          <w:rFonts w:ascii="Times New Roman" w:hAnsi="Times New Roman"/>
          <w:b/>
          <w:kern w:val="28"/>
          <w:sz w:val="24"/>
          <w:szCs w:val="24"/>
        </w:rPr>
        <w:t>Материально-технические условия</w:t>
      </w:r>
    </w:p>
    <w:p w:rsidR="004740CA" w:rsidRPr="004740CA" w:rsidRDefault="004740CA" w:rsidP="004740CA">
      <w:pPr>
        <w:pStyle w:val="14TexstOSNOVA1012"/>
        <w:spacing w:line="240" w:lineRule="auto"/>
        <w:ind w:firstLine="709"/>
        <w:rPr>
          <w:rFonts w:ascii="Times New Roman" w:hAnsi="Times New Roman" w:cs="Times New Roman"/>
          <w:caps/>
          <w:color w:val="auto"/>
          <w:sz w:val="24"/>
          <w:szCs w:val="24"/>
        </w:rPr>
      </w:pPr>
      <w:r w:rsidRPr="004740CA">
        <w:rPr>
          <w:rFonts w:ascii="Times New Roman" w:hAnsi="Times New Roman" w:cs="Times New Roman"/>
          <w:color w:val="auto"/>
          <w:sz w:val="24"/>
          <w:szCs w:val="24"/>
        </w:rPr>
        <w:t xml:space="preserve">Материально-техническое обеспечение начального общего образования обучающихся с ЗПР 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должна быть отражена специфика требований </w:t>
      </w:r>
      <w:proofErr w:type="gramStart"/>
      <w:r w:rsidRPr="004740CA">
        <w:rPr>
          <w:rFonts w:ascii="Times New Roman" w:hAnsi="Times New Roman" w:cs="Times New Roman"/>
          <w:color w:val="auto"/>
          <w:sz w:val="24"/>
          <w:szCs w:val="24"/>
        </w:rPr>
        <w:t>к</w:t>
      </w:r>
      <w:proofErr w:type="gramEnd"/>
      <w:r w:rsidRPr="004740CA">
        <w:rPr>
          <w:rFonts w:ascii="Times New Roman" w:hAnsi="Times New Roman" w:cs="Times New Roman"/>
          <w:color w:val="auto"/>
          <w:sz w:val="24"/>
          <w:szCs w:val="24"/>
        </w:rPr>
        <w:t>:</w:t>
      </w:r>
    </w:p>
    <w:p w:rsidR="004740CA" w:rsidRPr="004740CA" w:rsidRDefault="004740CA" w:rsidP="004740CA">
      <w:pPr>
        <w:pStyle w:val="14TexstOSNOVA1012"/>
        <w:numPr>
          <w:ilvl w:val="0"/>
          <w:numId w:val="8"/>
        </w:numPr>
        <w:suppressAutoHyphens/>
        <w:autoSpaceDN/>
        <w:adjustRightInd/>
        <w:spacing w:line="240" w:lineRule="auto"/>
        <w:ind w:left="0" w:firstLine="705"/>
        <w:rPr>
          <w:rFonts w:ascii="Times New Roman" w:hAnsi="Times New Roman" w:cs="Times New Roman"/>
          <w:caps/>
          <w:color w:val="auto"/>
          <w:sz w:val="24"/>
          <w:szCs w:val="24"/>
        </w:rPr>
      </w:pPr>
      <w:r w:rsidRPr="004740CA">
        <w:rPr>
          <w:rFonts w:ascii="Times New Roman" w:hAnsi="Times New Roman" w:cs="Times New Roman"/>
          <w:color w:val="auto"/>
          <w:sz w:val="24"/>
          <w:szCs w:val="24"/>
        </w:rPr>
        <w:t xml:space="preserve">организации пространства, в котором обучается ребёнок с </w:t>
      </w:r>
      <w:r w:rsidRPr="004740CA">
        <w:rPr>
          <w:rFonts w:ascii="Times New Roman" w:hAnsi="Times New Roman" w:cs="Times New Roman"/>
          <w:caps/>
          <w:color w:val="auto"/>
          <w:sz w:val="24"/>
          <w:szCs w:val="24"/>
        </w:rPr>
        <w:t>ЗПР;</w:t>
      </w:r>
    </w:p>
    <w:p w:rsidR="004740CA" w:rsidRPr="004740CA" w:rsidRDefault="004740CA" w:rsidP="004740CA">
      <w:pPr>
        <w:pStyle w:val="14TexstOSNOVA1012"/>
        <w:numPr>
          <w:ilvl w:val="0"/>
          <w:numId w:val="8"/>
        </w:numPr>
        <w:suppressAutoHyphens/>
        <w:autoSpaceDN/>
        <w:adjustRightInd/>
        <w:spacing w:line="240" w:lineRule="auto"/>
        <w:ind w:left="0" w:firstLine="705"/>
        <w:rPr>
          <w:rFonts w:ascii="Times New Roman" w:hAnsi="Times New Roman" w:cs="Times New Roman"/>
          <w:caps/>
          <w:color w:val="auto"/>
          <w:sz w:val="24"/>
          <w:szCs w:val="24"/>
        </w:rPr>
      </w:pPr>
      <w:r w:rsidRPr="004740CA">
        <w:rPr>
          <w:rFonts w:ascii="Times New Roman" w:hAnsi="Times New Roman" w:cs="Times New Roman"/>
          <w:color w:val="auto"/>
          <w:sz w:val="24"/>
          <w:szCs w:val="24"/>
        </w:rPr>
        <w:t>организации временного режима обучения</w:t>
      </w:r>
      <w:r w:rsidRPr="004740CA">
        <w:rPr>
          <w:rFonts w:ascii="Times New Roman" w:hAnsi="Times New Roman" w:cs="Times New Roman"/>
          <w:caps/>
          <w:color w:val="auto"/>
          <w:sz w:val="24"/>
          <w:szCs w:val="24"/>
        </w:rPr>
        <w:t>;</w:t>
      </w:r>
    </w:p>
    <w:p w:rsidR="004740CA" w:rsidRPr="004740CA" w:rsidRDefault="004740CA" w:rsidP="004740CA">
      <w:pPr>
        <w:pStyle w:val="14TexstOSNOVA1012"/>
        <w:numPr>
          <w:ilvl w:val="0"/>
          <w:numId w:val="8"/>
        </w:numPr>
        <w:suppressAutoHyphens/>
        <w:autoSpaceDN/>
        <w:adjustRightInd/>
        <w:spacing w:line="240" w:lineRule="auto"/>
        <w:ind w:left="0" w:firstLine="705"/>
        <w:rPr>
          <w:rFonts w:ascii="Times New Roman" w:hAnsi="Times New Roman" w:cs="Times New Roman"/>
          <w:caps/>
          <w:color w:val="auto"/>
          <w:sz w:val="24"/>
          <w:szCs w:val="24"/>
        </w:rPr>
      </w:pPr>
      <w:r w:rsidRPr="004740CA">
        <w:rPr>
          <w:rFonts w:ascii="Times New Roman" w:hAnsi="Times New Roman" w:cs="Times New Roman"/>
          <w:color w:val="auto"/>
          <w:sz w:val="24"/>
          <w:szCs w:val="24"/>
        </w:rPr>
        <w:t xml:space="preserve">техническим средствам обучения </w:t>
      </w:r>
      <w:proofErr w:type="gramStart"/>
      <w:r w:rsidRPr="004740CA">
        <w:rPr>
          <w:rFonts w:ascii="Times New Roman" w:hAnsi="Times New Roman" w:cs="Times New Roman"/>
          <w:color w:val="auto"/>
          <w:sz w:val="24"/>
          <w:szCs w:val="24"/>
        </w:rPr>
        <w:t>обучающихся</w:t>
      </w:r>
      <w:proofErr w:type="gramEnd"/>
      <w:r w:rsidRPr="004740CA">
        <w:rPr>
          <w:rFonts w:ascii="Times New Roman" w:hAnsi="Times New Roman" w:cs="Times New Roman"/>
          <w:color w:val="auto"/>
          <w:sz w:val="24"/>
          <w:szCs w:val="24"/>
        </w:rPr>
        <w:t xml:space="preserve"> с </w:t>
      </w:r>
      <w:r w:rsidRPr="004740CA">
        <w:rPr>
          <w:rFonts w:ascii="Times New Roman" w:hAnsi="Times New Roman" w:cs="Times New Roman"/>
          <w:caps/>
          <w:color w:val="auto"/>
          <w:sz w:val="24"/>
          <w:szCs w:val="24"/>
        </w:rPr>
        <w:t>ЗПР;</w:t>
      </w:r>
    </w:p>
    <w:p w:rsidR="004740CA" w:rsidRPr="004740CA" w:rsidRDefault="004740CA" w:rsidP="004740CA">
      <w:pPr>
        <w:pStyle w:val="14TexstOSNOVA1012"/>
        <w:numPr>
          <w:ilvl w:val="0"/>
          <w:numId w:val="8"/>
        </w:numPr>
        <w:suppressAutoHyphens/>
        <w:autoSpaceDN/>
        <w:adjustRightInd/>
        <w:spacing w:line="240" w:lineRule="auto"/>
        <w:ind w:left="0" w:firstLine="705"/>
        <w:rPr>
          <w:rFonts w:ascii="Times New Roman" w:hAnsi="Times New Roman" w:cs="Times New Roman"/>
          <w:b/>
          <w:i/>
          <w:color w:val="auto"/>
          <w:sz w:val="24"/>
          <w:szCs w:val="24"/>
        </w:rPr>
      </w:pPr>
      <w:proofErr w:type="gramStart"/>
      <w:r w:rsidRPr="004740CA">
        <w:rPr>
          <w:rFonts w:ascii="Times New Roman" w:hAnsi="Times New Roman" w:cs="Times New Roman"/>
          <w:color w:val="auto"/>
          <w:sz w:val="24"/>
          <w:szCs w:val="24"/>
        </w:rPr>
        <w:t xml:space="preserve">учебникам, рабочим тетрадям, дидактическим материалам, компьютерным инструментам обучения, отвечающим особым образовательным потребностям обучающихся с </w:t>
      </w:r>
      <w:r w:rsidRPr="004740CA">
        <w:rPr>
          <w:rFonts w:ascii="Times New Roman" w:hAnsi="Times New Roman" w:cs="Times New Roman"/>
          <w:caps/>
          <w:color w:val="auto"/>
          <w:sz w:val="24"/>
          <w:szCs w:val="24"/>
        </w:rPr>
        <w:t xml:space="preserve">ЗПР </w:t>
      </w:r>
      <w:r w:rsidRPr="004740CA">
        <w:rPr>
          <w:rFonts w:ascii="Times New Roman" w:hAnsi="Times New Roman" w:cs="Times New Roman"/>
          <w:color w:val="auto"/>
          <w:sz w:val="24"/>
          <w:szCs w:val="24"/>
        </w:rPr>
        <w:t>и позволяющих реализовывать выбранный вариант программы</w:t>
      </w:r>
      <w:r w:rsidRPr="004740CA">
        <w:rPr>
          <w:rFonts w:ascii="Times New Roman" w:hAnsi="Times New Roman" w:cs="Times New Roman"/>
          <w:caps/>
          <w:color w:val="auto"/>
          <w:sz w:val="24"/>
          <w:szCs w:val="24"/>
        </w:rPr>
        <w:t>.</w:t>
      </w:r>
      <w:proofErr w:type="gramEnd"/>
    </w:p>
    <w:p w:rsidR="004740CA" w:rsidRPr="004740CA" w:rsidRDefault="004740CA" w:rsidP="004740CA">
      <w:pPr>
        <w:pStyle w:val="18TexstSPISOK1"/>
        <w:spacing w:line="240" w:lineRule="auto"/>
        <w:ind w:left="0" w:firstLine="0"/>
        <w:jc w:val="center"/>
        <w:rPr>
          <w:rFonts w:ascii="Times New Roman" w:hAnsi="Times New Roman" w:cs="Times New Roman"/>
          <w:color w:val="auto"/>
          <w:sz w:val="24"/>
          <w:szCs w:val="24"/>
        </w:rPr>
      </w:pPr>
      <w:r w:rsidRPr="004740CA">
        <w:rPr>
          <w:rFonts w:ascii="Times New Roman" w:hAnsi="Times New Roman" w:cs="Times New Roman"/>
          <w:i/>
          <w:color w:val="auto"/>
          <w:sz w:val="24"/>
          <w:szCs w:val="24"/>
        </w:rPr>
        <w:t>Требования к организации пространства</w:t>
      </w:r>
    </w:p>
    <w:p w:rsidR="004740CA" w:rsidRPr="004740CA" w:rsidRDefault="004740CA" w:rsidP="004740CA">
      <w:pPr>
        <w:pStyle w:val="18TexstSPISOK1"/>
        <w:spacing w:line="240" w:lineRule="auto"/>
        <w:ind w:left="0" w:firstLine="709"/>
        <w:rPr>
          <w:rFonts w:ascii="Times New Roman" w:hAnsi="Times New Roman" w:cs="Times New Roman"/>
          <w:color w:val="auto"/>
          <w:sz w:val="24"/>
          <w:szCs w:val="24"/>
        </w:rPr>
      </w:pPr>
      <w:r w:rsidRPr="004740CA">
        <w:rPr>
          <w:rFonts w:hAnsi="Times New Roman"/>
          <w:color w:val="auto"/>
          <w:spacing w:val="2"/>
          <w:sz w:val="24"/>
          <w:szCs w:val="24"/>
        </w:rPr>
        <w:t>Под</w:t>
      </w:r>
      <w:r w:rsidRPr="004740CA">
        <w:rPr>
          <w:rFonts w:hAnsi="Times New Roman"/>
          <w:color w:val="auto"/>
          <w:spacing w:val="2"/>
          <w:sz w:val="24"/>
          <w:szCs w:val="24"/>
        </w:rPr>
        <w:t xml:space="preserve"> </w:t>
      </w:r>
      <w:r w:rsidRPr="004740CA">
        <w:rPr>
          <w:rFonts w:hAnsi="Times New Roman"/>
          <w:color w:val="auto"/>
          <w:spacing w:val="2"/>
          <w:sz w:val="24"/>
          <w:szCs w:val="24"/>
        </w:rPr>
        <w:t>особой</w:t>
      </w:r>
      <w:r w:rsidRPr="004740CA">
        <w:rPr>
          <w:rFonts w:hAnsi="Times New Roman"/>
          <w:color w:val="auto"/>
          <w:spacing w:val="2"/>
          <w:sz w:val="24"/>
          <w:szCs w:val="24"/>
        </w:rPr>
        <w:t xml:space="preserve"> </w:t>
      </w:r>
      <w:r w:rsidRPr="004740CA">
        <w:rPr>
          <w:rFonts w:hAnsi="Times New Roman"/>
          <w:color w:val="auto"/>
          <w:spacing w:val="2"/>
          <w:sz w:val="24"/>
          <w:szCs w:val="24"/>
        </w:rPr>
        <w:t>организацией</w:t>
      </w:r>
      <w:r w:rsidRPr="004740CA">
        <w:rPr>
          <w:rFonts w:hAnsi="Times New Roman"/>
          <w:color w:val="auto"/>
          <w:spacing w:val="2"/>
          <w:sz w:val="24"/>
          <w:szCs w:val="24"/>
        </w:rPr>
        <w:t xml:space="preserve"> </w:t>
      </w:r>
      <w:r w:rsidRPr="004740CA">
        <w:rPr>
          <w:rFonts w:hAnsi="Times New Roman"/>
          <w:color w:val="auto"/>
          <w:spacing w:val="2"/>
          <w:sz w:val="24"/>
          <w:szCs w:val="24"/>
        </w:rPr>
        <w:t>образовательного</w:t>
      </w:r>
      <w:r w:rsidRPr="004740CA">
        <w:rPr>
          <w:rFonts w:hAnsi="Times New Roman"/>
          <w:color w:val="auto"/>
          <w:spacing w:val="2"/>
          <w:sz w:val="24"/>
          <w:szCs w:val="24"/>
        </w:rPr>
        <w:t xml:space="preserve"> </w:t>
      </w:r>
      <w:r w:rsidRPr="004740CA">
        <w:rPr>
          <w:rFonts w:hAnsi="Times New Roman"/>
          <w:color w:val="auto"/>
          <w:spacing w:val="2"/>
          <w:sz w:val="24"/>
          <w:szCs w:val="24"/>
        </w:rPr>
        <w:t>пространства</w:t>
      </w:r>
      <w:r w:rsidRPr="004740CA">
        <w:rPr>
          <w:rFonts w:hAnsi="Times New Roman"/>
          <w:color w:val="auto"/>
          <w:spacing w:val="2"/>
          <w:sz w:val="24"/>
          <w:szCs w:val="24"/>
        </w:rPr>
        <w:t xml:space="preserve"> </w:t>
      </w:r>
      <w:r w:rsidRPr="004740CA">
        <w:rPr>
          <w:rFonts w:hAnsi="Times New Roman"/>
          <w:color w:val="auto"/>
          <w:spacing w:val="2"/>
          <w:sz w:val="24"/>
          <w:szCs w:val="24"/>
        </w:rPr>
        <w:t>понимается</w:t>
      </w:r>
      <w:r w:rsidRPr="004740CA">
        <w:rPr>
          <w:rFonts w:hAnsi="Times New Roman"/>
          <w:color w:val="auto"/>
          <w:spacing w:val="2"/>
          <w:sz w:val="24"/>
          <w:szCs w:val="24"/>
        </w:rPr>
        <w:t xml:space="preserve"> </w:t>
      </w:r>
      <w:r w:rsidRPr="004740CA">
        <w:rPr>
          <w:rFonts w:hAnsi="Times New Roman"/>
          <w:color w:val="auto"/>
          <w:spacing w:val="2"/>
          <w:sz w:val="24"/>
          <w:szCs w:val="24"/>
        </w:rPr>
        <w:t>создание</w:t>
      </w:r>
      <w:r w:rsidRPr="004740CA">
        <w:rPr>
          <w:rFonts w:hAnsi="Times New Roman"/>
          <w:color w:val="auto"/>
          <w:spacing w:val="2"/>
          <w:sz w:val="24"/>
          <w:szCs w:val="24"/>
        </w:rPr>
        <w:t xml:space="preserve"> </w:t>
      </w:r>
      <w:r w:rsidRPr="004740CA">
        <w:rPr>
          <w:rFonts w:hAnsi="Times New Roman"/>
          <w:color w:val="auto"/>
          <w:spacing w:val="2"/>
          <w:sz w:val="24"/>
          <w:szCs w:val="24"/>
        </w:rPr>
        <w:t>комфортных</w:t>
      </w:r>
      <w:r w:rsidRPr="004740CA">
        <w:rPr>
          <w:rFonts w:hAnsi="Times New Roman"/>
          <w:color w:val="auto"/>
          <w:spacing w:val="2"/>
          <w:sz w:val="24"/>
          <w:szCs w:val="24"/>
        </w:rPr>
        <w:t xml:space="preserve"> </w:t>
      </w:r>
      <w:r w:rsidRPr="004740CA">
        <w:rPr>
          <w:rFonts w:hAnsi="Times New Roman"/>
          <w:color w:val="auto"/>
          <w:spacing w:val="2"/>
          <w:sz w:val="24"/>
          <w:szCs w:val="24"/>
        </w:rPr>
        <w:t>условий</w:t>
      </w:r>
      <w:r w:rsidRPr="004740CA">
        <w:rPr>
          <w:rFonts w:hAnsi="Times New Roman"/>
          <w:color w:val="auto"/>
          <w:spacing w:val="2"/>
          <w:sz w:val="24"/>
          <w:szCs w:val="24"/>
        </w:rPr>
        <w:t xml:space="preserve"> </w:t>
      </w:r>
      <w:r w:rsidRPr="004740CA">
        <w:rPr>
          <w:rFonts w:hAnsi="Times New Roman"/>
          <w:color w:val="auto"/>
          <w:spacing w:val="2"/>
          <w:sz w:val="24"/>
          <w:szCs w:val="24"/>
        </w:rPr>
        <w:t>во</w:t>
      </w:r>
      <w:r w:rsidRPr="004740CA">
        <w:rPr>
          <w:rFonts w:hAnsi="Times New Roman"/>
          <w:color w:val="auto"/>
          <w:spacing w:val="2"/>
          <w:sz w:val="24"/>
          <w:szCs w:val="24"/>
        </w:rPr>
        <w:t xml:space="preserve"> </w:t>
      </w:r>
      <w:r w:rsidRPr="004740CA">
        <w:rPr>
          <w:rFonts w:hAnsi="Times New Roman"/>
          <w:color w:val="auto"/>
          <w:spacing w:val="2"/>
          <w:sz w:val="24"/>
          <w:szCs w:val="24"/>
        </w:rPr>
        <w:t>всех</w:t>
      </w:r>
      <w:r w:rsidRPr="004740CA">
        <w:rPr>
          <w:rFonts w:hAnsi="Times New Roman"/>
          <w:color w:val="auto"/>
          <w:spacing w:val="2"/>
          <w:sz w:val="24"/>
          <w:szCs w:val="24"/>
        </w:rPr>
        <w:t xml:space="preserve"> </w:t>
      </w:r>
      <w:r w:rsidRPr="004740CA">
        <w:rPr>
          <w:rFonts w:hAnsi="Times New Roman"/>
          <w:color w:val="auto"/>
          <w:spacing w:val="2"/>
          <w:sz w:val="24"/>
          <w:szCs w:val="24"/>
        </w:rPr>
        <w:t>учебных</w:t>
      </w:r>
      <w:r w:rsidRPr="004740CA">
        <w:rPr>
          <w:rFonts w:hAnsi="Times New Roman"/>
          <w:color w:val="auto"/>
          <w:spacing w:val="2"/>
          <w:sz w:val="24"/>
          <w:szCs w:val="24"/>
        </w:rPr>
        <w:t xml:space="preserve"> </w:t>
      </w:r>
      <w:r w:rsidRPr="004740CA">
        <w:rPr>
          <w:rFonts w:hAnsi="Times New Roman"/>
          <w:color w:val="auto"/>
          <w:spacing w:val="2"/>
          <w:sz w:val="24"/>
          <w:szCs w:val="24"/>
        </w:rPr>
        <w:t>и</w:t>
      </w:r>
      <w:r w:rsidRPr="004740CA">
        <w:rPr>
          <w:rFonts w:hAnsi="Times New Roman"/>
          <w:color w:val="auto"/>
          <w:spacing w:val="2"/>
          <w:sz w:val="24"/>
          <w:szCs w:val="24"/>
        </w:rPr>
        <w:t xml:space="preserve"> </w:t>
      </w:r>
      <w:proofErr w:type="spellStart"/>
      <w:r w:rsidRPr="004740CA">
        <w:rPr>
          <w:rFonts w:hAnsi="Times New Roman"/>
          <w:color w:val="auto"/>
          <w:spacing w:val="2"/>
          <w:sz w:val="24"/>
          <w:szCs w:val="24"/>
        </w:rPr>
        <w:t>внеучебных</w:t>
      </w:r>
      <w:proofErr w:type="spellEnd"/>
      <w:r w:rsidRPr="004740CA">
        <w:rPr>
          <w:rFonts w:hAnsi="Times New Roman"/>
          <w:color w:val="auto"/>
          <w:spacing w:val="2"/>
          <w:sz w:val="24"/>
          <w:szCs w:val="24"/>
        </w:rPr>
        <w:t xml:space="preserve"> </w:t>
      </w:r>
      <w:r w:rsidRPr="004740CA">
        <w:rPr>
          <w:rFonts w:hAnsi="Times New Roman"/>
          <w:color w:val="auto"/>
          <w:spacing w:val="2"/>
          <w:sz w:val="24"/>
          <w:szCs w:val="24"/>
        </w:rPr>
        <w:t>помещениях</w:t>
      </w:r>
      <w:r w:rsidRPr="004740CA">
        <w:rPr>
          <w:rFonts w:hAnsi="Times New Roman"/>
          <w:color w:val="auto"/>
          <w:spacing w:val="2"/>
          <w:sz w:val="24"/>
          <w:szCs w:val="24"/>
        </w:rPr>
        <w:t>.</w:t>
      </w:r>
    </w:p>
    <w:p w:rsidR="004740CA" w:rsidRPr="004740CA" w:rsidRDefault="004740CA" w:rsidP="004740CA">
      <w:pPr>
        <w:pStyle w:val="18TexstSPISOK1"/>
        <w:spacing w:line="240" w:lineRule="auto"/>
        <w:ind w:left="0" w:firstLine="709"/>
        <w:rPr>
          <w:rFonts w:ascii="Times New Roman" w:hAnsi="Times New Roman" w:cs="Times New Roman"/>
          <w:color w:val="auto"/>
          <w:sz w:val="24"/>
          <w:szCs w:val="24"/>
        </w:rPr>
      </w:pPr>
      <w:r w:rsidRPr="004740CA">
        <w:rPr>
          <w:rFonts w:ascii="Times New Roman" w:hAnsi="Times New Roman" w:cs="Times New Roman"/>
          <w:color w:val="auto"/>
          <w:sz w:val="24"/>
          <w:szCs w:val="24"/>
        </w:rPr>
        <w:t xml:space="preserve">В образовательной организации должны быть отдельные специально оборудованные помещения для проведения занятий с педагогом-дефектологом, психологом, учителем-логопедом и другими специалистами, отвечающие задачам программы коррекционной работы и задачам психолого-педагогического сопровождения обучающегося с ЗПР. Должно быть </w:t>
      </w:r>
      <w:r w:rsidRPr="004740CA">
        <w:rPr>
          <w:rFonts w:ascii="Times New Roman" w:hAnsi="Times New Roman"/>
          <w:color w:val="auto"/>
          <w:sz w:val="24"/>
          <w:szCs w:val="24"/>
        </w:rPr>
        <w:t xml:space="preserve">организовано пространство для отдыха и двигательной </w:t>
      </w:r>
      <w:proofErr w:type="gramStart"/>
      <w:r w:rsidRPr="004740CA">
        <w:rPr>
          <w:rFonts w:ascii="Times New Roman" w:hAnsi="Times New Roman"/>
          <w:color w:val="auto"/>
          <w:sz w:val="24"/>
          <w:szCs w:val="24"/>
        </w:rPr>
        <w:t>активности</w:t>
      </w:r>
      <w:proofErr w:type="gramEnd"/>
      <w:r w:rsidRPr="004740CA">
        <w:rPr>
          <w:rFonts w:ascii="Times New Roman" w:hAnsi="Times New Roman"/>
          <w:color w:val="auto"/>
          <w:sz w:val="24"/>
          <w:szCs w:val="24"/>
        </w:rPr>
        <w:t xml:space="preserve"> обучающихся на перемене и во второй половине дня, желательно наличие игрового </w:t>
      </w:r>
      <w:r w:rsidRPr="004740CA">
        <w:rPr>
          <w:rFonts w:ascii="Times New Roman" w:hAnsi="Times New Roman"/>
          <w:color w:val="auto"/>
          <w:sz w:val="24"/>
          <w:szCs w:val="24"/>
          <w:lang w:eastAsia="en-US"/>
        </w:rPr>
        <w:t>помещения.</w:t>
      </w:r>
    </w:p>
    <w:p w:rsidR="004740CA" w:rsidRPr="004740CA" w:rsidRDefault="004740CA" w:rsidP="004740CA">
      <w:pPr>
        <w:pStyle w:val="af0"/>
        <w:spacing w:after="0" w:line="240" w:lineRule="auto"/>
        <w:ind w:firstLine="709"/>
        <w:jc w:val="both"/>
        <w:rPr>
          <w:rFonts w:ascii="Times New Roman" w:hAnsi="Times New Roman"/>
          <w:color w:val="auto"/>
          <w:sz w:val="24"/>
          <w:szCs w:val="24"/>
        </w:rPr>
      </w:pPr>
      <w:proofErr w:type="gramStart"/>
      <w:r w:rsidRPr="004740CA">
        <w:rPr>
          <w:rFonts w:ascii="Times New Roman" w:hAnsi="Times New Roman"/>
          <w:color w:val="auto"/>
          <w:sz w:val="24"/>
          <w:szCs w:val="24"/>
        </w:rPr>
        <w:t xml:space="preserve">Для обучающихся с задержкой психического развития необходимо создавать доступное пространство, которое позволит воспринимать максимальное количество сведений через аудио-визуализированные источники, а именно удобно расположенные и доступные </w:t>
      </w:r>
      <w:r w:rsidRPr="004740CA">
        <w:rPr>
          <w:rFonts w:ascii="Times New Roman" w:hAnsi="Times New Roman"/>
          <w:iCs/>
          <w:color w:val="auto"/>
          <w:sz w:val="24"/>
          <w:szCs w:val="24"/>
        </w:rPr>
        <w:t>стенды</w:t>
      </w:r>
      <w:r w:rsidRPr="004740CA">
        <w:rPr>
          <w:rFonts w:ascii="Times New Roman" w:hAnsi="Times New Roman"/>
          <w:color w:val="auto"/>
          <w:sz w:val="24"/>
          <w:szCs w:val="24"/>
        </w:rPr>
        <w:t xml:space="preserve"> с представленным на них наглядным материалом о </w:t>
      </w:r>
      <w:proofErr w:type="spellStart"/>
      <w:r w:rsidRPr="004740CA">
        <w:rPr>
          <w:rFonts w:ascii="Times New Roman" w:hAnsi="Times New Roman"/>
          <w:color w:val="auto"/>
          <w:sz w:val="24"/>
          <w:szCs w:val="24"/>
        </w:rPr>
        <w:t>внутришкольных</w:t>
      </w:r>
      <w:proofErr w:type="spellEnd"/>
      <w:r w:rsidRPr="004740CA">
        <w:rPr>
          <w:rFonts w:ascii="Times New Roman" w:hAnsi="Times New Roman"/>
          <w:color w:val="auto"/>
          <w:sz w:val="24"/>
          <w:szCs w:val="24"/>
        </w:rPr>
        <w:t xml:space="preserve"> правилах поведения, правилах безопасности, распорядке /режиме функционирования учреждения, расписании уроков, последних событиях в школе, ближайших планах и т.д..</w:t>
      </w:r>
      <w:proofErr w:type="gramEnd"/>
    </w:p>
    <w:p w:rsidR="004740CA" w:rsidRPr="004740CA" w:rsidRDefault="004740CA" w:rsidP="004740CA">
      <w:pPr>
        <w:pStyle w:val="af0"/>
        <w:spacing w:after="0" w:line="240" w:lineRule="auto"/>
        <w:ind w:firstLine="709"/>
        <w:jc w:val="both"/>
        <w:rPr>
          <w:rFonts w:ascii="Times New Roman" w:hAnsi="Times New Roman"/>
          <w:color w:val="auto"/>
          <w:sz w:val="24"/>
          <w:szCs w:val="24"/>
          <w:lang w:eastAsia="ru-RU"/>
        </w:rPr>
      </w:pPr>
      <w:r w:rsidRPr="004740CA">
        <w:rPr>
          <w:rFonts w:ascii="Times New Roman" w:hAnsi="Times New Roman"/>
          <w:iCs/>
          <w:color w:val="auto"/>
          <w:sz w:val="24"/>
          <w:szCs w:val="24"/>
        </w:rPr>
        <w:t xml:space="preserve">Организация рабочего пространства обучающегося с </w:t>
      </w:r>
      <w:r w:rsidRPr="004740CA">
        <w:rPr>
          <w:rFonts w:ascii="Times New Roman" w:hAnsi="Times New Roman"/>
          <w:color w:val="auto"/>
          <w:sz w:val="24"/>
          <w:szCs w:val="24"/>
        </w:rPr>
        <w:t>задержкой психического развития</w:t>
      </w:r>
      <w:r w:rsidRPr="004740CA">
        <w:rPr>
          <w:rFonts w:ascii="Times New Roman" w:hAnsi="Times New Roman"/>
          <w:iCs/>
          <w:color w:val="auto"/>
          <w:sz w:val="24"/>
          <w:szCs w:val="24"/>
        </w:rPr>
        <w:t xml:space="preserve"> в классе</w:t>
      </w:r>
      <w:r w:rsidRPr="004740CA">
        <w:rPr>
          <w:rFonts w:ascii="Times New Roman" w:hAnsi="Times New Roman"/>
          <w:b/>
          <w:i/>
          <w:iCs/>
          <w:color w:val="auto"/>
          <w:sz w:val="24"/>
          <w:szCs w:val="24"/>
        </w:rPr>
        <w:t xml:space="preserve"> </w:t>
      </w:r>
      <w:r w:rsidRPr="004740CA">
        <w:rPr>
          <w:rFonts w:ascii="Times New Roman" w:hAnsi="Times New Roman"/>
          <w:color w:val="auto"/>
          <w:sz w:val="24"/>
          <w:szCs w:val="24"/>
        </w:rPr>
        <w:t>предполагает выбор парты и партнера. При реализации АООП НОО необходимо о</w:t>
      </w:r>
      <w:r w:rsidRPr="004740CA">
        <w:rPr>
          <w:rFonts w:ascii="Times New Roman" w:hAnsi="Times New Roman"/>
          <w:color w:val="auto"/>
          <w:sz w:val="24"/>
          <w:szCs w:val="24"/>
          <w:lang w:eastAsia="ru-RU"/>
        </w:rPr>
        <w:t xml:space="preserve">беспечение </w:t>
      </w:r>
      <w:proofErr w:type="gramStart"/>
      <w:r w:rsidRPr="004740CA">
        <w:rPr>
          <w:rFonts w:ascii="Times New Roman" w:hAnsi="Times New Roman"/>
          <w:color w:val="auto"/>
          <w:sz w:val="24"/>
          <w:szCs w:val="24"/>
          <w:lang w:eastAsia="ru-RU"/>
        </w:rPr>
        <w:t>обучающемуся</w:t>
      </w:r>
      <w:proofErr w:type="gramEnd"/>
      <w:r w:rsidRPr="004740CA">
        <w:rPr>
          <w:rFonts w:ascii="Times New Roman" w:hAnsi="Times New Roman"/>
          <w:color w:val="auto"/>
          <w:sz w:val="24"/>
          <w:szCs w:val="24"/>
          <w:lang w:eastAsia="ru-RU"/>
        </w:rPr>
        <w:t xml:space="preserve"> с ЗПР возможности постоянно находиться в зоне внимания педагога.</w:t>
      </w:r>
    </w:p>
    <w:p w:rsidR="004740CA" w:rsidRPr="004740CA" w:rsidRDefault="004740CA" w:rsidP="004740CA">
      <w:pPr>
        <w:pStyle w:val="18TexstSPISOK1"/>
        <w:spacing w:line="240" w:lineRule="auto"/>
        <w:ind w:left="0" w:firstLine="709"/>
        <w:jc w:val="center"/>
        <w:rPr>
          <w:rFonts w:ascii="Times New Roman" w:hAnsi="Times New Roman" w:cs="Times New Roman"/>
          <w:color w:val="auto"/>
          <w:sz w:val="24"/>
          <w:szCs w:val="24"/>
        </w:rPr>
      </w:pPr>
      <w:r w:rsidRPr="004740CA">
        <w:rPr>
          <w:rFonts w:ascii="Times New Roman" w:hAnsi="Times New Roman" w:cs="Times New Roman"/>
          <w:i/>
          <w:color w:val="auto"/>
          <w:sz w:val="24"/>
          <w:szCs w:val="24"/>
        </w:rPr>
        <w:t>Требования к организации временного режима обучения</w:t>
      </w:r>
    </w:p>
    <w:p w:rsidR="004740CA" w:rsidRPr="004740CA" w:rsidRDefault="004740CA" w:rsidP="004740CA">
      <w:pPr>
        <w:pStyle w:val="Default"/>
        <w:ind w:firstLine="709"/>
        <w:jc w:val="both"/>
        <w:rPr>
          <w:color w:val="auto"/>
        </w:rPr>
      </w:pPr>
      <w:r w:rsidRPr="004740CA">
        <w:rPr>
          <w:color w:val="auto"/>
        </w:rPr>
        <w:t xml:space="preserve">Временной режим образования обучающихся с ЗПР (учебный год, учебная неделя, день) устанавливается в соответствии с законодательно закрепленными нормативами (ФЗ </w:t>
      </w:r>
      <w:r w:rsidRPr="004740CA">
        <w:rPr>
          <w:color w:val="auto"/>
        </w:rPr>
        <w:lastRenderedPageBreak/>
        <w:t>«Об образовании в РФ», СанПиН, приказы Министерства образования и др.), а также локальными актами образовательной организации.</w:t>
      </w:r>
    </w:p>
    <w:p w:rsidR="004740CA" w:rsidRPr="004740CA" w:rsidRDefault="004740CA" w:rsidP="004740CA">
      <w:pPr>
        <w:spacing w:after="0" w:line="240" w:lineRule="auto"/>
        <w:ind w:firstLine="709"/>
        <w:jc w:val="both"/>
        <w:rPr>
          <w:rFonts w:ascii="Times New Roman" w:hAnsi="Times New Roman"/>
          <w:sz w:val="24"/>
          <w:szCs w:val="24"/>
        </w:rPr>
      </w:pPr>
      <w:r w:rsidRPr="004740CA">
        <w:rPr>
          <w:rFonts w:ascii="Times New Roman" w:hAnsi="Times New Roman"/>
          <w:sz w:val="24"/>
          <w:szCs w:val="24"/>
        </w:rPr>
        <w:t>Организация временного режима обучения детей с ЗПР должна соответствовать их особым образовательным потребностям и учитывать их индивидуальные возможности.</w:t>
      </w:r>
    </w:p>
    <w:p w:rsidR="004740CA" w:rsidRPr="004740CA" w:rsidRDefault="004740CA" w:rsidP="004740CA">
      <w:pPr>
        <w:spacing w:after="0" w:line="240" w:lineRule="auto"/>
        <w:ind w:firstLine="709"/>
        <w:jc w:val="both"/>
        <w:rPr>
          <w:rFonts w:ascii="Times New Roman" w:hAnsi="Times New Roman"/>
          <w:sz w:val="24"/>
          <w:szCs w:val="24"/>
        </w:rPr>
      </w:pPr>
      <w:r w:rsidRPr="004740CA">
        <w:rPr>
          <w:rFonts w:ascii="Times New Roman" w:hAnsi="Times New Roman"/>
          <w:sz w:val="24"/>
          <w:szCs w:val="24"/>
        </w:rPr>
        <w:t xml:space="preserve">Сроки освоения АООП НОО </w:t>
      </w:r>
      <w:proofErr w:type="gramStart"/>
      <w:r w:rsidRPr="004740CA">
        <w:rPr>
          <w:rFonts w:ascii="Times New Roman" w:hAnsi="Times New Roman"/>
          <w:sz w:val="24"/>
          <w:szCs w:val="24"/>
        </w:rPr>
        <w:t>обучающимися</w:t>
      </w:r>
      <w:proofErr w:type="gramEnd"/>
      <w:r w:rsidRPr="004740CA">
        <w:rPr>
          <w:rFonts w:ascii="Times New Roman" w:hAnsi="Times New Roman"/>
          <w:sz w:val="24"/>
          <w:szCs w:val="24"/>
        </w:rPr>
        <w:t xml:space="preserve"> с ЗПР для варианта 7.1 составляют 4 года (1-4 классы).</w:t>
      </w:r>
    </w:p>
    <w:p w:rsidR="004740CA" w:rsidRPr="004740CA" w:rsidRDefault="004740CA" w:rsidP="004740CA">
      <w:pPr>
        <w:spacing w:after="0" w:line="240" w:lineRule="auto"/>
        <w:ind w:firstLine="709"/>
        <w:jc w:val="both"/>
        <w:rPr>
          <w:rFonts w:ascii="Times New Roman" w:hAnsi="Times New Roman"/>
          <w:sz w:val="24"/>
          <w:szCs w:val="24"/>
        </w:rPr>
      </w:pPr>
      <w:r w:rsidRPr="004740CA">
        <w:rPr>
          <w:rFonts w:ascii="Times New Roman" w:hAnsi="Times New Roman"/>
          <w:sz w:val="24"/>
          <w:szCs w:val="24"/>
        </w:rPr>
        <w:t>Устанавливается следующая продолжительность учебного года:</w:t>
      </w:r>
      <w:r w:rsidRPr="004740CA">
        <w:rPr>
          <w:rFonts w:ascii="Times New Roman" w:hAnsi="Times New Roman"/>
          <w:sz w:val="24"/>
          <w:szCs w:val="24"/>
        </w:rPr>
        <w:br/>
        <w:t xml:space="preserve">1 классы – 33 </w:t>
      </w:r>
      <w:proofErr w:type="gramStart"/>
      <w:r w:rsidRPr="004740CA">
        <w:rPr>
          <w:rFonts w:ascii="Times New Roman" w:hAnsi="Times New Roman"/>
          <w:sz w:val="24"/>
          <w:szCs w:val="24"/>
        </w:rPr>
        <w:t>учебных</w:t>
      </w:r>
      <w:proofErr w:type="gramEnd"/>
      <w:r w:rsidRPr="004740CA">
        <w:rPr>
          <w:rFonts w:ascii="Times New Roman" w:hAnsi="Times New Roman"/>
          <w:sz w:val="24"/>
          <w:szCs w:val="24"/>
        </w:rPr>
        <w:t xml:space="preserve"> недели; 2 </w:t>
      </w:r>
      <w:r w:rsidRPr="004740CA">
        <w:rPr>
          <w:rFonts w:ascii="Times New Roman" w:hAnsi="Times New Roman"/>
          <w:caps/>
          <w:sz w:val="24"/>
          <w:szCs w:val="24"/>
        </w:rPr>
        <w:t xml:space="preserve">– </w:t>
      </w:r>
      <w:r w:rsidRPr="004740CA">
        <w:rPr>
          <w:rFonts w:ascii="Times New Roman" w:hAnsi="Times New Roman"/>
          <w:sz w:val="24"/>
          <w:szCs w:val="24"/>
        </w:rPr>
        <w:t>4</w:t>
      </w:r>
      <w:r w:rsidRPr="004740CA">
        <w:rPr>
          <w:rFonts w:ascii="Times New Roman" w:hAnsi="Times New Roman"/>
          <w:caps/>
          <w:sz w:val="24"/>
          <w:szCs w:val="24"/>
        </w:rPr>
        <w:t xml:space="preserve"> </w:t>
      </w:r>
      <w:r w:rsidRPr="004740CA">
        <w:rPr>
          <w:rFonts w:ascii="Times New Roman" w:hAnsi="Times New Roman"/>
          <w:sz w:val="24"/>
          <w:szCs w:val="24"/>
        </w:rPr>
        <w:t>классы – 34 учебных недели.</w:t>
      </w:r>
    </w:p>
    <w:p w:rsidR="004740CA" w:rsidRPr="004740CA" w:rsidRDefault="004740CA" w:rsidP="004740CA">
      <w:pPr>
        <w:pStyle w:val="Standard"/>
        <w:ind w:firstLine="709"/>
        <w:jc w:val="both"/>
        <w:rPr>
          <w:rFonts w:ascii="Times New Roman" w:hAnsi="Times New Roman" w:cs="Times New Roman"/>
        </w:rPr>
      </w:pPr>
      <w:r w:rsidRPr="004740CA">
        <w:rPr>
          <w:rFonts w:ascii="Times New Roman" w:hAnsi="Times New Roman" w:cs="Times New Roman"/>
        </w:rPr>
        <w:t xml:space="preserve">Для профилактики переутомления обучающихся с ЗПР в годовом календарном учебном плане рекомендуется предусмотреть равномерное распределение периодов учебного времени и каникул. </w:t>
      </w:r>
    </w:p>
    <w:p w:rsidR="004740CA" w:rsidRPr="004740CA" w:rsidRDefault="004740CA" w:rsidP="004740CA">
      <w:pPr>
        <w:pStyle w:val="Standard"/>
        <w:ind w:firstLine="709"/>
        <w:jc w:val="both"/>
        <w:rPr>
          <w:rFonts w:ascii="Times New Roman" w:hAnsi="Times New Roman" w:cs="Times New Roman"/>
        </w:rPr>
      </w:pPr>
      <w:r w:rsidRPr="004740CA">
        <w:rPr>
          <w:rFonts w:ascii="Times New Roman" w:hAnsi="Times New Roman" w:cs="Times New Roman"/>
        </w:rPr>
        <w:t xml:space="preserve">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СанПиН 2.4.2.2821-10). Пятидневная рабочая неделя устанавливается в целях сохранения и укрепления здоровья обучающихся. Обучение проходит в первую смену. Продолжительность учебного дня для конкретного ребенка устанавливается образовательной организацией с учетом особых образовательных потребностей обучающегося, его готовности к нахождению в среде сверстников без родителей. Распорядок учебного дня обучающихся с ЗПР устанавливается с учетом их повышенной утомляемости в соответствии с требованиями к </w:t>
      </w:r>
      <w:proofErr w:type="spellStart"/>
      <w:r w:rsidRPr="004740CA">
        <w:rPr>
          <w:rFonts w:ascii="Times New Roman" w:hAnsi="Times New Roman" w:cs="Times New Roman"/>
        </w:rPr>
        <w:t>здоровьесбережению</w:t>
      </w:r>
      <w:proofErr w:type="spellEnd"/>
      <w:r w:rsidRPr="004740CA">
        <w:rPr>
          <w:rFonts w:ascii="Times New Roman" w:hAnsi="Times New Roman" w:cs="Times New Roman"/>
        </w:rPr>
        <w:t xml:space="preserve"> (регулируется объем нагрузки по реализации АООП НОО, время на самостоятельную учебную работу, время отдыха, удовлетворение потребностей обучающихся в двигательной активности). Целесообразно </w:t>
      </w:r>
      <w:proofErr w:type="gramStart"/>
      <w:r w:rsidRPr="004740CA">
        <w:rPr>
          <w:rFonts w:ascii="Times New Roman" w:hAnsi="Times New Roman" w:cs="Times New Roman"/>
        </w:rPr>
        <w:t>обучение по режиму</w:t>
      </w:r>
      <w:proofErr w:type="gramEnd"/>
      <w:r w:rsidRPr="004740CA">
        <w:rPr>
          <w:rFonts w:ascii="Times New Roman" w:hAnsi="Times New Roman" w:cs="Times New Roman"/>
        </w:rPr>
        <w:t xml:space="preserve"> продленного дня с организацией прогулки, питания, необходимых оздоровительных мероприятий.</w:t>
      </w:r>
    </w:p>
    <w:p w:rsidR="004740CA" w:rsidRPr="004740CA" w:rsidRDefault="004740CA" w:rsidP="004740CA">
      <w:pPr>
        <w:pStyle w:val="Standard"/>
        <w:ind w:firstLine="709"/>
        <w:jc w:val="both"/>
        <w:rPr>
          <w:rFonts w:ascii="Times New Roman" w:hAnsi="Times New Roman" w:cs="Times New Roman"/>
        </w:rPr>
      </w:pPr>
      <w:r w:rsidRPr="004740CA">
        <w:rPr>
          <w:rFonts w:ascii="Times New Roman" w:hAnsi="Times New Roman" w:cs="Times New Roman"/>
        </w:rPr>
        <w:t>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не должно в совокупности превышать величину недельной образовательной нагрузки, установленную СанПиН 2.4.2.2821-10. Образовательную недельную нагрузку необходимо равномерно распределять в течение учебной недели.</w:t>
      </w:r>
    </w:p>
    <w:p w:rsidR="004740CA" w:rsidRPr="004740CA" w:rsidRDefault="004740CA" w:rsidP="004740CA">
      <w:pPr>
        <w:pStyle w:val="Standard"/>
        <w:ind w:firstLine="709"/>
        <w:jc w:val="both"/>
        <w:rPr>
          <w:rFonts w:ascii="Times New Roman" w:hAnsi="Times New Roman" w:cs="Times New Roman"/>
          <w:i/>
        </w:rPr>
      </w:pPr>
      <w:r w:rsidRPr="004740CA">
        <w:rPr>
          <w:rFonts w:ascii="Times New Roman" w:hAnsi="Times New Roman" w:cs="Times New Roman"/>
        </w:rPr>
        <w:t>Учебный день включает в себя специально организованные занятия / уроки, а также паузу, время прогулки, выполнение домашних заданий. Обучение и воспитание происходит, как в ходе занятий / уроков, так и во время другой (внеурочной) деятельности обучающегося в течение учебного дня.</w:t>
      </w:r>
    </w:p>
    <w:p w:rsidR="004740CA" w:rsidRPr="004740CA" w:rsidRDefault="004740CA" w:rsidP="004740CA">
      <w:pPr>
        <w:pStyle w:val="Standard"/>
        <w:ind w:firstLine="709"/>
        <w:jc w:val="both"/>
        <w:rPr>
          <w:rFonts w:ascii="Times New Roman" w:hAnsi="Times New Roman" w:cs="Times New Roman"/>
        </w:rPr>
      </w:pPr>
      <w:r w:rsidRPr="004740CA">
        <w:rPr>
          <w:rFonts w:ascii="Times New Roman" w:hAnsi="Times New Roman" w:cs="Times New Roman"/>
        </w:rPr>
        <w:t xml:space="preserve">Учебные занятия следует начинать не ранее 8 часов. Проведение нулевых уроков не допускается. Число уроков в день: </w:t>
      </w:r>
    </w:p>
    <w:p w:rsidR="004740CA" w:rsidRPr="004740CA" w:rsidRDefault="004740CA" w:rsidP="004740CA">
      <w:pPr>
        <w:pStyle w:val="Standard"/>
        <w:ind w:firstLine="709"/>
        <w:jc w:val="both"/>
        <w:rPr>
          <w:rFonts w:ascii="Times New Roman" w:hAnsi="Times New Roman" w:cs="Times New Roman"/>
        </w:rPr>
      </w:pPr>
      <w:r w:rsidRPr="004740CA">
        <w:rPr>
          <w:rFonts w:ascii="Times New Roman" w:hAnsi="Times New Roman" w:cs="Times New Roman"/>
        </w:rPr>
        <w:t>для обучающихся 1 классов – не должно превышать 4 уроков и один день в неделю – не более 5 уроков, за счет урока физической культуры;</w:t>
      </w:r>
    </w:p>
    <w:p w:rsidR="004740CA" w:rsidRPr="004740CA" w:rsidRDefault="004740CA" w:rsidP="004740CA">
      <w:pPr>
        <w:pStyle w:val="Standard"/>
        <w:ind w:firstLine="709"/>
        <w:jc w:val="both"/>
        <w:rPr>
          <w:rFonts w:ascii="Times New Roman" w:hAnsi="Times New Roman" w:cs="Times New Roman"/>
        </w:rPr>
      </w:pPr>
      <w:r w:rsidRPr="004740CA">
        <w:rPr>
          <w:rFonts w:ascii="Times New Roman" w:hAnsi="Times New Roman" w:cs="Times New Roman"/>
        </w:rPr>
        <w:t xml:space="preserve">для обучающихся 2 </w:t>
      </w:r>
      <w:r w:rsidRPr="004740CA">
        <w:rPr>
          <w:rFonts w:ascii="Times New Roman" w:hAnsi="Times New Roman" w:cs="Times New Roman"/>
          <w:caps/>
        </w:rPr>
        <w:t xml:space="preserve">– </w:t>
      </w:r>
      <w:r w:rsidRPr="004740CA">
        <w:rPr>
          <w:rFonts w:ascii="Times New Roman" w:hAnsi="Times New Roman" w:cs="Times New Roman"/>
        </w:rPr>
        <w:t>4</w:t>
      </w:r>
      <w:r w:rsidRPr="004740CA">
        <w:rPr>
          <w:rFonts w:ascii="Times New Roman" w:hAnsi="Times New Roman" w:cs="Times New Roman"/>
          <w:caps/>
        </w:rPr>
        <w:t xml:space="preserve"> </w:t>
      </w:r>
      <w:r w:rsidRPr="004740CA">
        <w:rPr>
          <w:rFonts w:ascii="Times New Roman" w:hAnsi="Times New Roman" w:cs="Times New Roman"/>
        </w:rPr>
        <w:t>классов – не более 5 уроков.</w:t>
      </w:r>
    </w:p>
    <w:p w:rsidR="004740CA" w:rsidRPr="004740CA" w:rsidRDefault="004740CA" w:rsidP="004740CA">
      <w:pPr>
        <w:pStyle w:val="Standard"/>
        <w:ind w:firstLine="709"/>
        <w:jc w:val="both"/>
        <w:rPr>
          <w:rFonts w:ascii="Times New Roman" w:hAnsi="Times New Roman" w:cs="Times New Roman"/>
        </w:rPr>
      </w:pPr>
      <w:r w:rsidRPr="004740CA">
        <w:rPr>
          <w:rFonts w:ascii="Times New Roman" w:hAnsi="Times New Roman" w:cs="Times New Roman"/>
        </w:rPr>
        <w:t xml:space="preserve">Продолжительность учебных занятий не превышает 40 минут. </w:t>
      </w:r>
      <w:proofErr w:type="gramStart"/>
      <w:r w:rsidRPr="004740CA">
        <w:rPr>
          <w:rFonts w:ascii="Times New Roman" w:hAnsi="Times New Roman" w:cs="Times New Roman"/>
        </w:rPr>
        <w:t>При определении продолжительности занятий в 1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Pr="004740CA">
        <w:rPr>
          <w:rStyle w:val="a7"/>
          <w:rFonts w:ascii="Times New Roman" w:hAnsi="Times New Roman" w:cs="Times New Roman"/>
        </w:rPr>
        <w:footnoteReference w:id="7"/>
      </w:r>
      <w:r w:rsidRPr="004740CA">
        <w:rPr>
          <w:rFonts w:ascii="Times New Roman" w:hAnsi="Times New Roman" w:cs="Times New Roman"/>
        </w:rPr>
        <w:t>.</w:t>
      </w:r>
      <w:proofErr w:type="gramEnd"/>
    </w:p>
    <w:p w:rsidR="004740CA" w:rsidRPr="004740CA" w:rsidRDefault="004740CA" w:rsidP="004740CA">
      <w:pPr>
        <w:pStyle w:val="Standard"/>
        <w:ind w:firstLine="709"/>
        <w:jc w:val="both"/>
        <w:rPr>
          <w:rFonts w:ascii="Times New Roman" w:hAnsi="Times New Roman" w:cs="Times New Roman"/>
        </w:rPr>
      </w:pPr>
      <w:r w:rsidRPr="004740CA">
        <w:rPr>
          <w:rFonts w:ascii="Times New Roman" w:hAnsi="Times New Roman" w:cs="Times New Roman"/>
        </w:rPr>
        <w:t xml:space="preserve">Продолжительность перемен между уроками составляет не менее 10 минут, большой перемены (после 2-го или 3-го уроков) - 20 - 30 минут. Вместо одной большой перемены допускается после 2-го и 3-го уроков устанавливать перемены по 20 минут каждая. Между началом коррекционных, внеклассных, факультативных занятий, кружков, секций и последним уроком рекомендуется устраивать перерыв продолжительностью не менее 45 минут. </w:t>
      </w:r>
    </w:p>
    <w:p w:rsidR="004740CA" w:rsidRPr="004740CA" w:rsidRDefault="004740CA" w:rsidP="004740CA">
      <w:pPr>
        <w:tabs>
          <w:tab w:val="left" w:pos="0"/>
          <w:tab w:val="right" w:leader="dot" w:pos="9639"/>
        </w:tabs>
        <w:spacing w:after="0" w:line="240" w:lineRule="auto"/>
        <w:ind w:firstLine="709"/>
        <w:jc w:val="both"/>
        <w:rPr>
          <w:rFonts w:ascii="Times New Roman" w:hAnsi="Times New Roman"/>
          <w:sz w:val="24"/>
          <w:szCs w:val="24"/>
        </w:rPr>
      </w:pPr>
      <w:r w:rsidRPr="004740CA">
        <w:rPr>
          <w:rFonts w:ascii="Times New Roman" w:hAnsi="Times New Roman"/>
          <w:sz w:val="24"/>
          <w:szCs w:val="24"/>
        </w:rPr>
        <w:t>При обучении детей с ЗПР предусматривается специальный подход при комплектовании класса общеобразовательной организации, в котором будет обучаться ребенок с ЗПР. Общая численность класса</w:t>
      </w:r>
      <w:r w:rsidRPr="004740CA">
        <w:rPr>
          <w:rFonts w:ascii="Times New Roman" w:hAnsi="Times New Roman"/>
          <w:caps/>
          <w:sz w:val="24"/>
          <w:szCs w:val="24"/>
        </w:rPr>
        <w:t xml:space="preserve">, </w:t>
      </w:r>
      <w:r w:rsidRPr="004740CA">
        <w:rPr>
          <w:rFonts w:ascii="Times New Roman" w:hAnsi="Times New Roman"/>
          <w:sz w:val="24"/>
          <w:szCs w:val="24"/>
        </w:rPr>
        <w:t xml:space="preserve">в котором обучаются дети с </w:t>
      </w:r>
      <w:r w:rsidRPr="004740CA">
        <w:rPr>
          <w:rFonts w:ascii="Times New Roman" w:hAnsi="Times New Roman"/>
          <w:caps/>
          <w:sz w:val="24"/>
          <w:szCs w:val="24"/>
        </w:rPr>
        <w:t>ЗПР</w:t>
      </w:r>
      <w:r w:rsidRPr="004740CA">
        <w:rPr>
          <w:rFonts w:ascii="Times New Roman" w:hAnsi="Times New Roman"/>
          <w:sz w:val="24"/>
          <w:szCs w:val="24"/>
        </w:rPr>
        <w:t>, осваивающие вариант 7.1</w:t>
      </w:r>
      <w:r w:rsidRPr="004740CA">
        <w:rPr>
          <w:rFonts w:ascii="Times New Roman" w:hAnsi="Times New Roman"/>
          <w:caps/>
          <w:sz w:val="24"/>
          <w:szCs w:val="24"/>
        </w:rPr>
        <w:t xml:space="preserve"> АООП НОО,</w:t>
      </w:r>
      <w:r w:rsidRPr="004740CA">
        <w:rPr>
          <w:rFonts w:ascii="Times New Roman" w:hAnsi="Times New Roman"/>
          <w:sz w:val="24"/>
          <w:szCs w:val="24"/>
        </w:rPr>
        <w:t xml:space="preserve"> не должна превышать 25 обучающихся, число обучающихся с</w:t>
      </w:r>
      <w:r w:rsidRPr="004740CA">
        <w:rPr>
          <w:rFonts w:ascii="Times New Roman" w:hAnsi="Times New Roman"/>
          <w:caps/>
          <w:sz w:val="24"/>
          <w:szCs w:val="24"/>
        </w:rPr>
        <w:t xml:space="preserve"> ЗПР </w:t>
      </w:r>
      <w:r w:rsidRPr="004740CA">
        <w:rPr>
          <w:rFonts w:ascii="Times New Roman" w:hAnsi="Times New Roman"/>
          <w:sz w:val="24"/>
          <w:szCs w:val="24"/>
        </w:rPr>
        <w:t>в классе не должно превышать четырех, остальные обучающиеся – не имеющие ограничений по здоровью.</w:t>
      </w:r>
    </w:p>
    <w:p w:rsidR="004740CA" w:rsidRPr="004740CA" w:rsidRDefault="004740CA" w:rsidP="004740CA">
      <w:pPr>
        <w:pStyle w:val="18TexstSPISOK1"/>
        <w:spacing w:line="240" w:lineRule="auto"/>
        <w:ind w:left="0" w:firstLine="0"/>
        <w:jc w:val="center"/>
        <w:rPr>
          <w:sz w:val="24"/>
          <w:szCs w:val="24"/>
        </w:rPr>
      </w:pPr>
      <w:r w:rsidRPr="004740CA">
        <w:rPr>
          <w:rFonts w:ascii="Times New Roman" w:hAnsi="Times New Roman" w:cs="Times New Roman"/>
          <w:i/>
          <w:color w:val="00000A"/>
          <w:sz w:val="24"/>
          <w:szCs w:val="24"/>
        </w:rPr>
        <w:t>Требования к техническим средствам обучения</w:t>
      </w:r>
    </w:p>
    <w:p w:rsidR="004740CA" w:rsidRPr="004740CA" w:rsidRDefault="004740CA" w:rsidP="004740CA">
      <w:pPr>
        <w:pStyle w:val="Default"/>
        <w:ind w:firstLine="708"/>
        <w:jc w:val="both"/>
      </w:pPr>
      <w:r w:rsidRPr="004740CA">
        <w:t>Технические средства обучения (</w:t>
      </w:r>
      <w:r w:rsidRPr="004740CA">
        <w:rPr>
          <w:color w:val="auto"/>
        </w:rPr>
        <w:t xml:space="preserve">включая компьютерные инструменты обучения, мультимедийные средства) дают возможность удовлетворить особые образовательные потребности </w:t>
      </w:r>
      <w:proofErr w:type="gramStart"/>
      <w:r w:rsidRPr="004740CA">
        <w:rPr>
          <w:color w:val="auto"/>
        </w:rPr>
        <w:t>обучающихся</w:t>
      </w:r>
      <w:proofErr w:type="gramEnd"/>
      <w:r w:rsidRPr="004740CA">
        <w:rPr>
          <w:color w:val="auto"/>
        </w:rPr>
        <w:t xml:space="preserve"> с ЗПР, способствуют мотивации учебной деятельности, развивают познавательную активность обучающихся. </w:t>
      </w:r>
      <w:proofErr w:type="gramStart"/>
      <w:r w:rsidRPr="004740CA">
        <w:t xml:space="preserve">К техническим средствам обучения обучающихся с ЗПР, ориентированным на их особые образовательные потребности, относятся: компьютеры c колонками и выходом в </w:t>
      </w:r>
      <w:proofErr w:type="spellStart"/>
      <w:r w:rsidRPr="004740CA">
        <w:t>Internet</w:t>
      </w:r>
      <w:proofErr w:type="spellEnd"/>
      <w:r w:rsidRPr="004740CA">
        <w:t>, принтер, сканер, мультимедийные проекторы с экранами, интерактивные доски, коммуникационные каналы, программные продукты, средства для хранения и переноса информации (USB накопители), музыкальные центры с набором аудиодисков со звуками живой и неживой природы, музыкальными записями, аудиокнигами и др.</w:t>
      </w:r>
      <w:proofErr w:type="gramEnd"/>
    </w:p>
    <w:p w:rsidR="004740CA" w:rsidRPr="004740CA" w:rsidRDefault="004740CA" w:rsidP="004740CA">
      <w:pPr>
        <w:pStyle w:val="18TexstSPISOK1"/>
        <w:spacing w:line="240" w:lineRule="auto"/>
        <w:ind w:left="0" w:firstLine="709"/>
        <w:jc w:val="center"/>
        <w:rPr>
          <w:rFonts w:ascii="Times New Roman" w:hAnsi="Times New Roman" w:cs="Times New Roman"/>
          <w:color w:val="auto"/>
          <w:sz w:val="24"/>
          <w:szCs w:val="24"/>
        </w:rPr>
      </w:pPr>
      <w:r w:rsidRPr="004740CA">
        <w:rPr>
          <w:rFonts w:ascii="Times New Roman" w:hAnsi="Times New Roman" w:cs="Times New Roman"/>
          <w:i/>
          <w:color w:val="auto"/>
          <w:sz w:val="24"/>
          <w:szCs w:val="24"/>
        </w:rPr>
        <w:t>Учебный и дидактический материал</w:t>
      </w:r>
    </w:p>
    <w:p w:rsidR="004740CA" w:rsidRPr="004740CA" w:rsidRDefault="004740CA" w:rsidP="004740CA">
      <w:pPr>
        <w:pStyle w:val="18TexstSPISOK1"/>
        <w:spacing w:line="240" w:lineRule="auto"/>
        <w:ind w:left="0" w:firstLine="709"/>
        <w:rPr>
          <w:rFonts w:ascii="Times New Roman" w:hAnsi="Times New Roman" w:cs="Times New Roman"/>
          <w:color w:val="auto"/>
          <w:sz w:val="24"/>
          <w:szCs w:val="24"/>
        </w:rPr>
      </w:pPr>
      <w:proofErr w:type="gramStart"/>
      <w:r w:rsidRPr="004740CA">
        <w:rPr>
          <w:rFonts w:ascii="Times New Roman" w:hAnsi="Times New Roman" w:cs="Times New Roman"/>
          <w:color w:val="auto"/>
          <w:sz w:val="24"/>
          <w:szCs w:val="24"/>
        </w:rPr>
        <w:t>При освоении АООП НОО обучающиеся с ЗПР обучаются по базовым учебникам для сверстников, не имеющих ограничений здоровья, со специальными, учитывающими особые образовательные потребности, приложениями и дидактическими материалами (преимущественное использование натуральной и иллюстративной наглядности), рабочими тетрадями и пр. на бумажных и/или электронных носителях, обеспечивающими реализацию программы коррекционной работы, направленную на специальную поддержку освоения ООП НОО.</w:t>
      </w:r>
      <w:proofErr w:type="gramEnd"/>
    </w:p>
    <w:p w:rsidR="004740CA" w:rsidRPr="004740CA" w:rsidRDefault="004740CA" w:rsidP="004740CA">
      <w:pPr>
        <w:pStyle w:val="18TexstSPISOK1"/>
        <w:spacing w:line="240" w:lineRule="auto"/>
        <w:ind w:left="0" w:firstLine="709"/>
        <w:rPr>
          <w:rFonts w:ascii="Times New Roman" w:hAnsi="Times New Roman" w:cs="Times New Roman"/>
          <w:color w:val="auto"/>
          <w:sz w:val="24"/>
          <w:szCs w:val="24"/>
        </w:rPr>
      </w:pPr>
      <w:r w:rsidRPr="004740CA">
        <w:rPr>
          <w:rFonts w:ascii="Times New Roman" w:hAnsi="Times New Roman" w:cs="Times New Roman"/>
          <w:color w:val="auto"/>
          <w:sz w:val="24"/>
          <w:szCs w:val="24"/>
        </w:rPr>
        <w:t xml:space="preserve">Особые образовательные потребности </w:t>
      </w:r>
      <w:proofErr w:type="gramStart"/>
      <w:r w:rsidRPr="004740CA">
        <w:rPr>
          <w:rFonts w:ascii="Times New Roman" w:hAnsi="Times New Roman" w:cs="Times New Roman"/>
          <w:color w:val="auto"/>
          <w:sz w:val="24"/>
          <w:szCs w:val="24"/>
        </w:rPr>
        <w:t>обучающихся</w:t>
      </w:r>
      <w:proofErr w:type="gramEnd"/>
      <w:r w:rsidRPr="004740CA">
        <w:rPr>
          <w:rFonts w:ascii="Times New Roman" w:hAnsi="Times New Roman" w:cs="Times New Roman"/>
          <w:color w:val="auto"/>
          <w:sz w:val="24"/>
          <w:szCs w:val="24"/>
        </w:rPr>
        <w:t xml:space="preserve"> с ЗПР обусловливают необходимость специального подбора дидактического материала</w:t>
      </w:r>
      <w:r w:rsidRPr="004740CA">
        <w:rPr>
          <w:rFonts w:ascii="Times New Roman" w:hAnsi="Times New Roman" w:cs="Times New Roman"/>
          <w:caps/>
          <w:color w:val="auto"/>
          <w:sz w:val="24"/>
          <w:szCs w:val="24"/>
        </w:rPr>
        <w:t xml:space="preserve">, </w:t>
      </w:r>
      <w:r w:rsidRPr="004740CA">
        <w:rPr>
          <w:rFonts w:ascii="Times New Roman" w:hAnsi="Times New Roman" w:cs="Times New Roman"/>
          <w:color w:val="auto"/>
          <w:sz w:val="24"/>
          <w:szCs w:val="24"/>
        </w:rPr>
        <w:t>преимущественное использование натуральной и иллюстративной наглядности</w:t>
      </w:r>
      <w:r w:rsidRPr="004740CA">
        <w:rPr>
          <w:rFonts w:ascii="Times New Roman" w:hAnsi="Times New Roman" w:cs="Times New Roman"/>
          <w:caps/>
          <w:color w:val="auto"/>
          <w:sz w:val="24"/>
          <w:szCs w:val="24"/>
        </w:rPr>
        <w:t>.</w:t>
      </w:r>
    </w:p>
    <w:p w:rsidR="004740CA" w:rsidRPr="004740CA" w:rsidRDefault="004740CA" w:rsidP="004740CA">
      <w:pPr>
        <w:tabs>
          <w:tab w:val="left" w:pos="0"/>
          <w:tab w:val="right" w:leader="dot" w:pos="9639"/>
        </w:tabs>
        <w:spacing w:after="0" w:line="240" w:lineRule="auto"/>
        <w:ind w:firstLine="709"/>
        <w:jc w:val="both"/>
        <w:rPr>
          <w:rFonts w:ascii="Times New Roman" w:hAnsi="Times New Roman"/>
          <w:sz w:val="24"/>
          <w:szCs w:val="24"/>
        </w:rPr>
      </w:pPr>
      <w:r w:rsidRPr="004740CA">
        <w:rPr>
          <w:rFonts w:ascii="Times New Roman" w:hAnsi="Times New Roman"/>
          <w:sz w:val="24"/>
          <w:szCs w:val="24"/>
        </w:rPr>
        <w:t xml:space="preserve">Требования к материально-техническому обеспечению ориентированы не только </w:t>
      </w:r>
      <w:proofErr w:type="gramStart"/>
      <w:r w:rsidRPr="004740CA">
        <w:rPr>
          <w:rFonts w:ascii="Times New Roman" w:hAnsi="Times New Roman"/>
          <w:sz w:val="24"/>
          <w:szCs w:val="24"/>
        </w:rPr>
        <w:t>на</w:t>
      </w:r>
      <w:proofErr w:type="gramEnd"/>
      <w:r w:rsidRPr="004740CA">
        <w:rPr>
          <w:rFonts w:ascii="Times New Roman" w:hAnsi="Times New Roman"/>
          <w:sz w:val="24"/>
          <w:szCs w:val="24"/>
        </w:rPr>
        <w:t xml:space="preserve"> </w:t>
      </w:r>
      <w:proofErr w:type="gramStart"/>
      <w:r w:rsidRPr="004740CA">
        <w:rPr>
          <w:rFonts w:ascii="Times New Roman" w:hAnsi="Times New Roman"/>
          <w:sz w:val="24"/>
          <w:szCs w:val="24"/>
        </w:rPr>
        <w:t>обучающегося</w:t>
      </w:r>
      <w:proofErr w:type="gramEnd"/>
      <w:r w:rsidRPr="004740CA">
        <w:rPr>
          <w:rFonts w:ascii="Times New Roman" w:hAnsi="Times New Roman"/>
          <w:sz w:val="24"/>
          <w:szCs w:val="24"/>
        </w:rPr>
        <w:t>, но и на всех участников процесса образования. Специфика данной группы требований обусловлена большей необходимостью индивидуализации процесса образования обучающихся с ЗПР, и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w:t>
      </w:r>
      <w:r w:rsidRPr="004740CA">
        <w:rPr>
          <w:rFonts w:ascii="Times New Roman" w:hAnsi="Times New Roman"/>
          <w:caps/>
          <w:sz w:val="24"/>
          <w:szCs w:val="24"/>
        </w:rPr>
        <w:t xml:space="preserve"> </w:t>
      </w:r>
      <w:r w:rsidRPr="004740CA">
        <w:rPr>
          <w:rFonts w:ascii="Times New Roman" w:hAnsi="Times New Roman"/>
          <w:sz w:val="24"/>
          <w:szCs w:val="24"/>
        </w:rPr>
        <w:t>реализации АООП НОО.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w:t>
      </w:r>
    </w:p>
    <w:p w:rsidR="004740CA" w:rsidRPr="004740CA" w:rsidRDefault="004740CA" w:rsidP="004740CA">
      <w:pPr>
        <w:tabs>
          <w:tab w:val="left" w:pos="0"/>
          <w:tab w:val="right" w:leader="dot" w:pos="9639"/>
        </w:tabs>
        <w:spacing w:after="0" w:line="240" w:lineRule="auto"/>
        <w:ind w:firstLine="709"/>
        <w:jc w:val="both"/>
        <w:rPr>
          <w:rFonts w:ascii="Times New Roman" w:hAnsi="Times New Roman"/>
          <w:sz w:val="24"/>
          <w:szCs w:val="24"/>
        </w:rPr>
      </w:pPr>
      <w:r w:rsidRPr="004740CA">
        <w:rPr>
          <w:rFonts w:ascii="Times New Roman" w:hAnsi="Times New Roman"/>
          <w:sz w:val="24"/>
          <w:szCs w:val="24"/>
        </w:rPr>
        <w:t xml:space="preserve">Предусматривается материально-техническая поддержка, в том числе </w:t>
      </w:r>
      <w:r w:rsidRPr="004740CA">
        <w:rPr>
          <w:rFonts w:ascii="Times New Roman" w:hAnsi="Times New Roman"/>
          <w:b/>
          <w:sz w:val="24"/>
          <w:szCs w:val="24"/>
        </w:rPr>
        <w:t>сетевая</w:t>
      </w:r>
      <w:r w:rsidRPr="004740CA">
        <w:rPr>
          <w:rFonts w:ascii="Times New Roman" w:hAnsi="Times New Roman"/>
          <w:sz w:val="24"/>
          <w:szCs w:val="24"/>
        </w:rPr>
        <w:t xml:space="preserve">,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 </w:t>
      </w:r>
      <w:r w:rsidRPr="004740CA">
        <w:rPr>
          <w:rFonts w:ascii="Times New Roman" w:hAnsi="Times New Roman"/>
          <w:iCs/>
          <w:sz w:val="24"/>
          <w:szCs w:val="24"/>
        </w:rPr>
        <w:t>В случае необходимости организации удаленной работы, специалисты обеспечиваются полным комплектом компьютерного и  периферийного  оборудования.</w:t>
      </w:r>
    </w:p>
    <w:p w:rsidR="004740CA" w:rsidRPr="004740CA" w:rsidRDefault="004740CA" w:rsidP="004740CA">
      <w:pPr>
        <w:pStyle w:val="14TexstOSNOVA1012"/>
        <w:spacing w:line="240" w:lineRule="auto"/>
        <w:ind w:firstLine="709"/>
        <w:rPr>
          <w:rFonts w:ascii="Times New Roman" w:hAnsi="Times New Roman" w:cs="Times New Roman"/>
          <w:color w:val="auto"/>
          <w:sz w:val="24"/>
          <w:szCs w:val="24"/>
        </w:rPr>
      </w:pPr>
      <w:r w:rsidRPr="004740CA">
        <w:rPr>
          <w:rFonts w:ascii="Times New Roman" w:hAnsi="Times New Roman" w:cs="Times New Roman"/>
          <w:i/>
          <w:color w:val="auto"/>
          <w:sz w:val="24"/>
          <w:szCs w:val="24"/>
        </w:rPr>
        <w:t>Информационное обеспечение</w:t>
      </w:r>
      <w:r w:rsidRPr="004740CA">
        <w:rPr>
          <w:rFonts w:ascii="Times New Roman" w:hAnsi="Times New Roman" w:cs="Times New Roman"/>
          <w:color w:val="auto"/>
          <w:sz w:val="24"/>
          <w:szCs w:val="24"/>
        </w:rPr>
        <w:t xml:space="preserve"> включает необходимую нормативно- правовую базу образования обучающихся с ЗПР и характеристики предполагаемых информационных связей участников образовательного процесса и наличие.</w:t>
      </w:r>
    </w:p>
    <w:p w:rsidR="004740CA" w:rsidRPr="004740CA" w:rsidRDefault="004740CA" w:rsidP="004740CA">
      <w:pPr>
        <w:spacing w:after="0" w:line="240" w:lineRule="auto"/>
        <w:ind w:firstLine="709"/>
        <w:jc w:val="both"/>
        <w:rPr>
          <w:rFonts w:ascii="Times New Roman" w:hAnsi="Times New Roman"/>
          <w:sz w:val="24"/>
          <w:szCs w:val="24"/>
        </w:rPr>
      </w:pPr>
      <w:r w:rsidRPr="004740CA">
        <w:rPr>
          <w:rFonts w:ascii="Times New Roman" w:hAnsi="Times New Roman"/>
          <w:sz w:val="24"/>
          <w:szCs w:val="24"/>
        </w:rPr>
        <w:t xml:space="preserve">Информационно-методическое обеспечение реализации АООП НОО обучающихся с ЗПР </w:t>
      </w:r>
      <w:r w:rsidRPr="004740CA">
        <w:rPr>
          <w:rFonts w:ascii="Times New Roman" w:hAnsi="Times New Roman"/>
          <w:iCs/>
          <w:sz w:val="24"/>
          <w:szCs w:val="24"/>
        </w:rPr>
        <w:t xml:space="preserve">направлено на </w:t>
      </w:r>
      <w:r w:rsidRPr="004740CA">
        <w:rPr>
          <w:rFonts w:ascii="Times New Roman" w:hAnsi="Times New Roman"/>
          <w:sz w:val="24"/>
          <w:szCs w:val="24"/>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rsidR="004740CA" w:rsidRPr="0054323C" w:rsidRDefault="004740CA" w:rsidP="004740CA">
      <w:pPr>
        <w:pStyle w:val="Standard"/>
        <w:ind w:firstLine="709"/>
        <w:jc w:val="both"/>
        <w:rPr>
          <w:rFonts w:ascii="Times New Roman" w:hAnsi="Times New Roman" w:cs="Times New Roman"/>
        </w:rPr>
      </w:pPr>
      <w:r w:rsidRPr="0054323C">
        <w:rPr>
          <w:rFonts w:ascii="Times New Roman" w:hAnsi="Times New Roman" w:cs="Times New Roman"/>
        </w:rPr>
        <w:t>Требования к информационно-методическому обеспечению образовательного процесса включают:</w:t>
      </w:r>
    </w:p>
    <w:p w:rsidR="004740CA" w:rsidRPr="0054323C" w:rsidRDefault="004740CA" w:rsidP="004740CA">
      <w:pPr>
        <w:pStyle w:val="a4"/>
        <w:numPr>
          <w:ilvl w:val="0"/>
          <w:numId w:val="9"/>
        </w:numPr>
        <w:tabs>
          <w:tab w:val="left" w:pos="1021"/>
        </w:tabs>
        <w:suppressAutoHyphens/>
        <w:spacing w:after="0" w:line="240" w:lineRule="auto"/>
        <w:ind w:firstLine="709"/>
        <w:contextualSpacing w:val="0"/>
        <w:jc w:val="both"/>
        <w:textAlignment w:val="baseline"/>
        <w:rPr>
          <w:rFonts w:ascii="Times New Roman" w:hAnsi="Times New Roman"/>
          <w:caps/>
          <w:sz w:val="24"/>
          <w:szCs w:val="24"/>
        </w:rPr>
      </w:pPr>
      <w:r w:rsidRPr="0054323C">
        <w:rPr>
          <w:rFonts w:ascii="Times New Roman" w:hAnsi="Times New Roman"/>
          <w:sz w:val="24"/>
          <w:szCs w:val="24"/>
        </w:rPr>
        <w:t xml:space="preserve">Необходимую нормативно-правовую базу образования </w:t>
      </w:r>
      <w:proofErr w:type="gramStart"/>
      <w:r w:rsidRPr="0054323C">
        <w:rPr>
          <w:rFonts w:ascii="Times New Roman" w:hAnsi="Times New Roman"/>
          <w:sz w:val="24"/>
          <w:szCs w:val="24"/>
        </w:rPr>
        <w:t>обучающихся</w:t>
      </w:r>
      <w:proofErr w:type="gramEnd"/>
      <w:r w:rsidRPr="0054323C">
        <w:rPr>
          <w:rFonts w:ascii="Times New Roman" w:hAnsi="Times New Roman"/>
          <w:sz w:val="24"/>
          <w:szCs w:val="24"/>
        </w:rPr>
        <w:t xml:space="preserve"> с ЗПР.</w:t>
      </w:r>
    </w:p>
    <w:p w:rsidR="004740CA" w:rsidRPr="0054323C" w:rsidRDefault="004740CA" w:rsidP="004740CA">
      <w:pPr>
        <w:pStyle w:val="a4"/>
        <w:numPr>
          <w:ilvl w:val="0"/>
          <w:numId w:val="9"/>
        </w:numPr>
        <w:tabs>
          <w:tab w:val="left" w:pos="1021"/>
        </w:tabs>
        <w:suppressAutoHyphens/>
        <w:spacing w:after="0" w:line="240" w:lineRule="auto"/>
        <w:ind w:firstLine="709"/>
        <w:contextualSpacing w:val="0"/>
        <w:jc w:val="both"/>
        <w:textAlignment w:val="baseline"/>
        <w:rPr>
          <w:rFonts w:ascii="Times New Roman" w:hAnsi="Times New Roman"/>
          <w:sz w:val="24"/>
          <w:szCs w:val="24"/>
        </w:rPr>
      </w:pPr>
      <w:r w:rsidRPr="0054323C">
        <w:rPr>
          <w:rFonts w:ascii="Times New Roman" w:hAnsi="Times New Roman"/>
          <w:sz w:val="24"/>
          <w:szCs w:val="24"/>
        </w:rPr>
        <w:t>Характеристики предполагаемых информационных связей участников образовательных отношений.</w:t>
      </w:r>
    </w:p>
    <w:p w:rsidR="004740CA" w:rsidRPr="0054323C" w:rsidRDefault="004740CA" w:rsidP="004740CA">
      <w:pPr>
        <w:pStyle w:val="a4"/>
        <w:numPr>
          <w:ilvl w:val="0"/>
          <w:numId w:val="9"/>
        </w:numPr>
        <w:tabs>
          <w:tab w:val="left" w:pos="1021"/>
        </w:tabs>
        <w:suppressAutoHyphens/>
        <w:spacing w:after="0" w:line="240" w:lineRule="auto"/>
        <w:ind w:firstLine="709"/>
        <w:contextualSpacing w:val="0"/>
        <w:jc w:val="both"/>
        <w:textAlignment w:val="baseline"/>
        <w:rPr>
          <w:rFonts w:ascii="Times New Roman" w:hAnsi="Times New Roman"/>
          <w:sz w:val="24"/>
          <w:szCs w:val="24"/>
        </w:rPr>
      </w:pPr>
      <w:r w:rsidRPr="0054323C">
        <w:rPr>
          <w:rFonts w:ascii="Times New Roman" w:hAnsi="Times New Roman"/>
          <w:sz w:val="24"/>
          <w:szCs w:val="24"/>
        </w:rPr>
        <w:t>Специальные периодические издания (журналы), знакомящие с современными научно обоснованными методическими материалами и передовым опытом воспитания и обучения детей с ОВЗ.</w:t>
      </w:r>
    </w:p>
    <w:p w:rsidR="004740CA" w:rsidRPr="004740CA" w:rsidRDefault="004740CA" w:rsidP="004740CA">
      <w:pPr>
        <w:pStyle w:val="Default"/>
        <w:numPr>
          <w:ilvl w:val="0"/>
          <w:numId w:val="9"/>
        </w:numPr>
        <w:tabs>
          <w:tab w:val="left" w:pos="1021"/>
        </w:tabs>
        <w:suppressAutoHyphens/>
        <w:autoSpaceDE/>
        <w:autoSpaceDN/>
        <w:adjustRightInd/>
        <w:ind w:firstLine="709"/>
        <w:jc w:val="both"/>
        <w:textAlignment w:val="baseline"/>
        <w:rPr>
          <w:color w:val="auto"/>
        </w:rPr>
      </w:pPr>
      <w:r w:rsidRPr="004740CA">
        <w:rPr>
          <w:color w:val="auto"/>
        </w:rPr>
        <w:t>Получения доступа к информационным ресурсам, различными способами, в том числе к электронным образовательным ресурсам, размещенным в федеральных и региональных базах данных.</w:t>
      </w:r>
    </w:p>
    <w:p w:rsidR="00BC18A9" w:rsidRPr="00FB52BB" w:rsidRDefault="00BC18A9" w:rsidP="00FB52BB">
      <w:pPr>
        <w:tabs>
          <w:tab w:val="left" w:pos="0"/>
          <w:tab w:val="right" w:leader="dot" w:pos="9639"/>
        </w:tabs>
        <w:spacing w:before="240" w:after="120" w:line="240" w:lineRule="auto"/>
        <w:outlineLvl w:val="1"/>
        <w:rPr>
          <w:rFonts w:ascii="Times New Roman" w:hAnsi="Times New Roman"/>
          <w:sz w:val="24"/>
          <w:szCs w:val="24"/>
        </w:rPr>
      </w:pPr>
      <w:bookmarkStart w:id="4" w:name="_Toc415833120"/>
      <w:bookmarkEnd w:id="1"/>
    </w:p>
    <w:bookmarkEnd w:id="4"/>
    <w:p w:rsidR="00E24784" w:rsidRDefault="0040593B" w:rsidP="00EC160D">
      <w:pPr>
        <w:jc w:val="center"/>
        <w:rPr>
          <w:rFonts w:ascii="Times New Roman" w:hAnsi="Times New Roman"/>
          <w:b/>
          <w:sz w:val="24"/>
        </w:rPr>
      </w:pPr>
      <w:r>
        <w:rPr>
          <w:rFonts w:ascii="Times New Roman" w:hAnsi="Times New Roman"/>
          <w:b/>
          <w:sz w:val="24"/>
        </w:rPr>
        <w:t xml:space="preserve">3.4.3 </w:t>
      </w:r>
      <w:r w:rsidR="00E24784">
        <w:rPr>
          <w:rFonts w:ascii="Times New Roman" w:hAnsi="Times New Roman"/>
          <w:b/>
          <w:sz w:val="24"/>
        </w:rPr>
        <w:t>Материально- технические условия реализации программы</w:t>
      </w:r>
    </w:p>
    <w:p w:rsidR="00EC160D" w:rsidRDefault="00EC160D" w:rsidP="00EC160D">
      <w:pPr>
        <w:jc w:val="center"/>
        <w:rPr>
          <w:rFonts w:ascii="Times New Roman" w:hAnsi="Times New Roman"/>
          <w:b/>
          <w:sz w:val="24"/>
        </w:rPr>
      </w:pPr>
      <w:r w:rsidRPr="00EC160D">
        <w:rPr>
          <w:rFonts w:ascii="Times New Roman" w:hAnsi="Times New Roman"/>
          <w:b/>
          <w:sz w:val="24"/>
        </w:rPr>
        <w:t>Перечень оборудования для реализации инклюзивного образования в  МОУ «ЛСОШ №2»</w:t>
      </w:r>
    </w:p>
    <w:tbl>
      <w:tblPr>
        <w:tblW w:w="10831" w:type="dxa"/>
        <w:tblInd w:w="-1162" w:type="dxa"/>
        <w:tblBorders>
          <w:top w:val="single" w:sz="6" w:space="0" w:color="4F6228"/>
          <w:left w:val="single" w:sz="6" w:space="0" w:color="4F6228"/>
          <w:bottom w:val="single" w:sz="6" w:space="0" w:color="4F6228"/>
          <w:right w:val="single" w:sz="6" w:space="0" w:color="4F6228"/>
          <w:insideH w:val="single" w:sz="6" w:space="0" w:color="4F6228"/>
          <w:insideV w:val="single" w:sz="6" w:space="0" w:color="4F6228"/>
        </w:tblBorders>
        <w:tblLayout w:type="fixed"/>
        <w:tblLook w:val="04A0" w:firstRow="1" w:lastRow="0" w:firstColumn="1" w:lastColumn="0" w:noHBand="0" w:noVBand="1"/>
      </w:tblPr>
      <w:tblGrid>
        <w:gridCol w:w="2468"/>
        <w:gridCol w:w="6662"/>
        <w:gridCol w:w="1701"/>
      </w:tblGrid>
      <w:tr w:rsidR="00EC160D" w:rsidRPr="00EC160D" w:rsidTr="00886B2E">
        <w:tc>
          <w:tcPr>
            <w:tcW w:w="2468" w:type="dxa"/>
            <w:shd w:val="clear" w:color="auto" w:fill="auto"/>
            <w:vAlign w:val="center"/>
          </w:tcPr>
          <w:p w:rsidR="00EC160D" w:rsidRPr="00EC160D" w:rsidRDefault="00EC160D" w:rsidP="00EC160D">
            <w:pPr>
              <w:widowControl w:val="0"/>
              <w:spacing w:after="0" w:line="240" w:lineRule="auto"/>
              <w:jc w:val="center"/>
              <w:rPr>
                <w:rFonts w:ascii="Times New Roman" w:hAnsi="Times New Roman"/>
                <w:b/>
                <w:bCs/>
              </w:rPr>
            </w:pPr>
            <w:r w:rsidRPr="00EC160D">
              <w:rPr>
                <w:rFonts w:ascii="Times New Roman" w:hAnsi="Times New Roman"/>
                <w:b/>
                <w:bCs/>
              </w:rPr>
              <w:t xml:space="preserve">Наименование </w:t>
            </w:r>
          </w:p>
        </w:tc>
        <w:tc>
          <w:tcPr>
            <w:tcW w:w="6662" w:type="dxa"/>
            <w:vAlign w:val="center"/>
          </w:tcPr>
          <w:p w:rsidR="00EC160D" w:rsidRPr="00EC160D" w:rsidRDefault="00EC160D" w:rsidP="00EC160D">
            <w:pPr>
              <w:widowControl w:val="0"/>
              <w:spacing w:after="0" w:line="240" w:lineRule="auto"/>
              <w:jc w:val="center"/>
              <w:rPr>
                <w:rFonts w:ascii="Times New Roman" w:hAnsi="Times New Roman"/>
                <w:b/>
                <w:bCs/>
              </w:rPr>
            </w:pPr>
            <w:r w:rsidRPr="00EC160D">
              <w:rPr>
                <w:rFonts w:ascii="Times New Roman" w:hAnsi="Times New Roman"/>
                <w:b/>
                <w:bCs/>
              </w:rPr>
              <w:t>Комплектация</w:t>
            </w:r>
          </w:p>
        </w:tc>
        <w:tc>
          <w:tcPr>
            <w:tcW w:w="1701" w:type="dxa"/>
          </w:tcPr>
          <w:p w:rsidR="00EC160D" w:rsidRPr="00EC160D" w:rsidRDefault="00EC160D" w:rsidP="00EC160D">
            <w:pPr>
              <w:widowControl w:val="0"/>
              <w:spacing w:after="0" w:line="240" w:lineRule="auto"/>
              <w:jc w:val="center"/>
              <w:rPr>
                <w:rFonts w:ascii="Times New Roman" w:hAnsi="Times New Roman"/>
                <w:b/>
                <w:bCs/>
              </w:rPr>
            </w:pPr>
            <w:r w:rsidRPr="00EC160D">
              <w:rPr>
                <w:rFonts w:ascii="Times New Roman" w:hAnsi="Times New Roman"/>
                <w:b/>
                <w:bCs/>
              </w:rPr>
              <w:t>Кол-во, шт.</w:t>
            </w:r>
          </w:p>
        </w:tc>
      </w:tr>
      <w:tr w:rsidR="00EC160D" w:rsidRPr="00EC160D" w:rsidTr="00886B2E">
        <w:tc>
          <w:tcPr>
            <w:tcW w:w="2468" w:type="dxa"/>
            <w:shd w:val="clear" w:color="auto" w:fill="auto"/>
          </w:tcPr>
          <w:p w:rsidR="00EC160D" w:rsidRPr="00EC160D" w:rsidRDefault="00EC160D" w:rsidP="00EC160D">
            <w:pPr>
              <w:widowControl w:val="0"/>
              <w:spacing w:after="0" w:line="240" w:lineRule="auto"/>
              <w:jc w:val="center"/>
              <w:rPr>
                <w:rFonts w:ascii="Times New Roman" w:hAnsi="Times New Roman"/>
                <w:b/>
                <w:bCs/>
              </w:rPr>
            </w:pPr>
            <w:r w:rsidRPr="00EC160D">
              <w:rPr>
                <w:rFonts w:ascii="Times New Roman" w:hAnsi="Times New Roman"/>
                <w:b/>
                <w:bCs/>
              </w:rPr>
              <w:t>2</w:t>
            </w:r>
          </w:p>
        </w:tc>
        <w:tc>
          <w:tcPr>
            <w:tcW w:w="6662" w:type="dxa"/>
          </w:tcPr>
          <w:p w:rsidR="00EC160D" w:rsidRPr="00EC160D" w:rsidRDefault="00EC160D" w:rsidP="00EC160D">
            <w:pPr>
              <w:widowControl w:val="0"/>
              <w:spacing w:after="0" w:line="240" w:lineRule="auto"/>
              <w:jc w:val="center"/>
              <w:rPr>
                <w:rFonts w:ascii="Times New Roman" w:hAnsi="Times New Roman"/>
                <w:b/>
                <w:bCs/>
              </w:rPr>
            </w:pPr>
            <w:r w:rsidRPr="00EC160D">
              <w:rPr>
                <w:rFonts w:ascii="Times New Roman" w:hAnsi="Times New Roman"/>
                <w:b/>
                <w:bCs/>
              </w:rPr>
              <w:t>3</w:t>
            </w:r>
          </w:p>
        </w:tc>
        <w:tc>
          <w:tcPr>
            <w:tcW w:w="1701" w:type="dxa"/>
          </w:tcPr>
          <w:p w:rsidR="00EC160D" w:rsidRPr="00EC160D" w:rsidRDefault="00EC160D" w:rsidP="00EC160D">
            <w:pPr>
              <w:widowControl w:val="0"/>
              <w:spacing w:after="0" w:line="240" w:lineRule="auto"/>
              <w:jc w:val="center"/>
              <w:rPr>
                <w:rFonts w:ascii="Times New Roman" w:hAnsi="Times New Roman"/>
                <w:b/>
                <w:bCs/>
              </w:rPr>
            </w:pPr>
            <w:r w:rsidRPr="00EC160D">
              <w:rPr>
                <w:rFonts w:ascii="Times New Roman" w:hAnsi="Times New Roman"/>
                <w:b/>
                <w:bCs/>
              </w:rPr>
              <w:t>4</w:t>
            </w:r>
          </w:p>
        </w:tc>
      </w:tr>
      <w:tr w:rsidR="00EC160D" w:rsidRPr="00EC160D" w:rsidTr="00886B2E">
        <w:tc>
          <w:tcPr>
            <w:tcW w:w="10831" w:type="dxa"/>
            <w:gridSpan w:val="3"/>
            <w:shd w:val="clear" w:color="auto" w:fill="auto"/>
          </w:tcPr>
          <w:p w:rsidR="00EC160D" w:rsidRPr="00EC160D" w:rsidRDefault="00EC160D" w:rsidP="00EC160D">
            <w:pPr>
              <w:widowControl w:val="0"/>
              <w:spacing w:after="0" w:line="240" w:lineRule="auto"/>
              <w:jc w:val="center"/>
              <w:rPr>
                <w:rFonts w:ascii="Times New Roman" w:hAnsi="Times New Roman"/>
                <w:bCs/>
                <w:iCs/>
                <w:color w:val="000000"/>
              </w:rPr>
            </w:pPr>
            <w:r w:rsidRPr="00EC160D">
              <w:rPr>
                <w:rFonts w:ascii="Times New Roman" w:hAnsi="Times New Roman"/>
                <w:b/>
                <w:i/>
              </w:rPr>
              <w:t>Специализированное оборудование для кабинета психолога</w:t>
            </w:r>
          </w:p>
        </w:tc>
      </w:tr>
      <w:tr w:rsidR="00EC160D" w:rsidRPr="00EC160D" w:rsidTr="00886B2E">
        <w:tc>
          <w:tcPr>
            <w:tcW w:w="2468" w:type="dxa"/>
            <w:shd w:val="clear" w:color="auto" w:fill="auto"/>
          </w:tcPr>
          <w:p w:rsidR="00EC160D" w:rsidRPr="00EC160D" w:rsidRDefault="00EC160D" w:rsidP="00EC160D">
            <w:pPr>
              <w:widowControl w:val="0"/>
              <w:tabs>
                <w:tab w:val="left" w:pos="174"/>
              </w:tabs>
              <w:spacing w:after="0" w:line="240" w:lineRule="auto"/>
              <w:jc w:val="both"/>
              <w:rPr>
                <w:rFonts w:ascii="Times New Roman" w:hAnsi="Times New Roman"/>
                <w:bCs/>
                <w:iCs/>
              </w:rPr>
            </w:pPr>
            <w:r w:rsidRPr="00EC160D">
              <w:rPr>
                <w:rFonts w:ascii="Times New Roman" w:hAnsi="Times New Roman"/>
              </w:rPr>
              <w:t xml:space="preserve">Образовательно-игровой комплекс для формирования информационной и </w:t>
            </w:r>
            <w:proofErr w:type="spellStart"/>
            <w:r w:rsidRPr="00EC160D">
              <w:rPr>
                <w:rFonts w:ascii="Times New Roman" w:hAnsi="Times New Roman"/>
              </w:rPr>
              <w:t>деятельностно</w:t>
            </w:r>
            <w:proofErr w:type="spellEnd"/>
            <w:r w:rsidRPr="00EC160D">
              <w:rPr>
                <w:rFonts w:ascii="Times New Roman" w:hAnsi="Times New Roman"/>
              </w:rPr>
              <w:t xml:space="preserve">-коммуникативной компетентности </w:t>
            </w:r>
            <w:proofErr w:type="gramStart"/>
            <w:r w:rsidRPr="00EC160D">
              <w:rPr>
                <w:rFonts w:ascii="Times New Roman" w:hAnsi="Times New Roman"/>
              </w:rPr>
              <w:t>обучающихся</w:t>
            </w:r>
            <w:proofErr w:type="gramEnd"/>
          </w:p>
        </w:tc>
        <w:tc>
          <w:tcPr>
            <w:tcW w:w="6662" w:type="dxa"/>
          </w:tcPr>
          <w:p w:rsidR="00EC160D" w:rsidRPr="00EC160D" w:rsidRDefault="00EC160D" w:rsidP="00EC160D">
            <w:pPr>
              <w:spacing w:after="0" w:line="240" w:lineRule="auto"/>
              <w:jc w:val="both"/>
              <w:rPr>
                <w:rFonts w:ascii="Times New Roman" w:hAnsi="Times New Roman"/>
              </w:rPr>
            </w:pPr>
            <w:r w:rsidRPr="00EC160D">
              <w:rPr>
                <w:rFonts w:ascii="Times New Roman" w:hAnsi="Times New Roman"/>
              </w:rPr>
              <w:t xml:space="preserve">Образовательно-игровой комплекс для формирования информационной и </w:t>
            </w:r>
            <w:proofErr w:type="spellStart"/>
            <w:r w:rsidRPr="00EC160D">
              <w:rPr>
                <w:rFonts w:ascii="Times New Roman" w:hAnsi="Times New Roman"/>
              </w:rPr>
              <w:t>деятельностно</w:t>
            </w:r>
            <w:proofErr w:type="spellEnd"/>
            <w:r w:rsidRPr="00EC160D">
              <w:rPr>
                <w:rFonts w:ascii="Times New Roman" w:hAnsi="Times New Roman"/>
              </w:rPr>
              <w:t>-коммуникативной компетентности обучающихся должен включать в себя комплекты  дидактических средств обучения и учебно-игровых материалов, позволяющих использовать дополнительные образовательно-игровые ресурсы для развития учебно-познавательных действий обучающихся.</w:t>
            </w:r>
          </w:p>
          <w:p w:rsidR="00EC160D" w:rsidRPr="00EC160D" w:rsidRDefault="00EC160D" w:rsidP="00EC160D">
            <w:pPr>
              <w:spacing w:after="0" w:line="240" w:lineRule="auto"/>
              <w:jc w:val="both"/>
              <w:rPr>
                <w:rFonts w:ascii="Times New Roman" w:hAnsi="Times New Roman"/>
              </w:rPr>
            </w:pPr>
            <w:proofErr w:type="gramStart"/>
            <w:r w:rsidRPr="00EC160D">
              <w:rPr>
                <w:rFonts w:ascii="Times New Roman" w:hAnsi="Times New Roman"/>
              </w:rPr>
              <w:t xml:space="preserve">Коррекционная направленность образовательно-игрового комплекса для формирования информационной и </w:t>
            </w:r>
            <w:proofErr w:type="spellStart"/>
            <w:r w:rsidRPr="00EC160D">
              <w:rPr>
                <w:rFonts w:ascii="Times New Roman" w:hAnsi="Times New Roman"/>
              </w:rPr>
              <w:t>деятельностно</w:t>
            </w:r>
            <w:proofErr w:type="spellEnd"/>
            <w:r w:rsidRPr="00EC160D">
              <w:rPr>
                <w:rFonts w:ascii="Times New Roman" w:hAnsi="Times New Roman"/>
              </w:rPr>
              <w:t>-коммуникативной компетентности обучающихся должна быть разработана на основе одновременного использования вербального, графического и образно-двигательного знаков для выражения одного содержания и предполагает применение психологом как репродуктивных, так и продуктивных методов, способствующих развитию аналитико-синтетической деятельности обучающихся, переходу их от наглядно-практических к наглядно-образным и словесно-логическим формам мышления.</w:t>
            </w:r>
            <w:proofErr w:type="gramEnd"/>
          </w:p>
          <w:p w:rsidR="00EC160D" w:rsidRPr="00EC160D" w:rsidRDefault="00EC160D" w:rsidP="00EC160D">
            <w:pPr>
              <w:spacing w:after="0" w:line="240" w:lineRule="auto"/>
              <w:jc w:val="both"/>
              <w:rPr>
                <w:rFonts w:ascii="Times New Roman" w:hAnsi="Times New Roman"/>
                <w:bCs/>
                <w:iCs/>
              </w:rPr>
            </w:pPr>
            <w:r w:rsidRPr="00EC160D">
              <w:rPr>
                <w:rFonts w:ascii="Times New Roman" w:hAnsi="Times New Roman"/>
              </w:rPr>
              <w:t xml:space="preserve">Образовательно-игровой комплекс для формирования информационной и </w:t>
            </w:r>
            <w:proofErr w:type="spellStart"/>
            <w:r w:rsidRPr="00EC160D">
              <w:rPr>
                <w:rFonts w:ascii="Times New Roman" w:hAnsi="Times New Roman"/>
              </w:rPr>
              <w:t>деятельностно</w:t>
            </w:r>
            <w:proofErr w:type="spellEnd"/>
            <w:r w:rsidRPr="00EC160D">
              <w:rPr>
                <w:rFonts w:ascii="Times New Roman" w:hAnsi="Times New Roman"/>
              </w:rPr>
              <w:t xml:space="preserve">-коммуникативной компетентности обучающихся должен </w:t>
            </w:r>
            <w:r w:rsidRPr="00EC160D">
              <w:rPr>
                <w:rFonts w:ascii="Times New Roman" w:hAnsi="Times New Roman"/>
                <w:bCs/>
                <w:iCs/>
              </w:rPr>
              <w:t>включать в себя следующие комплекты материалов:</w:t>
            </w:r>
          </w:p>
          <w:p w:rsidR="00EC160D" w:rsidRPr="00EC160D" w:rsidRDefault="00EC160D" w:rsidP="00EC160D">
            <w:pPr>
              <w:widowControl w:val="0"/>
              <w:tabs>
                <w:tab w:val="left" w:pos="174"/>
              </w:tabs>
              <w:spacing w:after="0" w:line="240" w:lineRule="auto"/>
              <w:jc w:val="both"/>
              <w:rPr>
                <w:rFonts w:ascii="Times New Roman" w:hAnsi="Times New Roman"/>
              </w:rPr>
            </w:pPr>
            <w:r w:rsidRPr="00EC160D">
              <w:rPr>
                <w:rFonts w:ascii="Times New Roman" w:hAnsi="Times New Roman"/>
                <w:bCs/>
                <w:iCs/>
              </w:rPr>
              <w:t xml:space="preserve">1) </w:t>
            </w:r>
            <w:r w:rsidRPr="00EC160D">
              <w:rPr>
                <w:rFonts w:ascii="Times New Roman" w:hAnsi="Times New Roman"/>
              </w:rPr>
              <w:t>Комплект дидактических средств обучения и учебно-игровых материалов для формирования и развития собственной моделирующей деятельности ребенка с изучаемыми понятиями и отношениями</w:t>
            </w:r>
          </w:p>
          <w:p w:rsidR="00EC160D" w:rsidRPr="00EC160D" w:rsidRDefault="00EC160D" w:rsidP="00EC160D">
            <w:pPr>
              <w:widowControl w:val="0"/>
              <w:tabs>
                <w:tab w:val="left" w:pos="174"/>
              </w:tabs>
              <w:spacing w:after="0" w:line="240" w:lineRule="auto"/>
              <w:jc w:val="both"/>
              <w:rPr>
                <w:rFonts w:ascii="Times New Roman" w:hAnsi="Times New Roman"/>
                <w:highlight w:val="yellow"/>
              </w:rPr>
            </w:pPr>
            <w:r w:rsidRPr="00EC160D">
              <w:rPr>
                <w:rFonts w:ascii="Times New Roman" w:hAnsi="Times New Roman"/>
              </w:rPr>
              <w:t>2) Комплект</w:t>
            </w:r>
            <w:r w:rsidRPr="00EC160D">
              <w:rPr>
                <w:rFonts w:ascii="Times New Roman" w:hAnsi="Times New Roman"/>
              </w:rPr>
              <w:br w:type="page"/>
              <w:t xml:space="preserve"> дидактических средств обучения и учебно-игровых материалов для сенсорного, познавательного развития, развития речи и формирования школьно-значимых функций (произвольная регуляция действий и поведения, навыки работы по образцу, по словесной инструкции, синхронизация работы в коллективе)</w:t>
            </w:r>
          </w:p>
          <w:p w:rsidR="00EC160D" w:rsidRPr="00EC160D" w:rsidRDefault="00EC160D" w:rsidP="00EC160D">
            <w:pPr>
              <w:spacing w:after="0" w:line="240" w:lineRule="auto"/>
              <w:jc w:val="both"/>
              <w:rPr>
                <w:rFonts w:ascii="Times New Roman" w:hAnsi="Times New Roman"/>
                <w:bCs/>
                <w:iCs/>
              </w:rPr>
            </w:pPr>
          </w:p>
          <w:p w:rsidR="00EC160D" w:rsidRPr="00EC160D" w:rsidRDefault="00EC160D" w:rsidP="00EC160D">
            <w:pPr>
              <w:spacing w:after="0" w:line="240" w:lineRule="auto"/>
              <w:jc w:val="both"/>
              <w:rPr>
                <w:rFonts w:ascii="Times New Roman" w:hAnsi="Times New Roman"/>
              </w:rPr>
            </w:pPr>
            <w:r w:rsidRPr="00EC160D">
              <w:rPr>
                <w:rFonts w:ascii="Times New Roman" w:hAnsi="Times New Roman"/>
                <w:bCs/>
                <w:iCs/>
              </w:rPr>
              <w:t xml:space="preserve">Комплект </w:t>
            </w:r>
            <w:r w:rsidRPr="00EC160D">
              <w:rPr>
                <w:rFonts w:ascii="Times New Roman" w:hAnsi="Times New Roman"/>
              </w:rPr>
              <w:t xml:space="preserve">дидактических средств обучения и учебно-игровых материалов для формирования и развития собственной моделирующей деятельности ребенка с изучаемыми понятиями и отношениями должен включать в себя наборы, имеющие систему </w:t>
            </w:r>
            <w:proofErr w:type="spellStart"/>
            <w:r w:rsidRPr="00EC160D">
              <w:rPr>
                <w:rFonts w:ascii="Times New Roman" w:hAnsi="Times New Roman"/>
              </w:rPr>
              <w:t>самокоррекции</w:t>
            </w:r>
            <w:proofErr w:type="spellEnd"/>
            <w:r w:rsidRPr="00EC160D">
              <w:rPr>
                <w:rFonts w:ascii="Times New Roman" w:hAnsi="Times New Roman"/>
              </w:rPr>
              <w:t>, для закрепления знания количества и его цифрового обозначения, развития умений задавать вопросы и отвечать на них; сопровождения собственных действий речью; расширения и уточнения словаря терминов, создания условий для использования собственной моделирующей деятельности ребенка с изучаемыми понятиями и отношениями:</w:t>
            </w:r>
          </w:p>
          <w:p w:rsidR="00EC160D" w:rsidRPr="00EC160D" w:rsidRDefault="00EC160D" w:rsidP="00EC160D">
            <w:pPr>
              <w:spacing w:after="0" w:line="240" w:lineRule="auto"/>
              <w:jc w:val="both"/>
              <w:rPr>
                <w:rFonts w:ascii="Times New Roman" w:hAnsi="Times New Roman"/>
              </w:rPr>
            </w:pPr>
          </w:p>
          <w:p w:rsidR="00EC160D" w:rsidRPr="00EC160D" w:rsidRDefault="00EC160D" w:rsidP="00EC160D">
            <w:pPr>
              <w:spacing w:after="0" w:line="240" w:lineRule="auto"/>
              <w:jc w:val="both"/>
              <w:rPr>
                <w:rFonts w:ascii="Times New Roman" w:hAnsi="Times New Roman"/>
              </w:rPr>
            </w:pPr>
            <w:r w:rsidRPr="00EC160D">
              <w:rPr>
                <w:rFonts w:ascii="Times New Roman" w:hAnsi="Times New Roman"/>
              </w:rPr>
              <w:t>Набор №1 – не менее 1 шт.</w:t>
            </w:r>
          </w:p>
          <w:p w:rsidR="00EC160D" w:rsidRPr="00EC160D" w:rsidRDefault="00EC160D" w:rsidP="00EC160D">
            <w:pPr>
              <w:spacing w:after="0" w:line="240" w:lineRule="auto"/>
              <w:jc w:val="both"/>
              <w:rPr>
                <w:rFonts w:ascii="Times New Roman" w:hAnsi="Times New Roman"/>
              </w:rPr>
            </w:pPr>
            <w:r w:rsidRPr="00EC160D">
              <w:rPr>
                <w:rFonts w:ascii="Times New Roman" w:hAnsi="Times New Roman"/>
              </w:rPr>
              <w:t>В состав набора должно входить:</w:t>
            </w:r>
          </w:p>
          <w:p w:rsidR="00EC160D" w:rsidRPr="00EC160D" w:rsidRDefault="00EC160D" w:rsidP="00EC160D">
            <w:pPr>
              <w:spacing w:after="0" w:line="240" w:lineRule="auto"/>
              <w:jc w:val="both"/>
              <w:rPr>
                <w:rFonts w:ascii="Times New Roman" w:hAnsi="Times New Roman"/>
              </w:rPr>
            </w:pPr>
            <w:r w:rsidRPr="00EC160D">
              <w:rPr>
                <w:rFonts w:ascii="Times New Roman" w:hAnsi="Times New Roman"/>
              </w:rPr>
              <w:t xml:space="preserve">- карта размером не менее 24,5х8см, изображающая цифру, либо ее символ в виде соответствующего количества точек, либо </w:t>
            </w:r>
            <w:r w:rsidRPr="00EC160D">
              <w:rPr>
                <w:rFonts w:ascii="Times New Roman" w:hAnsi="Times New Roman"/>
              </w:rPr>
              <w:lastRenderedPageBreak/>
              <w:t xml:space="preserve">количество предметов от 1 до 10 - не менее 24 шт.; </w:t>
            </w:r>
          </w:p>
          <w:p w:rsidR="00EC160D" w:rsidRPr="00EC160D" w:rsidRDefault="00EC160D" w:rsidP="00EC160D">
            <w:pPr>
              <w:spacing w:after="0" w:line="240" w:lineRule="auto"/>
              <w:jc w:val="both"/>
              <w:rPr>
                <w:rFonts w:ascii="Times New Roman" w:hAnsi="Times New Roman"/>
              </w:rPr>
            </w:pPr>
            <w:r w:rsidRPr="00EC160D">
              <w:rPr>
                <w:rFonts w:ascii="Times New Roman" w:hAnsi="Times New Roman"/>
              </w:rPr>
              <w:t>- пластиковая рамка размером не менее 8х8см - не менее 24 шт.;</w:t>
            </w:r>
          </w:p>
          <w:p w:rsidR="00EC160D" w:rsidRPr="00EC160D" w:rsidRDefault="00EC160D" w:rsidP="00EC160D">
            <w:pPr>
              <w:spacing w:after="0" w:line="240" w:lineRule="auto"/>
              <w:jc w:val="both"/>
              <w:rPr>
                <w:rFonts w:ascii="Times New Roman" w:hAnsi="Times New Roman"/>
              </w:rPr>
            </w:pPr>
            <w:r w:rsidRPr="00EC160D">
              <w:rPr>
                <w:rFonts w:ascii="Times New Roman" w:hAnsi="Times New Roman"/>
              </w:rPr>
              <w:t>- чемоданчик для хранения карточек  – не менее 1 шт.;</w:t>
            </w:r>
          </w:p>
          <w:p w:rsidR="00EC160D" w:rsidRPr="00EC160D" w:rsidRDefault="00EC160D" w:rsidP="00EC160D">
            <w:pPr>
              <w:spacing w:after="0" w:line="240" w:lineRule="auto"/>
              <w:jc w:val="both"/>
              <w:rPr>
                <w:rFonts w:ascii="Times New Roman" w:hAnsi="Times New Roman"/>
              </w:rPr>
            </w:pPr>
            <w:r w:rsidRPr="00EC160D">
              <w:rPr>
                <w:rFonts w:ascii="Times New Roman" w:hAnsi="Times New Roman"/>
              </w:rPr>
              <w:t>- образовательная инструкция – не менее 1шт.</w:t>
            </w:r>
          </w:p>
          <w:p w:rsidR="00EC160D" w:rsidRPr="00EC160D" w:rsidRDefault="00EC160D" w:rsidP="00EC160D">
            <w:pPr>
              <w:spacing w:after="0" w:line="240" w:lineRule="auto"/>
              <w:jc w:val="both"/>
              <w:rPr>
                <w:rFonts w:ascii="Times New Roman" w:hAnsi="Times New Roman"/>
              </w:rPr>
            </w:pPr>
          </w:p>
          <w:p w:rsidR="00EC160D" w:rsidRPr="00EC160D" w:rsidRDefault="00EC160D" w:rsidP="00EC160D">
            <w:pPr>
              <w:spacing w:after="0" w:line="240" w:lineRule="auto"/>
              <w:jc w:val="both"/>
              <w:rPr>
                <w:rFonts w:ascii="Times New Roman" w:hAnsi="Times New Roman"/>
              </w:rPr>
            </w:pPr>
            <w:r w:rsidRPr="00EC160D">
              <w:rPr>
                <w:rFonts w:ascii="Times New Roman" w:hAnsi="Times New Roman"/>
              </w:rPr>
              <w:t>Набор №2 – не менее 1 шт.</w:t>
            </w:r>
          </w:p>
          <w:p w:rsidR="00EC160D" w:rsidRPr="00EC160D" w:rsidRDefault="00EC160D" w:rsidP="00EC160D">
            <w:pPr>
              <w:spacing w:after="0" w:line="240" w:lineRule="auto"/>
              <w:jc w:val="both"/>
              <w:rPr>
                <w:rFonts w:ascii="Times New Roman" w:hAnsi="Times New Roman"/>
              </w:rPr>
            </w:pPr>
            <w:r w:rsidRPr="00EC160D">
              <w:rPr>
                <w:rFonts w:ascii="Times New Roman" w:hAnsi="Times New Roman"/>
              </w:rPr>
              <w:t>В состав набора должно входить:</w:t>
            </w:r>
          </w:p>
          <w:p w:rsidR="00EC160D" w:rsidRPr="00EC160D" w:rsidRDefault="00EC160D" w:rsidP="00EC160D">
            <w:pPr>
              <w:spacing w:after="0" w:line="240" w:lineRule="auto"/>
              <w:jc w:val="both"/>
              <w:rPr>
                <w:rFonts w:ascii="Times New Roman" w:hAnsi="Times New Roman"/>
              </w:rPr>
            </w:pPr>
            <w:r w:rsidRPr="00EC160D">
              <w:rPr>
                <w:rFonts w:ascii="Times New Roman" w:hAnsi="Times New Roman"/>
              </w:rPr>
              <w:t>- двусторонняя карта размером  13,5х19,5см, расчерченная с обеих сторон на 6 квадратов с изображениями групп предметов в количестве от 1 до 10 - не менее 25 шт.;</w:t>
            </w:r>
          </w:p>
          <w:p w:rsidR="00EC160D" w:rsidRPr="00EC160D" w:rsidRDefault="00EC160D" w:rsidP="00EC160D">
            <w:pPr>
              <w:spacing w:after="0" w:line="240" w:lineRule="auto"/>
              <w:jc w:val="both"/>
              <w:rPr>
                <w:rFonts w:ascii="Times New Roman" w:hAnsi="Times New Roman"/>
              </w:rPr>
            </w:pPr>
            <w:r w:rsidRPr="00EC160D">
              <w:rPr>
                <w:rFonts w:ascii="Times New Roman" w:hAnsi="Times New Roman"/>
              </w:rPr>
              <w:t>- карта для учителя, размером не менее 13,5х10,8см, изображающая цифру, либо ее символ в виде соответствующего количества точек либо фотографию предмета - не менее 22 шт.;</w:t>
            </w:r>
          </w:p>
          <w:p w:rsidR="00EC160D" w:rsidRPr="00EC160D" w:rsidRDefault="00EC160D" w:rsidP="00EC160D">
            <w:pPr>
              <w:spacing w:after="0" w:line="240" w:lineRule="auto"/>
              <w:jc w:val="both"/>
              <w:rPr>
                <w:rFonts w:ascii="Times New Roman" w:hAnsi="Times New Roman"/>
              </w:rPr>
            </w:pPr>
            <w:r w:rsidRPr="00EC160D">
              <w:rPr>
                <w:rFonts w:ascii="Times New Roman" w:hAnsi="Times New Roman"/>
              </w:rPr>
              <w:t xml:space="preserve">- круглая фишка (диаметр – не менее 2 см) – не менее 150 шт.; </w:t>
            </w:r>
          </w:p>
          <w:p w:rsidR="00EC160D" w:rsidRPr="00EC160D" w:rsidRDefault="00EC160D" w:rsidP="00EC160D">
            <w:pPr>
              <w:spacing w:after="0" w:line="240" w:lineRule="auto"/>
              <w:jc w:val="both"/>
              <w:rPr>
                <w:rFonts w:ascii="Times New Roman" w:hAnsi="Times New Roman"/>
              </w:rPr>
            </w:pPr>
            <w:r w:rsidRPr="00EC160D">
              <w:rPr>
                <w:rFonts w:ascii="Times New Roman" w:hAnsi="Times New Roman"/>
              </w:rPr>
              <w:t>- чемоданчик для хранения карточек  – не менее 1 шт.;</w:t>
            </w:r>
          </w:p>
          <w:p w:rsidR="00EC160D" w:rsidRPr="00EC160D" w:rsidRDefault="00EC160D" w:rsidP="00EC160D">
            <w:pPr>
              <w:spacing w:after="0" w:line="240" w:lineRule="auto"/>
              <w:jc w:val="both"/>
              <w:rPr>
                <w:rFonts w:ascii="Times New Roman" w:hAnsi="Times New Roman"/>
              </w:rPr>
            </w:pPr>
            <w:r w:rsidRPr="00EC160D">
              <w:rPr>
                <w:rFonts w:ascii="Times New Roman" w:hAnsi="Times New Roman"/>
              </w:rPr>
              <w:t>- инструкция для учителя – не менее 1 шт.</w:t>
            </w:r>
          </w:p>
          <w:p w:rsidR="00EC160D" w:rsidRPr="00EC160D" w:rsidRDefault="00EC160D" w:rsidP="00EC160D">
            <w:pPr>
              <w:spacing w:after="0" w:line="240" w:lineRule="auto"/>
              <w:jc w:val="both"/>
              <w:rPr>
                <w:rFonts w:ascii="Times New Roman" w:hAnsi="Times New Roman"/>
              </w:rPr>
            </w:pPr>
          </w:p>
          <w:p w:rsidR="00EC160D" w:rsidRPr="00EC160D" w:rsidRDefault="00EC160D" w:rsidP="00EC160D">
            <w:pPr>
              <w:spacing w:after="0" w:line="240" w:lineRule="auto"/>
              <w:jc w:val="both"/>
              <w:rPr>
                <w:rFonts w:ascii="Times New Roman" w:hAnsi="Times New Roman"/>
              </w:rPr>
            </w:pPr>
            <w:r w:rsidRPr="00EC160D">
              <w:rPr>
                <w:rFonts w:ascii="Times New Roman" w:hAnsi="Times New Roman"/>
              </w:rPr>
              <w:t>Комплект должен включать в себя наборы дидактических средств обучения и учебно-игровых материалов для закрепления навыков простейших счетных операций и развития навыка согласования слов в предложении в роде, числе, падеже; обучения обобщенным способам действий с математическими объектами и общим приемам умственной деятельности (сравнения, обобщения, абстрагирования, классификации, анализа и синтеза):</w:t>
            </w:r>
          </w:p>
          <w:p w:rsidR="00EC160D" w:rsidRPr="00EC160D" w:rsidRDefault="00EC160D" w:rsidP="00EC160D">
            <w:pPr>
              <w:spacing w:after="0" w:line="240" w:lineRule="auto"/>
              <w:jc w:val="both"/>
              <w:rPr>
                <w:rFonts w:ascii="Times New Roman" w:hAnsi="Times New Roman"/>
              </w:rPr>
            </w:pPr>
          </w:p>
          <w:p w:rsidR="00EC160D" w:rsidRPr="00EC160D" w:rsidRDefault="00EC160D" w:rsidP="00EC160D">
            <w:pPr>
              <w:spacing w:after="0" w:line="240" w:lineRule="auto"/>
              <w:jc w:val="both"/>
              <w:rPr>
                <w:rFonts w:ascii="Times New Roman" w:hAnsi="Times New Roman"/>
              </w:rPr>
            </w:pPr>
            <w:r w:rsidRPr="00EC160D">
              <w:rPr>
                <w:rFonts w:ascii="Times New Roman" w:hAnsi="Times New Roman"/>
              </w:rPr>
              <w:t>Набор №3 - не менее 1 шт.</w:t>
            </w:r>
          </w:p>
          <w:p w:rsidR="00EC160D" w:rsidRPr="00EC160D" w:rsidRDefault="00EC160D" w:rsidP="00EC160D">
            <w:pPr>
              <w:spacing w:after="0" w:line="240" w:lineRule="auto"/>
              <w:jc w:val="both"/>
              <w:rPr>
                <w:rFonts w:ascii="Times New Roman" w:hAnsi="Times New Roman"/>
              </w:rPr>
            </w:pPr>
            <w:r w:rsidRPr="00EC160D">
              <w:rPr>
                <w:rFonts w:ascii="Times New Roman" w:hAnsi="Times New Roman"/>
              </w:rPr>
              <w:t>В состав набора должно входить:</w:t>
            </w:r>
          </w:p>
          <w:p w:rsidR="00EC160D" w:rsidRPr="00EC160D" w:rsidRDefault="00EC160D" w:rsidP="00EC160D">
            <w:pPr>
              <w:spacing w:after="0" w:line="240" w:lineRule="auto"/>
              <w:jc w:val="both"/>
              <w:rPr>
                <w:rFonts w:ascii="Times New Roman" w:hAnsi="Times New Roman"/>
              </w:rPr>
            </w:pPr>
            <w:proofErr w:type="gramStart"/>
            <w:r w:rsidRPr="00EC160D">
              <w:rPr>
                <w:rFonts w:ascii="Times New Roman" w:hAnsi="Times New Roman"/>
              </w:rPr>
              <w:t>- комплект из 8 фигурок размером не менее 10х8,5см, изображающих предметы (яблоко, кошка, плоскогубцы, молоток, груша, часы, заяц, телефон) - не менее 10 шт.;</w:t>
            </w:r>
            <w:proofErr w:type="gramEnd"/>
          </w:p>
          <w:p w:rsidR="00EC160D" w:rsidRPr="00EC160D" w:rsidRDefault="00EC160D" w:rsidP="00EC160D">
            <w:pPr>
              <w:spacing w:after="0" w:line="240" w:lineRule="auto"/>
              <w:jc w:val="both"/>
              <w:rPr>
                <w:rFonts w:ascii="Times New Roman" w:hAnsi="Times New Roman"/>
              </w:rPr>
            </w:pPr>
            <w:r w:rsidRPr="00EC160D">
              <w:rPr>
                <w:rFonts w:ascii="Times New Roman" w:hAnsi="Times New Roman"/>
              </w:rPr>
              <w:t xml:space="preserve">- комплект из 21 деревянной фишки размером не менее 6х6см и толщиной не менее 3мм, </w:t>
            </w:r>
            <w:proofErr w:type="gramStart"/>
            <w:r w:rsidRPr="00EC160D">
              <w:rPr>
                <w:rFonts w:ascii="Times New Roman" w:hAnsi="Times New Roman"/>
              </w:rPr>
              <w:t>изображающих</w:t>
            </w:r>
            <w:proofErr w:type="gramEnd"/>
            <w:r w:rsidRPr="00EC160D">
              <w:rPr>
                <w:rFonts w:ascii="Times New Roman" w:hAnsi="Times New Roman"/>
              </w:rPr>
              <w:t xml:space="preserve"> цифры от 0 до 20 - не менее 2 шт.;</w:t>
            </w:r>
          </w:p>
          <w:p w:rsidR="00EC160D" w:rsidRPr="00EC160D" w:rsidRDefault="00EC160D" w:rsidP="00EC160D">
            <w:pPr>
              <w:spacing w:after="0" w:line="240" w:lineRule="auto"/>
              <w:jc w:val="both"/>
              <w:rPr>
                <w:rFonts w:ascii="Times New Roman" w:hAnsi="Times New Roman"/>
              </w:rPr>
            </w:pPr>
            <w:r w:rsidRPr="00EC160D">
              <w:rPr>
                <w:rFonts w:ascii="Times New Roman" w:hAnsi="Times New Roman"/>
              </w:rPr>
              <w:t>- фишка из дерева размером не менее 6х6см и толщиной не менее 3мм, изображающая математический знак, - не менее 18 шт.;</w:t>
            </w:r>
          </w:p>
          <w:p w:rsidR="00EC160D" w:rsidRPr="00EC160D" w:rsidRDefault="00EC160D" w:rsidP="00EC160D">
            <w:pPr>
              <w:spacing w:after="0" w:line="240" w:lineRule="auto"/>
              <w:jc w:val="both"/>
              <w:rPr>
                <w:rFonts w:ascii="Times New Roman" w:hAnsi="Times New Roman"/>
              </w:rPr>
            </w:pPr>
            <w:r w:rsidRPr="00EC160D">
              <w:rPr>
                <w:rFonts w:ascii="Times New Roman" w:hAnsi="Times New Roman"/>
              </w:rPr>
              <w:t>- магнит - не менее 140 шт.;</w:t>
            </w:r>
          </w:p>
          <w:p w:rsidR="00EC160D" w:rsidRPr="00EC160D" w:rsidRDefault="00EC160D" w:rsidP="00EC160D">
            <w:pPr>
              <w:spacing w:after="0" w:line="240" w:lineRule="auto"/>
              <w:jc w:val="both"/>
              <w:rPr>
                <w:rFonts w:ascii="Times New Roman" w:hAnsi="Times New Roman"/>
              </w:rPr>
            </w:pPr>
            <w:r w:rsidRPr="00EC160D">
              <w:rPr>
                <w:rFonts w:ascii="Times New Roman" w:hAnsi="Times New Roman"/>
              </w:rPr>
              <w:t>- контейнер размером не менее 18х18х29,5см для хранения.</w:t>
            </w:r>
          </w:p>
          <w:p w:rsidR="00EC160D" w:rsidRPr="00EC160D" w:rsidRDefault="00EC160D" w:rsidP="00EC160D">
            <w:pPr>
              <w:spacing w:after="0" w:line="240" w:lineRule="auto"/>
              <w:jc w:val="both"/>
              <w:rPr>
                <w:rFonts w:ascii="Times New Roman" w:hAnsi="Times New Roman"/>
              </w:rPr>
            </w:pPr>
          </w:p>
          <w:p w:rsidR="00EC160D" w:rsidRPr="00EC160D" w:rsidRDefault="00EC160D" w:rsidP="00EC160D">
            <w:pPr>
              <w:spacing w:after="0" w:line="240" w:lineRule="auto"/>
              <w:jc w:val="both"/>
              <w:rPr>
                <w:rFonts w:ascii="Times New Roman" w:hAnsi="Times New Roman"/>
              </w:rPr>
            </w:pPr>
            <w:r w:rsidRPr="00EC160D">
              <w:rPr>
                <w:rFonts w:ascii="Times New Roman" w:hAnsi="Times New Roman"/>
              </w:rPr>
              <w:t>Набор №4 - не менее 1 шт.</w:t>
            </w:r>
          </w:p>
          <w:p w:rsidR="00EC160D" w:rsidRPr="00EC160D" w:rsidRDefault="00EC160D" w:rsidP="00EC160D">
            <w:pPr>
              <w:spacing w:after="0" w:line="240" w:lineRule="auto"/>
              <w:jc w:val="both"/>
              <w:rPr>
                <w:rFonts w:ascii="Times New Roman" w:hAnsi="Times New Roman"/>
              </w:rPr>
            </w:pPr>
            <w:r w:rsidRPr="00EC160D">
              <w:rPr>
                <w:rFonts w:ascii="Times New Roman" w:hAnsi="Times New Roman"/>
              </w:rPr>
              <w:t>В состав набора должно входить:</w:t>
            </w:r>
          </w:p>
          <w:p w:rsidR="00EC160D" w:rsidRPr="00EC160D" w:rsidRDefault="00EC160D" w:rsidP="00EC160D">
            <w:pPr>
              <w:spacing w:after="0" w:line="240" w:lineRule="auto"/>
              <w:jc w:val="both"/>
              <w:rPr>
                <w:rFonts w:ascii="Times New Roman" w:hAnsi="Times New Roman"/>
              </w:rPr>
            </w:pPr>
            <w:r w:rsidRPr="00EC160D">
              <w:rPr>
                <w:rFonts w:ascii="Times New Roman" w:hAnsi="Times New Roman"/>
              </w:rPr>
              <w:t>- комплект из 8 фигурок размером не менее 10х6,5см, изображающих предметы (ананас, пила, расческа, гроздь винограда, свинья, отвертка, овца, ключ) - не менее 10 шт.;</w:t>
            </w:r>
          </w:p>
          <w:p w:rsidR="00EC160D" w:rsidRPr="00EC160D" w:rsidRDefault="00EC160D" w:rsidP="00EC160D">
            <w:pPr>
              <w:spacing w:after="0" w:line="240" w:lineRule="auto"/>
              <w:jc w:val="both"/>
              <w:rPr>
                <w:rFonts w:ascii="Times New Roman" w:hAnsi="Times New Roman"/>
              </w:rPr>
            </w:pPr>
            <w:r w:rsidRPr="00EC160D">
              <w:rPr>
                <w:rFonts w:ascii="Times New Roman" w:hAnsi="Times New Roman"/>
              </w:rPr>
              <w:t xml:space="preserve">- комплект из 21 фишки из дерева размером не менее 6х6см и толщиной не менее 3мм,  </w:t>
            </w:r>
            <w:proofErr w:type="gramStart"/>
            <w:r w:rsidRPr="00EC160D">
              <w:rPr>
                <w:rFonts w:ascii="Times New Roman" w:hAnsi="Times New Roman"/>
              </w:rPr>
              <w:t>изображающих</w:t>
            </w:r>
            <w:proofErr w:type="gramEnd"/>
            <w:r w:rsidRPr="00EC160D">
              <w:rPr>
                <w:rFonts w:ascii="Times New Roman" w:hAnsi="Times New Roman"/>
              </w:rPr>
              <w:t xml:space="preserve"> цифры от 0 до 20 - не менее 2 шт.;</w:t>
            </w:r>
          </w:p>
          <w:p w:rsidR="00EC160D" w:rsidRPr="00EC160D" w:rsidRDefault="00EC160D" w:rsidP="00EC160D">
            <w:pPr>
              <w:spacing w:after="0" w:line="240" w:lineRule="auto"/>
              <w:jc w:val="both"/>
              <w:rPr>
                <w:rFonts w:ascii="Times New Roman" w:hAnsi="Times New Roman"/>
              </w:rPr>
            </w:pPr>
            <w:r w:rsidRPr="00EC160D">
              <w:rPr>
                <w:rFonts w:ascii="Times New Roman" w:hAnsi="Times New Roman"/>
              </w:rPr>
              <w:t>- фишка из дерева размером не менее 6х6см и толщиной не менее 3мм, изображающая математический знак, - не менее 18 шт.;</w:t>
            </w:r>
          </w:p>
          <w:p w:rsidR="00EC160D" w:rsidRPr="00EC160D" w:rsidRDefault="00EC160D" w:rsidP="00EC160D">
            <w:pPr>
              <w:spacing w:after="0" w:line="240" w:lineRule="auto"/>
              <w:jc w:val="both"/>
              <w:rPr>
                <w:rFonts w:ascii="Times New Roman" w:hAnsi="Times New Roman"/>
              </w:rPr>
            </w:pPr>
            <w:r w:rsidRPr="00EC160D">
              <w:rPr>
                <w:rFonts w:ascii="Times New Roman" w:hAnsi="Times New Roman"/>
              </w:rPr>
              <w:t>- магнит - не менее 140 шт.;</w:t>
            </w:r>
          </w:p>
          <w:p w:rsidR="00EC160D" w:rsidRPr="00EC160D" w:rsidRDefault="00EC160D" w:rsidP="00EC160D">
            <w:pPr>
              <w:spacing w:after="0" w:line="240" w:lineRule="auto"/>
              <w:jc w:val="both"/>
              <w:rPr>
                <w:rFonts w:ascii="Times New Roman" w:hAnsi="Times New Roman"/>
              </w:rPr>
            </w:pPr>
            <w:r w:rsidRPr="00EC160D">
              <w:rPr>
                <w:rFonts w:ascii="Times New Roman" w:hAnsi="Times New Roman"/>
              </w:rPr>
              <w:t>- контейнер размером не менее 18х18х29,5см для хранения.</w:t>
            </w:r>
          </w:p>
          <w:p w:rsidR="00EC160D" w:rsidRPr="00EC160D" w:rsidRDefault="00EC160D" w:rsidP="00EC160D">
            <w:pPr>
              <w:spacing w:after="0" w:line="240" w:lineRule="auto"/>
              <w:jc w:val="both"/>
              <w:rPr>
                <w:rFonts w:ascii="Times New Roman" w:hAnsi="Times New Roman"/>
              </w:rPr>
            </w:pPr>
          </w:p>
          <w:p w:rsidR="00EC160D" w:rsidRPr="00EC160D" w:rsidRDefault="00EC160D" w:rsidP="00EC160D">
            <w:pPr>
              <w:spacing w:after="0" w:line="240" w:lineRule="auto"/>
              <w:jc w:val="both"/>
              <w:rPr>
                <w:rFonts w:ascii="Times New Roman" w:hAnsi="Times New Roman"/>
              </w:rPr>
            </w:pPr>
            <w:r w:rsidRPr="00EC160D">
              <w:rPr>
                <w:rFonts w:ascii="Times New Roman" w:hAnsi="Times New Roman"/>
              </w:rPr>
              <w:t>Набор №5 - не менее 1 шт.</w:t>
            </w:r>
          </w:p>
          <w:p w:rsidR="00EC160D" w:rsidRPr="00EC160D" w:rsidRDefault="00EC160D" w:rsidP="00EC160D">
            <w:pPr>
              <w:spacing w:after="0" w:line="240" w:lineRule="auto"/>
              <w:jc w:val="both"/>
              <w:rPr>
                <w:rFonts w:ascii="Times New Roman" w:hAnsi="Times New Roman"/>
              </w:rPr>
            </w:pPr>
            <w:r w:rsidRPr="00EC160D">
              <w:rPr>
                <w:rFonts w:ascii="Times New Roman" w:hAnsi="Times New Roman"/>
              </w:rPr>
              <w:t>В состав набора должно входить:</w:t>
            </w:r>
          </w:p>
          <w:p w:rsidR="00EC160D" w:rsidRPr="00EC160D" w:rsidRDefault="00EC160D" w:rsidP="00EC160D">
            <w:pPr>
              <w:spacing w:after="0" w:line="240" w:lineRule="auto"/>
              <w:jc w:val="both"/>
              <w:rPr>
                <w:rFonts w:ascii="Times New Roman" w:hAnsi="Times New Roman"/>
              </w:rPr>
            </w:pPr>
            <w:r w:rsidRPr="00EC160D">
              <w:rPr>
                <w:rFonts w:ascii="Times New Roman" w:hAnsi="Times New Roman"/>
              </w:rPr>
              <w:t xml:space="preserve">- комплект из 8 фигурок размером не менее 7,7х12см, изображающих предметы, (петух, ягода клубники, корова, </w:t>
            </w:r>
            <w:r w:rsidRPr="00EC160D">
              <w:rPr>
                <w:rFonts w:ascii="Times New Roman" w:hAnsi="Times New Roman"/>
              </w:rPr>
              <w:lastRenderedPageBreak/>
              <w:t>ножницы, банан, клещи, гаечный ключ, чашка) - не менее 10 шт.;</w:t>
            </w:r>
          </w:p>
          <w:p w:rsidR="00EC160D" w:rsidRPr="00EC160D" w:rsidRDefault="00EC160D" w:rsidP="00EC160D">
            <w:pPr>
              <w:spacing w:after="0" w:line="240" w:lineRule="auto"/>
              <w:jc w:val="both"/>
              <w:rPr>
                <w:rFonts w:ascii="Times New Roman" w:hAnsi="Times New Roman"/>
              </w:rPr>
            </w:pPr>
            <w:r w:rsidRPr="00EC160D">
              <w:rPr>
                <w:rFonts w:ascii="Times New Roman" w:hAnsi="Times New Roman"/>
              </w:rPr>
              <w:t xml:space="preserve">- комплект из 21 фишки из дерева размером не менее 6х6см и толщиной не менее 3мм, </w:t>
            </w:r>
            <w:proofErr w:type="gramStart"/>
            <w:r w:rsidRPr="00EC160D">
              <w:rPr>
                <w:rFonts w:ascii="Times New Roman" w:hAnsi="Times New Roman"/>
              </w:rPr>
              <w:t>изображающих</w:t>
            </w:r>
            <w:proofErr w:type="gramEnd"/>
            <w:r w:rsidRPr="00EC160D">
              <w:rPr>
                <w:rFonts w:ascii="Times New Roman" w:hAnsi="Times New Roman"/>
              </w:rPr>
              <w:t xml:space="preserve"> цифры от 0 до 20 - не менее 2 шт.;</w:t>
            </w:r>
          </w:p>
          <w:p w:rsidR="00EC160D" w:rsidRPr="00EC160D" w:rsidRDefault="00EC160D" w:rsidP="00EC160D">
            <w:pPr>
              <w:spacing w:after="0" w:line="240" w:lineRule="auto"/>
              <w:jc w:val="both"/>
              <w:rPr>
                <w:rFonts w:ascii="Times New Roman" w:hAnsi="Times New Roman"/>
              </w:rPr>
            </w:pPr>
            <w:r w:rsidRPr="00EC160D">
              <w:rPr>
                <w:rFonts w:ascii="Times New Roman" w:hAnsi="Times New Roman"/>
              </w:rPr>
              <w:t>- фишка из дерева размером не менее 6х6см и толщиной не менее 3мм, изображающая математический знак - не менее 18 шт.;</w:t>
            </w:r>
          </w:p>
          <w:p w:rsidR="00EC160D" w:rsidRPr="00EC160D" w:rsidRDefault="00EC160D" w:rsidP="00EC160D">
            <w:pPr>
              <w:spacing w:after="0" w:line="240" w:lineRule="auto"/>
              <w:jc w:val="both"/>
              <w:rPr>
                <w:rFonts w:ascii="Times New Roman" w:hAnsi="Times New Roman"/>
              </w:rPr>
            </w:pPr>
            <w:r w:rsidRPr="00EC160D">
              <w:rPr>
                <w:rFonts w:ascii="Times New Roman" w:hAnsi="Times New Roman"/>
              </w:rPr>
              <w:t>- магнит - не менее 140 шт.;</w:t>
            </w:r>
          </w:p>
          <w:p w:rsidR="00EC160D" w:rsidRPr="00EC160D" w:rsidRDefault="00EC160D" w:rsidP="00EC160D">
            <w:pPr>
              <w:spacing w:after="0" w:line="240" w:lineRule="auto"/>
              <w:jc w:val="both"/>
              <w:rPr>
                <w:rFonts w:ascii="Times New Roman" w:hAnsi="Times New Roman"/>
              </w:rPr>
            </w:pPr>
            <w:r w:rsidRPr="00EC160D">
              <w:rPr>
                <w:rFonts w:ascii="Times New Roman" w:hAnsi="Times New Roman"/>
              </w:rPr>
              <w:t>- контейнер размером не менее 18х18х29,5см для хранения.</w:t>
            </w:r>
          </w:p>
          <w:p w:rsidR="00EC160D" w:rsidRPr="00EC160D" w:rsidRDefault="00EC160D" w:rsidP="00EC160D">
            <w:pPr>
              <w:spacing w:after="0" w:line="240" w:lineRule="auto"/>
              <w:jc w:val="both"/>
              <w:rPr>
                <w:rFonts w:ascii="Times New Roman" w:hAnsi="Times New Roman"/>
              </w:rPr>
            </w:pPr>
          </w:p>
          <w:p w:rsidR="00EC160D" w:rsidRPr="00EC160D" w:rsidRDefault="00EC160D" w:rsidP="00EC160D">
            <w:pPr>
              <w:spacing w:after="0" w:line="240" w:lineRule="auto"/>
              <w:jc w:val="both"/>
              <w:rPr>
                <w:rFonts w:ascii="Times New Roman" w:hAnsi="Times New Roman"/>
              </w:rPr>
            </w:pPr>
            <w:proofErr w:type="gramStart"/>
            <w:r w:rsidRPr="00EC160D">
              <w:rPr>
                <w:rFonts w:ascii="Times New Roman" w:hAnsi="Times New Roman"/>
              </w:rPr>
              <w:t>Комплект должен включать в себя наборы дидактических средств обучения и учебно-игровых материалов для обучения счету от 1 до 10, закрепления знания нумерации, соотношения количества с его цифровым обозначением и обеспечивающие детям возможность самостоятельно от начала до конца в соответствии с целью построить весь цикл деятельности и выбрать для этого подходящие средства:</w:t>
            </w:r>
            <w:proofErr w:type="gramEnd"/>
          </w:p>
          <w:p w:rsidR="00EC160D" w:rsidRPr="00EC160D" w:rsidRDefault="00EC160D" w:rsidP="00EC160D">
            <w:pPr>
              <w:spacing w:after="0" w:line="240" w:lineRule="auto"/>
              <w:jc w:val="both"/>
              <w:rPr>
                <w:rFonts w:ascii="Times New Roman" w:hAnsi="Times New Roman"/>
              </w:rPr>
            </w:pPr>
            <w:r w:rsidRPr="00EC160D">
              <w:rPr>
                <w:rFonts w:ascii="Times New Roman" w:hAnsi="Times New Roman"/>
              </w:rPr>
              <w:t xml:space="preserve">Набор №6 – не менее 1 шт. </w:t>
            </w:r>
          </w:p>
          <w:p w:rsidR="00EC160D" w:rsidRPr="00EC160D" w:rsidRDefault="00EC160D" w:rsidP="00EC160D">
            <w:pPr>
              <w:spacing w:after="0" w:line="240" w:lineRule="auto"/>
              <w:jc w:val="both"/>
              <w:rPr>
                <w:rFonts w:ascii="Times New Roman" w:hAnsi="Times New Roman"/>
              </w:rPr>
            </w:pPr>
            <w:r w:rsidRPr="00EC160D">
              <w:rPr>
                <w:rFonts w:ascii="Times New Roman" w:hAnsi="Times New Roman"/>
              </w:rPr>
              <w:t>В состав набора должно входить:</w:t>
            </w:r>
          </w:p>
          <w:p w:rsidR="00EC160D" w:rsidRPr="00EC160D" w:rsidRDefault="00EC160D" w:rsidP="00EC160D">
            <w:pPr>
              <w:spacing w:after="0" w:line="240" w:lineRule="auto"/>
              <w:jc w:val="both"/>
              <w:rPr>
                <w:rFonts w:ascii="Times New Roman" w:hAnsi="Times New Roman"/>
              </w:rPr>
            </w:pPr>
            <w:r w:rsidRPr="00EC160D">
              <w:rPr>
                <w:rFonts w:ascii="Times New Roman" w:hAnsi="Times New Roman"/>
              </w:rPr>
              <w:t xml:space="preserve"> - фишка домино из дерева размером не менее 16х8см и толщиной не менее 2,5мм с двойной иллюстрацией предметов в количестве от 1 до 10 или двойного изображения цифры - не менее 21 шт.;</w:t>
            </w:r>
          </w:p>
          <w:p w:rsidR="00EC160D" w:rsidRPr="00EC160D" w:rsidRDefault="00EC160D" w:rsidP="00EC160D">
            <w:pPr>
              <w:spacing w:after="0" w:line="240" w:lineRule="auto"/>
              <w:jc w:val="both"/>
              <w:rPr>
                <w:rFonts w:ascii="Times New Roman" w:hAnsi="Times New Roman"/>
              </w:rPr>
            </w:pPr>
            <w:r w:rsidRPr="00EC160D">
              <w:rPr>
                <w:rFonts w:ascii="Times New Roman" w:hAnsi="Times New Roman"/>
              </w:rPr>
              <w:t xml:space="preserve"> - пластинка для раскрашивания – не менее 1шт.;</w:t>
            </w:r>
          </w:p>
          <w:p w:rsidR="00EC160D" w:rsidRPr="00EC160D" w:rsidRDefault="00EC160D" w:rsidP="00EC160D">
            <w:pPr>
              <w:spacing w:after="0" w:line="240" w:lineRule="auto"/>
              <w:jc w:val="both"/>
              <w:rPr>
                <w:rFonts w:ascii="Times New Roman" w:hAnsi="Times New Roman"/>
              </w:rPr>
            </w:pPr>
            <w:r w:rsidRPr="00EC160D">
              <w:rPr>
                <w:rFonts w:ascii="Times New Roman" w:hAnsi="Times New Roman"/>
              </w:rPr>
              <w:t xml:space="preserve"> - чемоданчик размером не менее 20х19х10см для хранения и переноски - не менее 1 шт.</w:t>
            </w:r>
          </w:p>
          <w:p w:rsidR="00EC160D" w:rsidRPr="00EC160D" w:rsidRDefault="00EC160D" w:rsidP="00EC160D">
            <w:pPr>
              <w:spacing w:after="0" w:line="240" w:lineRule="auto"/>
              <w:jc w:val="both"/>
              <w:rPr>
                <w:rFonts w:ascii="Times New Roman" w:hAnsi="Times New Roman"/>
              </w:rPr>
            </w:pPr>
          </w:p>
          <w:p w:rsidR="00EC160D" w:rsidRPr="00EC160D" w:rsidRDefault="00EC160D" w:rsidP="00EC160D">
            <w:pPr>
              <w:spacing w:after="0" w:line="240" w:lineRule="auto"/>
              <w:jc w:val="both"/>
              <w:rPr>
                <w:rFonts w:ascii="Times New Roman" w:hAnsi="Times New Roman"/>
              </w:rPr>
            </w:pPr>
            <w:r w:rsidRPr="00EC160D">
              <w:rPr>
                <w:rFonts w:ascii="Times New Roman" w:hAnsi="Times New Roman"/>
              </w:rPr>
              <w:t>Набор №7 - не менее 1 шт.</w:t>
            </w:r>
          </w:p>
          <w:p w:rsidR="00EC160D" w:rsidRPr="00EC160D" w:rsidRDefault="00EC160D" w:rsidP="00EC160D">
            <w:pPr>
              <w:spacing w:after="0" w:line="240" w:lineRule="auto"/>
              <w:jc w:val="both"/>
              <w:rPr>
                <w:rFonts w:ascii="Times New Roman" w:hAnsi="Times New Roman"/>
              </w:rPr>
            </w:pPr>
            <w:r w:rsidRPr="00EC160D">
              <w:rPr>
                <w:rFonts w:ascii="Times New Roman" w:hAnsi="Times New Roman"/>
              </w:rPr>
              <w:t>В состав набора должно входить:</w:t>
            </w:r>
          </w:p>
          <w:p w:rsidR="00EC160D" w:rsidRPr="00EC160D" w:rsidRDefault="00EC160D" w:rsidP="00EC160D">
            <w:pPr>
              <w:spacing w:after="0" w:line="240" w:lineRule="auto"/>
              <w:jc w:val="both"/>
              <w:rPr>
                <w:rFonts w:ascii="Times New Roman" w:hAnsi="Times New Roman"/>
              </w:rPr>
            </w:pPr>
            <w:r w:rsidRPr="00EC160D">
              <w:rPr>
                <w:rFonts w:ascii="Times New Roman" w:hAnsi="Times New Roman"/>
              </w:rPr>
              <w:t>- карта размером не менее 13,5х19,5х6см с изображением магазинной тележки – не менее 12 шт.;</w:t>
            </w:r>
          </w:p>
          <w:p w:rsidR="00EC160D" w:rsidRPr="00EC160D" w:rsidRDefault="00EC160D" w:rsidP="00EC160D">
            <w:pPr>
              <w:spacing w:after="0" w:line="240" w:lineRule="auto"/>
              <w:jc w:val="both"/>
              <w:rPr>
                <w:rFonts w:ascii="Times New Roman" w:hAnsi="Times New Roman"/>
              </w:rPr>
            </w:pPr>
            <w:r w:rsidRPr="00EC160D">
              <w:rPr>
                <w:rFonts w:ascii="Times New Roman" w:hAnsi="Times New Roman"/>
              </w:rPr>
              <w:t>- карта размером не менее 5х8см с изображением игрушки – не менее 55 шт.;</w:t>
            </w:r>
          </w:p>
          <w:p w:rsidR="00EC160D" w:rsidRPr="00EC160D" w:rsidRDefault="00EC160D" w:rsidP="00EC160D">
            <w:pPr>
              <w:spacing w:after="0" w:line="240" w:lineRule="auto"/>
              <w:jc w:val="both"/>
              <w:rPr>
                <w:rFonts w:ascii="Times New Roman" w:hAnsi="Times New Roman"/>
              </w:rPr>
            </w:pPr>
            <w:r w:rsidRPr="00EC160D">
              <w:rPr>
                <w:rFonts w:ascii="Times New Roman" w:hAnsi="Times New Roman"/>
              </w:rPr>
              <w:t>- монета - не менее 75 шт.;</w:t>
            </w:r>
          </w:p>
          <w:p w:rsidR="00EC160D" w:rsidRPr="00EC160D" w:rsidRDefault="00EC160D" w:rsidP="00EC160D">
            <w:pPr>
              <w:spacing w:after="0" w:line="240" w:lineRule="auto"/>
              <w:jc w:val="both"/>
              <w:rPr>
                <w:rFonts w:ascii="Times New Roman" w:hAnsi="Times New Roman"/>
              </w:rPr>
            </w:pPr>
            <w:r w:rsidRPr="00EC160D">
              <w:rPr>
                <w:rFonts w:ascii="Times New Roman" w:hAnsi="Times New Roman"/>
              </w:rPr>
              <w:t>- инструкция для учителя – не менее 1 шт.;</w:t>
            </w:r>
          </w:p>
          <w:p w:rsidR="00EC160D" w:rsidRPr="00EC160D" w:rsidRDefault="00EC160D" w:rsidP="00EC160D">
            <w:pPr>
              <w:spacing w:after="0" w:line="240" w:lineRule="auto"/>
              <w:jc w:val="both"/>
              <w:rPr>
                <w:rFonts w:ascii="Times New Roman" w:hAnsi="Times New Roman"/>
              </w:rPr>
            </w:pPr>
            <w:r w:rsidRPr="00EC160D">
              <w:rPr>
                <w:rFonts w:ascii="Times New Roman" w:hAnsi="Times New Roman"/>
              </w:rPr>
              <w:t>- чемоданчик для хранения и переноски - не менее 1 шт.</w:t>
            </w:r>
          </w:p>
          <w:p w:rsidR="00EC160D" w:rsidRPr="00EC160D" w:rsidRDefault="00EC160D" w:rsidP="00EC160D">
            <w:pPr>
              <w:spacing w:after="0" w:line="240" w:lineRule="auto"/>
              <w:jc w:val="both"/>
              <w:rPr>
                <w:rFonts w:ascii="Times New Roman" w:hAnsi="Times New Roman"/>
              </w:rPr>
            </w:pPr>
          </w:p>
          <w:p w:rsidR="00EC160D" w:rsidRPr="00EC160D" w:rsidRDefault="00EC160D" w:rsidP="00EC160D">
            <w:pPr>
              <w:spacing w:after="0" w:line="240" w:lineRule="auto"/>
              <w:jc w:val="both"/>
              <w:rPr>
                <w:rFonts w:ascii="Times New Roman" w:hAnsi="Times New Roman"/>
              </w:rPr>
            </w:pPr>
            <w:r w:rsidRPr="00EC160D">
              <w:rPr>
                <w:rFonts w:ascii="Times New Roman" w:hAnsi="Times New Roman"/>
              </w:rPr>
              <w:t xml:space="preserve">Комплект должен включать в себя набор дидактических средств обучения для закрепления знания схемы собственного тела, развития ориентировки в пространстве и осознания </w:t>
            </w:r>
            <w:proofErr w:type="spellStart"/>
            <w:r w:rsidRPr="00EC160D">
              <w:rPr>
                <w:rFonts w:ascii="Times New Roman" w:hAnsi="Times New Roman"/>
              </w:rPr>
              <w:t>инверсирования</w:t>
            </w:r>
            <w:proofErr w:type="spellEnd"/>
            <w:r w:rsidRPr="00EC160D">
              <w:rPr>
                <w:rFonts w:ascii="Times New Roman" w:hAnsi="Times New Roman"/>
              </w:rPr>
              <w:t xml:space="preserve"> правой и левой сторон по отношению к другому человеку, который </w:t>
            </w:r>
            <w:proofErr w:type="gramStart"/>
            <w:r w:rsidRPr="00EC160D">
              <w:rPr>
                <w:rFonts w:ascii="Times New Roman" w:hAnsi="Times New Roman"/>
              </w:rPr>
              <w:t>находится</w:t>
            </w:r>
            <w:proofErr w:type="gramEnd"/>
            <w:r w:rsidRPr="00EC160D">
              <w:rPr>
                <w:rFonts w:ascii="Times New Roman" w:hAnsi="Times New Roman"/>
              </w:rPr>
              <w:t xml:space="preserve"> напротив, на основе объединения в комплексе тактильных, зрительных и кинестетических ощущений (двигательных, связанных с ощупыванием, поворачиванием) </w:t>
            </w:r>
          </w:p>
          <w:p w:rsidR="00EC160D" w:rsidRPr="00EC160D" w:rsidRDefault="00EC160D" w:rsidP="00EC160D">
            <w:pPr>
              <w:spacing w:after="0" w:line="240" w:lineRule="auto"/>
              <w:jc w:val="both"/>
              <w:rPr>
                <w:rFonts w:ascii="Times New Roman" w:hAnsi="Times New Roman"/>
              </w:rPr>
            </w:pPr>
            <w:r w:rsidRPr="00EC160D">
              <w:rPr>
                <w:rFonts w:ascii="Times New Roman" w:hAnsi="Times New Roman"/>
              </w:rPr>
              <w:t>Набор №8 – не менее 1 шт.</w:t>
            </w:r>
          </w:p>
          <w:p w:rsidR="00EC160D" w:rsidRPr="00EC160D" w:rsidRDefault="00EC160D" w:rsidP="00EC160D">
            <w:pPr>
              <w:spacing w:after="0" w:line="240" w:lineRule="auto"/>
              <w:jc w:val="both"/>
              <w:rPr>
                <w:rFonts w:ascii="Times New Roman" w:hAnsi="Times New Roman"/>
              </w:rPr>
            </w:pPr>
            <w:r w:rsidRPr="00EC160D">
              <w:rPr>
                <w:rFonts w:ascii="Times New Roman" w:hAnsi="Times New Roman"/>
              </w:rPr>
              <w:t>В состав набора должно входить:</w:t>
            </w:r>
          </w:p>
          <w:p w:rsidR="00EC160D" w:rsidRPr="00EC160D" w:rsidRDefault="00EC160D" w:rsidP="00EC160D">
            <w:pPr>
              <w:spacing w:after="0" w:line="240" w:lineRule="auto"/>
              <w:jc w:val="both"/>
              <w:rPr>
                <w:rFonts w:ascii="Times New Roman" w:hAnsi="Times New Roman"/>
              </w:rPr>
            </w:pPr>
            <w:r w:rsidRPr="00EC160D">
              <w:rPr>
                <w:rFonts w:ascii="Times New Roman" w:hAnsi="Times New Roman"/>
              </w:rPr>
              <w:t>- двусторонняя карточка размером не менее 21х9,5см с изображением персонажа (напечатанным лицом и спиной) - не менее 1 шт.;</w:t>
            </w:r>
          </w:p>
          <w:p w:rsidR="00EC160D" w:rsidRPr="00EC160D" w:rsidRDefault="00EC160D" w:rsidP="00EC160D">
            <w:pPr>
              <w:spacing w:after="0" w:line="240" w:lineRule="auto"/>
              <w:jc w:val="both"/>
              <w:rPr>
                <w:rFonts w:ascii="Times New Roman" w:hAnsi="Times New Roman"/>
              </w:rPr>
            </w:pPr>
            <w:r w:rsidRPr="00EC160D">
              <w:rPr>
                <w:rFonts w:ascii="Times New Roman" w:hAnsi="Times New Roman"/>
              </w:rPr>
              <w:t>- двусторонняя карточка размером не менее 10х5,4см с изображением предмета (напечатанным с двух сторон) - не менее 8 шт.;</w:t>
            </w:r>
          </w:p>
          <w:p w:rsidR="00EC160D" w:rsidRPr="00EC160D" w:rsidRDefault="00EC160D" w:rsidP="00EC160D">
            <w:pPr>
              <w:spacing w:after="0" w:line="240" w:lineRule="auto"/>
              <w:jc w:val="both"/>
              <w:rPr>
                <w:rFonts w:ascii="Times New Roman" w:hAnsi="Times New Roman"/>
              </w:rPr>
            </w:pPr>
            <w:r w:rsidRPr="00EC160D">
              <w:rPr>
                <w:rFonts w:ascii="Times New Roman" w:hAnsi="Times New Roman"/>
              </w:rPr>
              <w:t>- карточка размером не менее 11,2х</w:t>
            </w:r>
            <w:proofErr w:type="gramStart"/>
            <w:r w:rsidRPr="00EC160D">
              <w:rPr>
                <w:rFonts w:ascii="Times New Roman" w:hAnsi="Times New Roman"/>
              </w:rPr>
              <w:t>7</w:t>
            </w:r>
            <w:proofErr w:type="gramEnd"/>
            <w:r w:rsidRPr="00EC160D">
              <w:rPr>
                <w:rFonts w:ascii="Times New Roman" w:hAnsi="Times New Roman"/>
              </w:rPr>
              <w:t>,8см с голубой рамкой, с фотографиями персонажа (16 - с лица, 16 - со спины) и предметом, находящимся справа или слева от него - не менее 32 шт.;</w:t>
            </w:r>
          </w:p>
          <w:p w:rsidR="00EC160D" w:rsidRPr="00EC160D" w:rsidRDefault="00EC160D" w:rsidP="00EC160D">
            <w:pPr>
              <w:spacing w:after="0" w:line="240" w:lineRule="auto"/>
              <w:jc w:val="both"/>
              <w:rPr>
                <w:rFonts w:ascii="Times New Roman" w:hAnsi="Times New Roman"/>
              </w:rPr>
            </w:pPr>
            <w:r w:rsidRPr="00EC160D">
              <w:rPr>
                <w:rFonts w:ascii="Times New Roman" w:hAnsi="Times New Roman"/>
              </w:rPr>
              <w:t>- деревянная подставка для размещения картинки с персонажем и картинки с предметом - не менее 1 шт.;</w:t>
            </w:r>
          </w:p>
          <w:p w:rsidR="00EC160D" w:rsidRPr="00EC160D" w:rsidRDefault="00EC160D" w:rsidP="00EC160D">
            <w:pPr>
              <w:spacing w:after="0" w:line="240" w:lineRule="auto"/>
              <w:jc w:val="both"/>
              <w:rPr>
                <w:rFonts w:ascii="Times New Roman" w:hAnsi="Times New Roman"/>
              </w:rPr>
            </w:pPr>
            <w:r w:rsidRPr="00EC160D">
              <w:rPr>
                <w:rFonts w:ascii="Times New Roman" w:hAnsi="Times New Roman"/>
              </w:rPr>
              <w:lastRenderedPageBreak/>
              <w:t>- красный браслет для  правого запястья - не менее 4 шт.;</w:t>
            </w:r>
          </w:p>
          <w:p w:rsidR="00EC160D" w:rsidRPr="00EC160D" w:rsidRDefault="00EC160D" w:rsidP="00EC160D">
            <w:pPr>
              <w:spacing w:after="0" w:line="240" w:lineRule="auto"/>
              <w:jc w:val="both"/>
              <w:rPr>
                <w:rFonts w:ascii="Times New Roman" w:hAnsi="Times New Roman"/>
              </w:rPr>
            </w:pPr>
            <w:r w:rsidRPr="00EC160D">
              <w:rPr>
                <w:rFonts w:ascii="Times New Roman" w:hAnsi="Times New Roman"/>
              </w:rPr>
              <w:t>- карточка с изображением персонажа и предметов, которые можно отксерокопировать для того, чтобы осуществлять различные виды деятельности - не менее 16 шт.;</w:t>
            </w:r>
          </w:p>
          <w:p w:rsidR="00EC160D" w:rsidRPr="00EC160D" w:rsidRDefault="00EC160D" w:rsidP="00EC160D">
            <w:pPr>
              <w:spacing w:after="0" w:line="240" w:lineRule="auto"/>
              <w:jc w:val="both"/>
              <w:rPr>
                <w:rFonts w:ascii="Times New Roman" w:hAnsi="Times New Roman"/>
              </w:rPr>
            </w:pPr>
            <w:r w:rsidRPr="00EC160D">
              <w:rPr>
                <w:rFonts w:ascii="Times New Roman" w:hAnsi="Times New Roman"/>
              </w:rPr>
              <w:t>- педагогическое руководство – не менее 1 шт.;</w:t>
            </w:r>
          </w:p>
          <w:p w:rsidR="00EC160D" w:rsidRPr="00EC160D" w:rsidRDefault="00EC160D" w:rsidP="00EC160D">
            <w:pPr>
              <w:spacing w:after="0" w:line="240" w:lineRule="auto"/>
              <w:jc w:val="both"/>
              <w:rPr>
                <w:rFonts w:ascii="Times New Roman" w:hAnsi="Times New Roman"/>
              </w:rPr>
            </w:pPr>
            <w:r w:rsidRPr="00EC160D">
              <w:rPr>
                <w:rFonts w:ascii="Times New Roman" w:hAnsi="Times New Roman"/>
              </w:rPr>
              <w:t>- руководство по применению – не менее 1 шт.;</w:t>
            </w:r>
          </w:p>
          <w:p w:rsidR="00EC160D" w:rsidRPr="00EC160D" w:rsidRDefault="00EC160D" w:rsidP="00EC160D">
            <w:pPr>
              <w:spacing w:after="0" w:line="240" w:lineRule="auto"/>
              <w:jc w:val="both"/>
              <w:rPr>
                <w:rFonts w:ascii="Times New Roman" w:hAnsi="Times New Roman"/>
              </w:rPr>
            </w:pPr>
            <w:r w:rsidRPr="00EC160D">
              <w:rPr>
                <w:rFonts w:ascii="Times New Roman" w:hAnsi="Times New Roman"/>
              </w:rPr>
              <w:t>- чемоданчик для хранения и переноски - не менее 1 шт.</w:t>
            </w:r>
          </w:p>
          <w:p w:rsidR="00EC160D" w:rsidRPr="00EC160D" w:rsidRDefault="00EC160D" w:rsidP="00EC160D">
            <w:pPr>
              <w:spacing w:after="0" w:line="240" w:lineRule="auto"/>
              <w:jc w:val="both"/>
              <w:rPr>
                <w:rFonts w:ascii="Times New Roman" w:hAnsi="Times New Roman"/>
              </w:rPr>
            </w:pPr>
          </w:p>
          <w:p w:rsidR="00EC160D" w:rsidRPr="00EC160D" w:rsidRDefault="00EC160D" w:rsidP="00EC160D">
            <w:pPr>
              <w:spacing w:after="0" w:line="240" w:lineRule="auto"/>
              <w:jc w:val="both"/>
              <w:rPr>
                <w:rFonts w:ascii="Times New Roman" w:hAnsi="Times New Roman"/>
              </w:rPr>
            </w:pPr>
            <w:r w:rsidRPr="00EC160D">
              <w:rPr>
                <w:rFonts w:ascii="Times New Roman" w:hAnsi="Times New Roman"/>
              </w:rPr>
              <w:t>Комплект должен включать в себя набор дидактических средств обучения, который способствует формированию понятия времени и его измерения, предлагая полную методику для усвоения функционирования часов и опираясь на серию из повседневных дел. Картинки - этикетки, должны представлять основные повседневные дела, позволяющие создать панно повседневных школьных дел. Коллективная игра с действиями в сопровождении с речью должна позволить осуществлять всестороннее развитие.</w:t>
            </w:r>
          </w:p>
          <w:p w:rsidR="00EC160D" w:rsidRPr="00EC160D" w:rsidRDefault="00EC160D" w:rsidP="00EC160D">
            <w:pPr>
              <w:spacing w:after="0" w:line="240" w:lineRule="auto"/>
              <w:jc w:val="both"/>
              <w:rPr>
                <w:rFonts w:ascii="Times New Roman" w:hAnsi="Times New Roman"/>
              </w:rPr>
            </w:pPr>
            <w:r w:rsidRPr="00EC160D">
              <w:rPr>
                <w:rFonts w:ascii="Times New Roman" w:hAnsi="Times New Roman"/>
              </w:rPr>
              <w:t>Набор №9 – не менее 1 шт.</w:t>
            </w:r>
          </w:p>
          <w:p w:rsidR="00EC160D" w:rsidRPr="00EC160D" w:rsidRDefault="00EC160D" w:rsidP="00EC160D">
            <w:pPr>
              <w:spacing w:after="0" w:line="240" w:lineRule="auto"/>
              <w:jc w:val="both"/>
              <w:rPr>
                <w:rFonts w:ascii="Times New Roman" w:hAnsi="Times New Roman"/>
              </w:rPr>
            </w:pPr>
            <w:r w:rsidRPr="00EC160D">
              <w:rPr>
                <w:rFonts w:ascii="Times New Roman" w:hAnsi="Times New Roman"/>
              </w:rPr>
              <w:t>В состав набора должно входить:</w:t>
            </w:r>
          </w:p>
          <w:p w:rsidR="00EC160D" w:rsidRPr="00EC160D" w:rsidRDefault="00EC160D" w:rsidP="00EC160D">
            <w:pPr>
              <w:spacing w:after="0" w:line="240" w:lineRule="auto"/>
              <w:jc w:val="both"/>
              <w:rPr>
                <w:rFonts w:ascii="Times New Roman" w:hAnsi="Times New Roman"/>
              </w:rPr>
            </w:pPr>
            <w:r w:rsidRPr="00EC160D">
              <w:rPr>
                <w:rFonts w:ascii="Times New Roman" w:hAnsi="Times New Roman"/>
              </w:rPr>
              <w:t>- цветное металлическое иллюстрированное панно размером 70х50 см – не менее 1 шт.;</w:t>
            </w:r>
          </w:p>
          <w:p w:rsidR="00EC160D" w:rsidRPr="00EC160D" w:rsidRDefault="00EC160D" w:rsidP="00EC160D">
            <w:pPr>
              <w:spacing w:after="0" w:line="240" w:lineRule="auto"/>
              <w:jc w:val="both"/>
              <w:rPr>
                <w:rFonts w:ascii="Times New Roman" w:hAnsi="Times New Roman"/>
              </w:rPr>
            </w:pPr>
            <w:r w:rsidRPr="00EC160D">
              <w:rPr>
                <w:rFonts w:ascii="Times New Roman" w:hAnsi="Times New Roman"/>
              </w:rPr>
              <w:t>- картинки - этикетки размером не менее 6,5х</w:t>
            </w:r>
            <w:proofErr w:type="gramStart"/>
            <w:r w:rsidRPr="00EC160D">
              <w:rPr>
                <w:rFonts w:ascii="Times New Roman" w:hAnsi="Times New Roman"/>
              </w:rPr>
              <w:t>6</w:t>
            </w:r>
            <w:proofErr w:type="gramEnd"/>
            <w:r w:rsidRPr="00EC160D">
              <w:rPr>
                <w:rFonts w:ascii="Times New Roman" w:hAnsi="Times New Roman"/>
              </w:rPr>
              <w:t xml:space="preserve">,5 см, изображающие: </w:t>
            </w:r>
          </w:p>
          <w:p w:rsidR="00EC160D" w:rsidRPr="00EC160D" w:rsidRDefault="00EC160D" w:rsidP="00EC160D">
            <w:pPr>
              <w:spacing w:after="0" w:line="240" w:lineRule="auto"/>
              <w:ind w:firstLine="459"/>
              <w:jc w:val="both"/>
              <w:rPr>
                <w:rFonts w:ascii="Times New Roman" w:hAnsi="Times New Roman"/>
              </w:rPr>
            </w:pPr>
            <w:r w:rsidRPr="00EC160D">
              <w:rPr>
                <w:rFonts w:ascii="Times New Roman" w:hAnsi="Times New Roman"/>
              </w:rPr>
              <w:t>- повседневные дела – не менее 35 шт.;</w:t>
            </w:r>
          </w:p>
          <w:p w:rsidR="00EC160D" w:rsidRPr="00EC160D" w:rsidRDefault="00EC160D" w:rsidP="00EC160D">
            <w:pPr>
              <w:spacing w:after="0" w:line="240" w:lineRule="auto"/>
              <w:ind w:firstLine="459"/>
              <w:jc w:val="both"/>
              <w:rPr>
                <w:rFonts w:ascii="Times New Roman" w:hAnsi="Times New Roman"/>
              </w:rPr>
            </w:pPr>
            <w:r w:rsidRPr="00EC160D">
              <w:rPr>
                <w:rFonts w:ascii="Times New Roman" w:hAnsi="Times New Roman"/>
              </w:rPr>
              <w:t>- школьные занятия - не менее 15 шт.;</w:t>
            </w:r>
          </w:p>
          <w:p w:rsidR="00EC160D" w:rsidRPr="00EC160D" w:rsidRDefault="00EC160D" w:rsidP="00EC160D">
            <w:pPr>
              <w:spacing w:after="0" w:line="240" w:lineRule="auto"/>
              <w:ind w:firstLine="459"/>
              <w:jc w:val="both"/>
              <w:rPr>
                <w:rFonts w:ascii="Times New Roman" w:hAnsi="Times New Roman"/>
              </w:rPr>
            </w:pPr>
            <w:r w:rsidRPr="00EC160D">
              <w:rPr>
                <w:rFonts w:ascii="Times New Roman" w:hAnsi="Times New Roman"/>
              </w:rPr>
              <w:t xml:space="preserve">- часы с точным временем - не менее 48 шт.; </w:t>
            </w:r>
          </w:p>
          <w:p w:rsidR="00EC160D" w:rsidRPr="00EC160D" w:rsidRDefault="00EC160D" w:rsidP="00EC160D">
            <w:pPr>
              <w:spacing w:after="0" w:line="240" w:lineRule="auto"/>
              <w:ind w:firstLine="459"/>
              <w:jc w:val="both"/>
              <w:rPr>
                <w:rFonts w:ascii="Times New Roman" w:hAnsi="Times New Roman"/>
              </w:rPr>
            </w:pPr>
            <w:r w:rsidRPr="00EC160D">
              <w:rPr>
                <w:rFonts w:ascii="Times New Roman" w:hAnsi="Times New Roman"/>
              </w:rPr>
              <w:t>- желтое солнце - не менее 1 шт.;</w:t>
            </w:r>
          </w:p>
          <w:p w:rsidR="00EC160D" w:rsidRPr="00EC160D" w:rsidRDefault="00EC160D" w:rsidP="00EC160D">
            <w:pPr>
              <w:spacing w:after="0" w:line="240" w:lineRule="auto"/>
              <w:ind w:firstLine="459"/>
              <w:jc w:val="both"/>
              <w:rPr>
                <w:rFonts w:ascii="Times New Roman" w:hAnsi="Times New Roman"/>
              </w:rPr>
            </w:pPr>
            <w:r w:rsidRPr="00EC160D">
              <w:rPr>
                <w:rFonts w:ascii="Times New Roman" w:hAnsi="Times New Roman"/>
              </w:rPr>
              <w:t>- оранжевое солнце - не менее 1 шт.;</w:t>
            </w:r>
          </w:p>
          <w:p w:rsidR="00EC160D" w:rsidRPr="00EC160D" w:rsidRDefault="00EC160D" w:rsidP="00EC160D">
            <w:pPr>
              <w:spacing w:after="0" w:line="240" w:lineRule="auto"/>
              <w:ind w:firstLine="459"/>
              <w:jc w:val="both"/>
              <w:rPr>
                <w:rFonts w:ascii="Times New Roman" w:hAnsi="Times New Roman"/>
              </w:rPr>
            </w:pPr>
            <w:r w:rsidRPr="00EC160D">
              <w:rPr>
                <w:rFonts w:ascii="Times New Roman" w:hAnsi="Times New Roman"/>
              </w:rPr>
              <w:t>- луна - не менее 1шт.;</w:t>
            </w:r>
          </w:p>
          <w:p w:rsidR="00EC160D" w:rsidRPr="00EC160D" w:rsidRDefault="00EC160D" w:rsidP="00EC160D">
            <w:pPr>
              <w:spacing w:after="0" w:line="240" w:lineRule="auto"/>
              <w:ind w:firstLine="459"/>
              <w:jc w:val="both"/>
              <w:rPr>
                <w:rFonts w:ascii="Times New Roman" w:hAnsi="Times New Roman"/>
              </w:rPr>
            </w:pPr>
            <w:r w:rsidRPr="00EC160D">
              <w:rPr>
                <w:rFonts w:ascii="Times New Roman" w:hAnsi="Times New Roman"/>
              </w:rPr>
              <w:t>- пейзаж, изображающий движение Солнца - не менее 5 шт.;</w:t>
            </w:r>
          </w:p>
          <w:p w:rsidR="00EC160D" w:rsidRPr="00EC160D" w:rsidRDefault="00EC160D" w:rsidP="00EC160D">
            <w:pPr>
              <w:spacing w:after="0" w:line="240" w:lineRule="auto"/>
              <w:ind w:firstLine="459"/>
              <w:jc w:val="both"/>
              <w:rPr>
                <w:rFonts w:ascii="Times New Roman" w:hAnsi="Times New Roman"/>
              </w:rPr>
            </w:pPr>
            <w:r w:rsidRPr="00EC160D">
              <w:rPr>
                <w:rFonts w:ascii="Times New Roman" w:hAnsi="Times New Roman"/>
              </w:rPr>
              <w:t>- пейзаж, изображающий движение Луны - не менее 1 шт.;</w:t>
            </w:r>
          </w:p>
          <w:p w:rsidR="00EC160D" w:rsidRPr="00EC160D" w:rsidRDefault="00EC160D" w:rsidP="00EC160D">
            <w:pPr>
              <w:spacing w:after="0" w:line="240" w:lineRule="auto"/>
              <w:ind w:firstLine="459"/>
              <w:jc w:val="both"/>
              <w:rPr>
                <w:rFonts w:ascii="Times New Roman" w:hAnsi="Times New Roman"/>
              </w:rPr>
            </w:pPr>
            <w:r w:rsidRPr="00EC160D">
              <w:rPr>
                <w:rFonts w:ascii="Times New Roman" w:hAnsi="Times New Roman"/>
              </w:rPr>
              <w:t>- цифра для обозначения времени (от 1 до 24) - не менее 24 шт.;</w:t>
            </w:r>
          </w:p>
          <w:p w:rsidR="00EC160D" w:rsidRPr="00EC160D" w:rsidRDefault="00EC160D" w:rsidP="00EC160D">
            <w:pPr>
              <w:spacing w:after="0" w:line="240" w:lineRule="auto"/>
              <w:ind w:firstLine="459"/>
              <w:jc w:val="both"/>
              <w:rPr>
                <w:rFonts w:ascii="Times New Roman" w:hAnsi="Times New Roman"/>
              </w:rPr>
            </w:pPr>
            <w:r w:rsidRPr="00EC160D">
              <w:rPr>
                <w:rFonts w:ascii="Times New Roman" w:hAnsi="Times New Roman"/>
              </w:rPr>
              <w:t>- графический кружок - не менее 4 шт.;</w:t>
            </w:r>
          </w:p>
          <w:p w:rsidR="00EC160D" w:rsidRPr="00EC160D" w:rsidRDefault="00EC160D" w:rsidP="00EC160D">
            <w:pPr>
              <w:spacing w:after="0" w:line="240" w:lineRule="auto"/>
              <w:ind w:firstLine="459"/>
              <w:jc w:val="both"/>
              <w:rPr>
                <w:rFonts w:ascii="Times New Roman" w:hAnsi="Times New Roman"/>
              </w:rPr>
            </w:pPr>
            <w:r w:rsidRPr="00EC160D">
              <w:rPr>
                <w:rFonts w:ascii="Times New Roman" w:hAnsi="Times New Roman"/>
              </w:rPr>
              <w:t xml:space="preserve">- стрелки часов (2 маленькие и 1 </w:t>
            </w:r>
            <w:proofErr w:type="gramStart"/>
            <w:r w:rsidRPr="00EC160D">
              <w:rPr>
                <w:rFonts w:ascii="Times New Roman" w:hAnsi="Times New Roman"/>
              </w:rPr>
              <w:t>большая</w:t>
            </w:r>
            <w:proofErr w:type="gramEnd"/>
            <w:r w:rsidRPr="00EC160D">
              <w:rPr>
                <w:rFonts w:ascii="Times New Roman" w:hAnsi="Times New Roman"/>
              </w:rPr>
              <w:t>) - не менее 3 шт.;</w:t>
            </w:r>
          </w:p>
          <w:p w:rsidR="00EC160D" w:rsidRPr="00EC160D" w:rsidRDefault="00EC160D" w:rsidP="00EC160D">
            <w:pPr>
              <w:spacing w:after="0" w:line="240" w:lineRule="auto"/>
              <w:jc w:val="both"/>
              <w:rPr>
                <w:rFonts w:ascii="Times New Roman" w:hAnsi="Times New Roman"/>
              </w:rPr>
            </w:pPr>
            <w:r w:rsidRPr="00EC160D">
              <w:rPr>
                <w:rFonts w:ascii="Times New Roman" w:hAnsi="Times New Roman"/>
              </w:rPr>
              <w:t>- мешочек с самоклеющимися магнитами - не менее 1 шт.;</w:t>
            </w:r>
          </w:p>
          <w:p w:rsidR="00EC160D" w:rsidRPr="00EC160D" w:rsidRDefault="00EC160D" w:rsidP="00EC160D">
            <w:pPr>
              <w:spacing w:after="0" w:line="240" w:lineRule="auto"/>
              <w:jc w:val="both"/>
              <w:rPr>
                <w:rFonts w:ascii="Times New Roman" w:hAnsi="Times New Roman"/>
              </w:rPr>
            </w:pPr>
            <w:r w:rsidRPr="00EC160D">
              <w:rPr>
                <w:rFonts w:ascii="Times New Roman" w:hAnsi="Times New Roman"/>
              </w:rPr>
              <w:t>- пластиковый пакет для хранения картинок – этикеток - не менее 4 шт.;</w:t>
            </w:r>
          </w:p>
          <w:p w:rsidR="00EC160D" w:rsidRPr="00EC160D" w:rsidRDefault="00EC160D" w:rsidP="00EC160D">
            <w:pPr>
              <w:spacing w:after="0" w:line="240" w:lineRule="auto"/>
              <w:jc w:val="both"/>
              <w:rPr>
                <w:rFonts w:ascii="Times New Roman" w:hAnsi="Times New Roman"/>
              </w:rPr>
            </w:pPr>
            <w:r w:rsidRPr="00EC160D">
              <w:rPr>
                <w:rFonts w:ascii="Times New Roman" w:hAnsi="Times New Roman"/>
              </w:rPr>
              <w:t>- педагогическое руководство - не менее 1 шт.;</w:t>
            </w:r>
          </w:p>
          <w:p w:rsidR="00EC160D" w:rsidRPr="00EC160D" w:rsidRDefault="00EC160D" w:rsidP="00EC160D">
            <w:pPr>
              <w:spacing w:after="0" w:line="240" w:lineRule="auto"/>
              <w:jc w:val="both"/>
              <w:rPr>
                <w:rFonts w:ascii="Times New Roman" w:hAnsi="Times New Roman"/>
              </w:rPr>
            </w:pPr>
            <w:r w:rsidRPr="00EC160D">
              <w:rPr>
                <w:rFonts w:ascii="Times New Roman" w:hAnsi="Times New Roman"/>
              </w:rPr>
              <w:t>- руководство по применению - не менее 1 шт.</w:t>
            </w:r>
          </w:p>
          <w:p w:rsidR="00EC160D" w:rsidRPr="00EC160D" w:rsidRDefault="00EC160D" w:rsidP="00EC160D">
            <w:pPr>
              <w:spacing w:after="0" w:line="240" w:lineRule="auto"/>
              <w:jc w:val="both"/>
              <w:rPr>
                <w:rFonts w:ascii="Times New Roman" w:hAnsi="Times New Roman"/>
              </w:rPr>
            </w:pPr>
          </w:p>
          <w:p w:rsidR="00EC160D" w:rsidRPr="00EC160D" w:rsidRDefault="00EC160D" w:rsidP="00EC160D">
            <w:pPr>
              <w:spacing w:after="0" w:line="240" w:lineRule="auto"/>
              <w:jc w:val="both"/>
              <w:rPr>
                <w:rFonts w:ascii="Times New Roman" w:hAnsi="Times New Roman"/>
              </w:rPr>
            </w:pPr>
            <w:r w:rsidRPr="00EC160D">
              <w:rPr>
                <w:rFonts w:ascii="Times New Roman" w:hAnsi="Times New Roman"/>
              </w:rPr>
              <w:t xml:space="preserve">Комплект должен включать в себя наборы дидактических средств обучения, основанных на использовании принципа системы координат (двойная последовательность), которая способствуют развитию логического  и математического </w:t>
            </w:r>
            <w:proofErr w:type="gramStart"/>
            <w:r w:rsidRPr="00EC160D">
              <w:rPr>
                <w:rFonts w:ascii="Times New Roman" w:hAnsi="Times New Roman"/>
              </w:rPr>
              <w:t>мышления</w:t>
            </w:r>
            <w:proofErr w:type="gramEnd"/>
            <w:r w:rsidRPr="00EC160D">
              <w:rPr>
                <w:rFonts w:ascii="Times New Roman" w:hAnsi="Times New Roman"/>
              </w:rPr>
              <w:t xml:space="preserve"> и позволяет в доступной форме познакомиться с теорией системности: ассоциацией, соответствием, включением.</w:t>
            </w:r>
          </w:p>
          <w:p w:rsidR="00EC160D" w:rsidRPr="00EC160D" w:rsidRDefault="00EC160D" w:rsidP="00EC160D">
            <w:pPr>
              <w:spacing w:after="0" w:line="240" w:lineRule="auto"/>
              <w:rPr>
                <w:rFonts w:ascii="Times New Roman" w:hAnsi="Times New Roman"/>
              </w:rPr>
            </w:pPr>
            <w:r w:rsidRPr="00EC160D">
              <w:rPr>
                <w:rFonts w:ascii="Times New Roman" w:hAnsi="Times New Roman"/>
              </w:rPr>
              <w:t>Набор №10 - не менее 1 шт.</w:t>
            </w:r>
          </w:p>
          <w:p w:rsidR="00EC160D" w:rsidRPr="00EC160D" w:rsidRDefault="00EC160D" w:rsidP="00EC160D">
            <w:pPr>
              <w:spacing w:after="0" w:line="240" w:lineRule="auto"/>
              <w:jc w:val="both"/>
              <w:rPr>
                <w:rFonts w:ascii="Times New Roman" w:hAnsi="Times New Roman"/>
              </w:rPr>
            </w:pPr>
            <w:r w:rsidRPr="00EC160D">
              <w:rPr>
                <w:rFonts w:ascii="Times New Roman" w:hAnsi="Times New Roman"/>
              </w:rPr>
              <w:t>В состав набора должно входить:</w:t>
            </w:r>
          </w:p>
          <w:p w:rsidR="00EC160D" w:rsidRPr="00EC160D" w:rsidRDefault="00EC160D" w:rsidP="00EC160D">
            <w:pPr>
              <w:spacing w:after="0" w:line="240" w:lineRule="auto"/>
              <w:jc w:val="both"/>
              <w:rPr>
                <w:rFonts w:ascii="Times New Roman" w:hAnsi="Times New Roman"/>
              </w:rPr>
            </w:pPr>
            <w:r w:rsidRPr="00EC160D">
              <w:rPr>
                <w:rFonts w:ascii="Times New Roman" w:hAnsi="Times New Roman"/>
              </w:rPr>
              <w:t xml:space="preserve"> - панно размером не менее 37х28,5 см - не менее 1 шт.;</w:t>
            </w:r>
          </w:p>
          <w:p w:rsidR="00EC160D" w:rsidRPr="00EC160D" w:rsidRDefault="00EC160D" w:rsidP="00EC160D">
            <w:pPr>
              <w:spacing w:after="0" w:line="240" w:lineRule="auto"/>
              <w:jc w:val="both"/>
              <w:rPr>
                <w:rFonts w:ascii="Times New Roman" w:hAnsi="Times New Roman"/>
              </w:rPr>
            </w:pPr>
            <w:r w:rsidRPr="00EC160D">
              <w:rPr>
                <w:rFonts w:ascii="Times New Roman" w:hAnsi="Times New Roman"/>
              </w:rPr>
              <w:t>- картинки размером не менее 4,5х</w:t>
            </w:r>
            <w:proofErr w:type="gramStart"/>
            <w:r w:rsidRPr="00EC160D">
              <w:rPr>
                <w:rFonts w:ascii="Times New Roman" w:hAnsi="Times New Roman"/>
              </w:rPr>
              <w:t>6</w:t>
            </w:r>
            <w:proofErr w:type="gramEnd"/>
            <w:r w:rsidRPr="00EC160D">
              <w:rPr>
                <w:rFonts w:ascii="Times New Roman" w:hAnsi="Times New Roman"/>
              </w:rPr>
              <w:t>,5 см, изображающие цветные карандаши и геометрические фигуры разного цвета и формы - не менее 24 шт.:</w:t>
            </w:r>
          </w:p>
          <w:p w:rsidR="00EC160D" w:rsidRPr="00EC160D" w:rsidRDefault="00EC160D" w:rsidP="00EC160D">
            <w:pPr>
              <w:spacing w:after="0" w:line="240" w:lineRule="auto"/>
              <w:ind w:firstLine="459"/>
              <w:jc w:val="both"/>
              <w:rPr>
                <w:rFonts w:ascii="Times New Roman" w:hAnsi="Times New Roman"/>
              </w:rPr>
            </w:pPr>
            <w:r w:rsidRPr="00EC160D">
              <w:rPr>
                <w:rFonts w:ascii="Times New Roman" w:hAnsi="Times New Roman"/>
              </w:rPr>
              <w:t xml:space="preserve"> - картинка размером не менее 4,5х</w:t>
            </w:r>
            <w:proofErr w:type="gramStart"/>
            <w:r w:rsidRPr="00EC160D">
              <w:rPr>
                <w:rFonts w:ascii="Times New Roman" w:hAnsi="Times New Roman"/>
              </w:rPr>
              <w:t>6</w:t>
            </w:r>
            <w:proofErr w:type="gramEnd"/>
            <w:r w:rsidRPr="00EC160D">
              <w:rPr>
                <w:rFonts w:ascii="Times New Roman" w:hAnsi="Times New Roman"/>
              </w:rPr>
              <w:t>,5 см, изображающая красный круг - не менее 1 шт.;</w:t>
            </w:r>
          </w:p>
          <w:p w:rsidR="00EC160D" w:rsidRPr="00EC160D" w:rsidRDefault="00EC160D" w:rsidP="00EC160D">
            <w:pPr>
              <w:spacing w:after="0" w:line="240" w:lineRule="auto"/>
              <w:ind w:firstLine="459"/>
              <w:jc w:val="both"/>
              <w:rPr>
                <w:rFonts w:ascii="Times New Roman" w:hAnsi="Times New Roman"/>
              </w:rPr>
            </w:pPr>
            <w:r w:rsidRPr="00EC160D">
              <w:rPr>
                <w:rFonts w:ascii="Times New Roman" w:hAnsi="Times New Roman"/>
              </w:rPr>
              <w:t xml:space="preserve"> - картинка размером не менее 4,5х</w:t>
            </w:r>
            <w:proofErr w:type="gramStart"/>
            <w:r w:rsidRPr="00EC160D">
              <w:rPr>
                <w:rFonts w:ascii="Times New Roman" w:hAnsi="Times New Roman"/>
              </w:rPr>
              <w:t>6</w:t>
            </w:r>
            <w:proofErr w:type="gramEnd"/>
            <w:r w:rsidRPr="00EC160D">
              <w:rPr>
                <w:rFonts w:ascii="Times New Roman" w:hAnsi="Times New Roman"/>
              </w:rPr>
              <w:t xml:space="preserve">,5 см, изображающая </w:t>
            </w:r>
            <w:r w:rsidRPr="00EC160D">
              <w:rPr>
                <w:rFonts w:ascii="Times New Roman" w:hAnsi="Times New Roman"/>
              </w:rPr>
              <w:lastRenderedPageBreak/>
              <w:t>синий круг - не менее 1 шт.;</w:t>
            </w:r>
          </w:p>
          <w:p w:rsidR="00EC160D" w:rsidRPr="00EC160D" w:rsidRDefault="00EC160D" w:rsidP="00EC160D">
            <w:pPr>
              <w:spacing w:after="0" w:line="240" w:lineRule="auto"/>
              <w:ind w:firstLine="459"/>
              <w:jc w:val="both"/>
              <w:rPr>
                <w:rFonts w:ascii="Times New Roman" w:hAnsi="Times New Roman"/>
              </w:rPr>
            </w:pPr>
            <w:r w:rsidRPr="00EC160D">
              <w:rPr>
                <w:rFonts w:ascii="Times New Roman" w:hAnsi="Times New Roman"/>
              </w:rPr>
              <w:t xml:space="preserve"> - картинка размером не менее 4,5х</w:t>
            </w:r>
            <w:proofErr w:type="gramStart"/>
            <w:r w:rsidRPr="00EC160D">
              <w:rPr>
                <w:rFonts w:ascii="Times New Roman" w:hAnsi="Times New Roman"/>
              </w:rPr>
              <w:t>6</w:t>
            </w:r>
            <w:proofErr w:type="gramEnd"/>
            <w:r w:rsidRPr="00EC160D">
              <w:rPr>
                <w:rFonts w:ascii="Times New Roman" w:hAnsi="Times New Roman"/>
              </w:rPr>
              <w:t>,5 см, изображающая зеленый круг - не менее 1 шт.;</w:t>
            </w:r>
          </w:p>
          <w:p w:rsidR="00EC160D" w:rsidRPr="00EC160D" w:rsidRDefault="00EC160D" w:rsidP="00EC160D">
            <w:pPr>
              <w:spacing w:after="0" w:line="240" w:lineRule="auto"/>
              <w:ind w:firstLine="459"/>
              <w:jc w:val="both"/>
              <w:rPr>
                <w:rFonts w:ascii="Times New Roman" w:hAnsi="Times New Roman"/>
              </w:rPr>
            </w:pPr>
            <w:r w:rsidRPr="00EC160D">
              <w:rPr>
                <w:rFonts w:ascii="Times New Roman" w:hAnsi="Times New Roman"/>
              </w:rPr>
              <w:t xml:space="preserve"> - картинка размером не менее 4,5х</w:t>
            </w:r>
            <w:proofErr w:type="gramStart"/>
            <w:r w:rsidRPr="00EC160D">
              <w:rPr>
                <w:rFonts w:ascii="Times New Roman" w:hAnsi="Times New Roman"/>
              </w:rPr>
              <w:t>6</w:t>
            </w:r>
            <w:proofErr w:type="gramEnd"/>
            <w:r w:rsidRPr="00EC160D">
              <w:rPr>
                <w:rFonts w:ascii="Times New Roman" w:hAnsi="Times New Roman"/>
              </w:rPr>
              <w:t>,5 см, изображающая желтый круг - не менее 1 шт.;</w:t>
            </w:r>
          </w:p>
          <w:p w:rsidR="00EC160D" w:rsidRPr="00EC160D" w:rsidRDefault="00EC160D" w:rsidP="00EC160D">
            <w:pPr>
              <w:spacing w:after="0" w:line="240" w:lineRule="auto"/>
              <w:ind w:firstLine="459"/>
              <w:jc w:val="both"/>
              <w:rPr>
                <w:rFonts w:ascii="Times New Roman" w:hAnsi="Times New Roman"/>
              </w:rPr>
            </w:pPr>
            <w:r w:rsidRPr="00EC160D">
              <w:rPr>
                <w:rFonts w:ascii="Times New Roman" w:hAnsi="Times New Roman"/>
              </w:rPr>
              <w:t xml:space="preserve"> - картинка размером не менее 4,5х</w:t>
            </w:r>
            <w:proofErr w:type="gramStart"/>
            <w:r w:rsidRPr="00EC160D">
              <w:rPr>
                <w:rFonts w:ascii="Times New Roman" w:hAnsi="Times New Roman"/>
              </w:rPr>
              <w:t>6</w:t>
            </w:r>
            <w:proofErr w:type="gramEnd"/>
            <w:r w:rsidRPr="00EC160D">
              <w:rPr>
                <w:rFonts w:ascii="Times New Roman" w:hAnsi="Times New Roman"/>
              </w:rPr>
              <w:t>,5 см, изображающая красный квадрат - не менее 1 шт.;</w:t>
            </w:r>
          </w:p>
          <w:p w:rsidR="00EC160D" w:rsidRPr="00EC160D" w:rsidRDefault="00EC160D" w:rsidP="00EC160D">
            <w:pPr>
              <w:spacing w:after="0" w:line="240" w:lineRule="auto"/>
              <w:ind w:firstLine="459"/>
              <w:jc w:val="both"/>
              <w:rPr>
                <w:rFonts w:ascii="Times New Roman" w:hAnsi="Times New Roman"/>
              </w:rPr>
            </w:pPr>
            <w:r w:rsidRPr="00EC160D">
              <w:rPr>
                <w:rFonts w:ascii="Times New Roman" w:hAnsi="Times New Roman"/>
              </w:rPr>
              <w:t xml:space="preserve"> - картинка размером не менее 4,5х</w:t>
            </w:r>
            <w:proofErr w:type="gramStart"/>
            <w:r w:rsidRPr="00EC160D">
              <w:rPr>
                <w:rFonts w:ascii="Times New Roman" w:hAnsi="Times New Roman"/>
              </w:rPr>
              <w:t>6</w:t>
            </w:r>
            <w:proofErr w:type="gramEnd"/>
            <w:r w:rsidRPr="00EC160D">
              <w:rPr>
                <w:rFonts w:ascii="Times New Roman" w:hAnsi="Times New Roman"/>
              </w:rPr>
              <w:t>,5 см, изображающая синий квадрат - не менее 1 шт.;</w:t>
            </w:r>
          </w:p>
          <w:p w:rsidR="00EC160D" w:rsidRPr="00EC160D" w:rsidRDefault="00EC160D" w:rsidP="00EC160D">
            <w:pPr>
              <w:spacing w:after="0" w:line="240" w:lineRule="auto"/>
              <w:ind w:firstLine="459"/>
              <w:jc w:val="both"/>
              <w:rPr>
                <w:rFonts w:ascii="Times New Roman" w:hAnsi="Times New Roman"/>
              </w:rPr>
            </w:pPr>
            <w:r w:rsidRPr="00EC160D">
              <w:rPr>
                <w:rFonts w:ascii="Times New Roman" w:hAnsi="Times New Roman"/>
              </w:rPr>
              <w:t xml:space="preserve"> - картинка размером не менее 4,5х</w:t>
            </w:r>
            <w:proofErr w:type="gramStart"/>
            <w:r w:rsidRPr="00EC160D">
              <w:rPr>
                <w:rFonts w:ascii="Times New Roman" w:hAnsi="Times New Roman"/>
              </w:rPr>
              <w:t>6</w:t>
            </w:r>
            <w:proofErr w:type="gramEnd"/>
            <w:r w:rsidRPr="00EC160D">
              <w:rPr>
                <w:rFonts w:ascii="Times New Roman" w:hAnsi="Times New Roman"/>
              </w:rPr>
              <w:t>,5 см, изображающая зеленый квадрат - не менее 1 шт.;</w:t>
            </w:r>
          </w:p>
          <w:p w:rsidR="00EC160D" w:rsidRPr="00EC160D" w:rsidRDefault="00EC160D" w:rsidP="00EC160D">
            <w:pPr>
              <w:spacing w:after="0" w:line="240" w:lineRule="auto"/>
              <w:ind w:firstLine="459"/>
              <w:jc w:val="both"/>
              <w:rPr>
                <w:rFonts w:ascii="Times New Roman" w:hAnsi="Times New Roman"/>
              </w:rPr>
            </w:pPr>
            <w:r w:rsidRPr="00EC160D">
              <w:rPr>
                <w:rFonts w:ascii="Times New Roman" w:hAnsi="Times New Roman"/>
              </w:rPr>
              <w:t xml:space="preserve"> - картинка размером не менее 4,5х</w:t>
            </w:r>
            <w:proofErr w:type="gramStart"/>
            <w:r w:rsidRPr="00EC160D">
              <w:rPr>
                <w:rFonts w:ascii="Times New Roman" w:hAnsi="Times New Roman"/>
              </w:rPr>
              <w:t>6</w:t>
            </w:r>
            <w:proofErr w:type="gramEnd"/>
            <w:r w:rsidRPr="00EC160D">
              <w:rPr>
                <w:rFonts w:ascii="Times New Roman" w:hAnsi="Times New Roman"/>
              </w:rPr>
              <w:t>,5 см, изображающая желтый квадрат - не менее 1 шт.;</w:t>
            </w:r>
          </w:p>
          <w:p w:rsidR="00EC160D" w:rsidRPr="00EC160D" w:rsidRDefault="00EC160D" w:rsidP="00EC160D">
            <w:pPr>
              <w:spacing w:after="0" w:line="240" w:lineRule="auto"/>
              <w:ind w:firstLine="459"/>
              <w:jc w:val="both"/>
              <w:rPr>
                <w:rFonts w:ascii="Times New Roman" w:hAnsi="Times New Roman"/>
              </w:rPr>
            </w:pPr>
            <w:r w:rsidRPr="00EC160D">
              <w:rPr>
                <w:rFonts w:ascii="Times New Roman" w:hAnsi="Times New Roman"/>
              </w:rPr>
              <w:t xml:space="preserve"> - картинка размером не менее 4,5х</w:t>
            </w:r>
            <w:proofErr w:type="gramStart"/>
            <w:r w:rsidRPr="00EC160D">
              <w:rPr>
                <w:rFonts w:ascii="Times New Roman" w:hAnsi="Times New Roman"/>
              </w:rPr>
              <w:t>6</w:t>
            </w:r>
            <w:proofErr w:type="gramEnd"/>
            <w:r w:rsidRPr="00EC160D">
              <w:rPr>
                <w:rFonts w:ascii="Times New Roman" w:hAnsi="Times New Roman"/>
              </w:rPr>
              <w:t>,5 см, изображающая красный треугольник - не менее 1 шт.;</w:t>
            </w:r>
          </w:p>
          <w:p w:rsidR="00EC160D" w:rsidRPr="00EC160D" w:rsidRDefault="00EC160D" w:rsidP="00EC160D">
            <w:pPr>
              <w:spacing w:after="0" w:line="240" w:lineRule="auto"/>
              <w:ind w:firstLine="459"/>
              <w:jc w:val="both"/>
              <w:rPr>
                <w:rFonts w:ascii="Times New Roman" w:hAnsi="Times New Roman"/>
              </w:rPr>
            </w:pPr>
            <w:r w:rsidRPr="00EC160D">
              <w:rPr>
                <w:rFonts w:ascii="Times New Roman" w:hAnsi="Times New Roman"/>
              </w:rPr>
              <w:t xml:space="preserve"> - картинка размером не менее 4,5х</w:t>
            </w:r>
            <w:proofErr w:type="gramStart"/>
            <w:r w:rsidRPr="00EC160D">
              <w:rPr>
                <w:rFonts w:ascii="Times New Roman" w:hAnsi="Times New Roman"/>
              </w:rPr>
              <w:t>6</w:t>
            </w:r>
            <w:proofErr w:type="gramEnd"/>
            <w:r w:rsidRPr="00EC160D">
              <w:rPr>
                <w:rFonts w:ascii="Times New Roman" w:hAnsi="Times New Roman"/>
              </w:rPr>
              <w:t>,5 см, изображающая синий треугольник - не менее 1 шт.;</w:t>
            </w:r>
          </w:p>
          <w:p w:rsidR="00EC160D" w:rsidRPr="00EC160D" w:rsidRDefault="00EC160D" w:rsidP="00EC160D">
            <w:pPr>
              <w:spacing w:after="0" w:line="240" w:lineRule="auto"/>
              <w:ind w:firstLine="459"/>
              <w:jc w:val="both"/>
              <w:rPr>
                <w:rFonts w:ascii="Times New Roman" w:hAnsi="Times New Roman"/>
              </w:rPr>
            </w:pPr>
            <w:r w:rsidRPr="00EC160D">
              <w:rPr>
                <w:rFonts w:ascii="Times New Roman" w:hAnsi="Times New Roman"/>
              </w:rPr>
              <w:t xml:space="preserve"> - картинка размером не менее 4,5х</w:t>
            </w:r>
            <w:proofErr w:type="gramStart"/>
            <w:r w:rsidRPr="00EC160D">
              <w:rPr>
                <w:rFonts w:ascii="Times New Roman" w:hAnsi="Times New Roman"/>
              </w:rPr>
              <w:t>6</w:t>
            </w:r>
            <w:proofErr w:type="gramEnd"/>
            <w:r w:rsidRPr="00EC160D">
              <w:rPr>
                <w:rFonts w:ascii="Times New Roman" w:hAnsi="Times New Roman"/>
              </w:rPr>
              <w:t>,5 см, изображающая зеленый треугольник - не менее 1 шт.;</w:t>
            </w:r>
          </w:p>
          <w:p w:rsidR="00EC160D" w:rsidRPr="00EC160D" w:rsidRDefault="00EC160D" w:rsidP="00EC160D">
            <w:pPr>
              <w:spacing w:after="0" w:line="240" w:lineRule="auto"/>
              <w:ind w:firstLine="459"/>
              <w:jc w:val="both"/>
              <w:rPr>
                <w:rFonts w:ascii="Times New Roman" w:hAnsi="Times New Roman"/>
              </w:rPr>
            </w:pPr>
            <w:r w:rsidRPr="00EC160D">
              <w:rPr>
                <w:rFonts w:ascii="Times New Roman" w:hAnsi="Times New Roman"/>
              </w:rPr>
              <w:t xml:space="preserve"> - картинка размером не менее 4,5х</w:t>
            </w:r>
            <w:proofErr w:type="gramStart"/>
            <w:r w:rsidRPr="00EC160D">
              <w:rPr>
                <w:rFonts w:ascii="Times New Roman" w:hAnsi="Times New Roman"/>
              </w:rPr>
              <w:t>6</w:t>
            </w:r>
            <w:proofErr w:type="gramEnd"/>
            <w:r w:rsidRPr="00EC160D">
              <w:rPr>
                <w:rFonts w:ascii="Times New Roman" w:hAnsi="Times New Roman"/>
              </w:rPr>
              <w:t>,5 см, изображающая желтый треугольник  - не менее 1 шт.;</w:t>
            </w:r>
          </w:p>
          <w:p w:rsidR="00EC160D" w:rsidRPr="00EC160D" w:rsidRDefault="00EC160D" w:rsidP="00EC160D">
            <w:pPr>
              <w:spacing w:after="0" w:line="240" w:lineRule="auto"/>
              <w:ind w:firstLine="459"/>
              <w:jc w:val="both"/>
              <w:rPr>
                <w:rFonts w:ascii="Times New Roman" w:hAnsi="Times New Roman"/>
              </w:rPr>
            </w:pPr>
            <w:r w:rsidRPr="00EC160D">
              <w:rPr>
                <w:rFonts w:ascii="Times New Roman" w:hAnsi="Times New Roman"/>
              </w:rPr>
              <w:t>- картинка размером не менее 4,5х</w:t>
            </w:r>
            <w:proofErr w:type="gramStart"/>
            <w:r w:rsidRPr="00EC160D">
              <w:rPr>
                <w:rFonts w:ascii="Times New Roman" w:hAnsi="Times New Roman"/>
              </w:rPr>
              <w:t>6</w:t>
            </w:r>
            <w:proofErr w:type="gramEnd"/>
            <w:r w:rsidRPr="00EC160D">
              <w:rPr>
                <w:rFonts w:ascii="Times New Roman" w:hAnsi="Times New Roman"/>
              </w:rPr>
              <w:t>,5 см, изображающая красный прямоугольник - не менее 1 шт.;</w:t>
            </w:r>
          </w:p>
          <w:p w:rsidR="00EC160D" w:rsidRPr="00EC160D" w:rsidRDefault="00EC160D" w:rsidP="00EC160D">
            <w:pPr>
              <w:spacing w:after="0" w:line="240" w:lineRule="auto"/>
              <w:ind w:firstLine="459"/>
              <w:jc w:val="both"/>
              <w:rPr>
                <w:rFonts w:ascii="Times New Roman" w:hAnsi="Times New Roman"/>
              </w:rPr>
            </w:pPr>
            <w:r w:rsidRPr="00EC160D">
              <w:rPr>
                <w:rFonts w:ascii="Times New Roman" w:hAnsi="Times New Roman"/>
              </w:rPr>
              <w:t>- картинка размером не менее 4,5х</w:t>
            </w:r>
            <w:proofErr w:type="gramStart"/>
            <w:r w:rsidRPr="00EC160D">
              <w:rPr>
                <w:rFonts w:ascii="Times New Roman" w:hAnsi="Times New Roman"/>
              </w:rPr>
              <w:t>6</w:t>
            </w:r>
            <w:proofErr w:type="gramEnd"/>
            <w:r w:rsidRPr="00EC160D">
              <w:rPr>
                <w:rFonts w:ascii="Times New Roman" w:hAnsi="Times New Roman"/>
              </w:rPr>
              <w:t>,5 см, изображающая синий прямоугольник - не менее 1 шт.;</w:t>
            </w:r>
          </w:p>
          <w:p w:rsidR="00EC160D" w:rsidRPr="00EC160D" w:rsidRDefault="00EC160D" w:rsidP="00EC160D">
            <w:pPr>
              <w:spacing w:after="0" w:line="240" w:lineRule="auto"/>
              <w:ind w:firstLine="459"/>
              <w:jc w:val="both"/>
              <w:rPr>
                <w:rFonts w:ascii="Times New Roman" w:hAnsi="Times New Roman"/>
              </w:rPr>
            </w:pPr>
            <w:r w:rsidRPr="00EC160D">
              <w:rPr>
                <w:rFonts w:ascii="Times New Roman" w:hAnsi="Times New Roman"/>
              </w:rPr>
              <w:t>- картинка размером не менее 4,5х</w:t>
            </w:r>
            <w:proofErr w:type="gramStart"/>
            <w:r w:rsidRPr="00EC160D">
              <w:rPr>
                <w:rFonts w:ascii="Times New Roman" w:hAnsi="Times New Roman"/>
              </w:rPr>
              <w:t>6</w:t>
            </w:r>
            <w:proofErr w:type="gramEnd"/>
            <w:r w:rsidRPr="00EC160D">
              <w:rPr>
                <w:rFonts w:ascii="Times New Roman" w:hAnsi="Times New Roman"/>
              </w:rPr>
              <w:t>,5 см, изображающая зеленый прямоугольник - не менее 1 шт.;</w:t>
            </w:r>
          </w:p>
          <w:p w:rsidR="00EC160D" w:rsidRPr="00EC160D" w:rsidRDefault="00EC160D" w:rsidP="00EC160D">
            <w:pPr>
              <w:spacing w:after="0" w:line="240" w:lineRule="auto"/>
              <w:ind w:firstLine="459"/>
              <w:jc w:val="both"/>
              <w:rPr>
                <w:rFonts w:ascii="Times New Roman" w:hAnsi="Times New Roman"/>
              </w:rPr>
            </w:pPr>
            <w:r w:rsidRPr="00EC160D">
              <w:rPr>
                <w:rFonts w:ascii="Times New Roman" w:hAnsi="Times New Roman"/>
              </w:rPr>
              <w:t xml:space="preserve"> - картинка размером не менее 4,5х</w:t>
            </w:r>
            <w:proofErr w:type="gramStart"/>
            <w:r w:rsidRPr="00EC160D">
              <w:rPr>
                <w:rFonts w:ascii="Times New Roman" w:hAnsi="Times New Roman"/>
              </w:rPr>
              <w:t>6</w:t>
            </w:r>
            <w:proofErr w:type="gramEnd"/>
            <w:r w:rsidRPr="00EC160D">
              <w:rPr>
                <w:rFonts w:ascii="Times New Roman" w:hAnsi="Times New Roman"/>
              </w:rPr>
              <w:t>,5 см, изображающая желтый прямоугольник - не менее 1 шт.;</w:t>
            </w:r>
          </w:p>
          <w:p w:rsidR="00EC160D" w:rsidRPr="00EC160D" w:rsidRDefault="00EC160D" w:rsidP="00EC160D">
            <w:pPr>
              <w:spacing w:after="0" w:line="240" w:lineRule="auto"/>
              <w:ind w:firstLine="459"/>
              <w:jc w:val="both"/>
              <w:rPr>
                <w:rFonts w:ascii="Times New Roman" w:hAnsi="Times New Roman"/>
              </w:rPr>
            </w:pPr>
            <w:r w:rsidRPr="00EC160D">
              <w:rPr>
                <w:rFonts w:ascii="Times New Roman" w:hAnsi="Times New Roman"/>
              </w:rPr>
              <w:t>- картинка размером не менее 4,5х</w:t>
            </w:r>
            <w:proofErr w:type="gramStart"/>
            <w:r w:rsidRPr="00EC160D">
              <w:rPr>
                <w:rFonts w:ascii="Times New Roman" w:hAnsi="Times New Roman"/>
              </w:rPr>
              <w:t>6</w:t>
            </w:r>
            <w:proofErr w:type="gramEnd"/>
            <w:r w:rsidRPr="00EC160D">
              <w:rPr>
                <w:rFonts w:ascii="Times New Roman" w:hAnsi="Times New Roman"/>
              </w:rPr>
              <w:t>,5 см, изображающая красный карандаш - не менее 1 шт.;</w:t>
            </w:r>
          </w:p>
          <w:p w:rsidR="00EC160D" w:rsidRPr="00EC160D" w:rsidRDefault="00EC160D" w:rsidP="00EC160D">
            <w:pPr>
              <w:spacing w:after="0" w:line="240" w:lineRule="auto"/>
              <w:ind w:firstLine="459"/>
              <w:jc w:val="both"/>
              <w:rPr>
                <w:rFonts w:ascii="Times New Roman" w:hAnsi="Times New Roman"/>
              </w:rPr>
            </w:pPr>
            <w:r w:rsidRPr="00EC160D">
              <w:rPr>
                <w:rFonts w:ascii="Times New Roman" w:hAnsi="Times New Roman"/>
              </w:rPr>
              <w:t>- картинка размером не менее 4,5х</w:t>
            </w:r>
            <w:proofErr w:type="gramStart"/>
            <w:r w:rsidRPr="00EC160D">
              <w:rPr>
                <w:rFonts w:ascii="Times New Roman" w:hAnsi="Times New Roman"/>
              </w:rPr>
              <w:t>6</w:t>
            </w:r>
            <w:proofErr w:type="gramEnd"/>
            <w:r w:rsidRPr="00EC160D">
              <w:rPr>
                <w:rFonts w:ascii="Times New Roman" w:hAnsi="Times New Roman"/>
              </w:rPr>
              <w:t>,5 см, изображающая синий карандаш - не менее 1 шт.;</w:t>
            </w:r>
          </w:p>
          <w:p w:rsidR="00EC160D" w:rsidRPr="00EC160D" w:rsidRDefault="00EC160D" w:rsidP="00EC160D">
            <w:pPr>
              <w:spacing w:after="0" w:line="240" w:lineRule="auto"/>
              <w:ind w:firstLine="459"/>
              <w:jc w:val="both"/>
              <w:rPr>
                <w:rFonts w:ascii="Times New Roman" w:hAnsi="Times New Roman"/>
              </w:rPr>
            </w:pPr>
            <w:r w:rsidRPr="00EC160D">
              <w:rPr>
                <w:rFonts w:ascii="Times New Roman" w:hAnsi="Times New Roman"/>
              </w:rPr>
              <w:t>- картинка размером не менее 4,5х</w:t>
            </w:r>
            <w:proofErr w:type="gramStart"/>
            <w:r w:rsidRPr="00EC160D">
              <w:rPr>
                <w:rFonts w:ascii="Times New Roman" w:hAnsi="Times New Roman"/>
              </w:rPr>
              <w:t>6</w:t>
            </w:r>
            <w:proofErr w:type="gramEnd"/>
            <w:r w:rsidRPr="00EC160D">
              <w:rPr>
                <w:rFonts w:ascii="Times New Roman" w:hAnsi="Times New Roman"/>
              </w:rPr>
              <w:t>,5 см, изображающая зеленый  карандаш  - не менее 1 шт.;</w:t>
            </w:r>
          </w:p>
          <w:p w:rsidR="00EC160D" w:rsidRPr="00EC160D" w:rsidRDefault="00EC160D" w:rsidP="00EC160D">
            <w:pPr>
              <w:spacing w:after="0" w:line="240" w:lineRule="auto"/>
              <w:ind w:firstLine="459"/>
              <w:jc w:val="both"/>
              <w:rPr>
                <w:rFonts w:ascii="Times New Roman" w:hAnsi="Times New Roman"/>
              </w:rPr>
            </w:pPr>
            <w:r w:rsidRPr="00EC160D">
              <w:rPr>
                <w:rFonts w:ascii="Times New Roman" w:hAnsi="Times New Roman"/>
              </w:rPr>
              <w:t>- картинка размером не менее 4,5х</w:t>
            </w:r>
            <w:proofErr w:type="gramStart"/>
            <w:r w:rsidRPr="00EC160D">
              <w:rPr>
                <w:rFonts w:ascii="Times New Roman" w:hAnsi="Times New Roman"/>
              </w:rPr>
              <w:t>6</w:t>
            </w:r>
            <w:proofErr w:type="gramEnd"/>
            <w:r w:rsidRPr="00EC160D">
              <w:rPr>
                <w:rFonts w:ascii="Times New Roman" w:hAnsi="Times New Roman"/>
              </w:rPr>
              <w:t>,5 см, изображающая - желтый карандаш - не менее 1 шт.;</w:t>
            </w:r>
          </w:p>
          <w:p w:rsidR="00EC160D" w:rsidRPr="00EC160D" w:rsidRDefault="00EC160D" w:rsidP="00EC160D">
            <w:pPr>
              <w:spacing w:after="0" w:line="240" w:lineRule="auto"/>
              <w:ind w:firstLine="459"/>
              <w:jc w:val="both"/>
              <w:rPr>
                <w:rFonts w:ascii="Times New Roman" w:hAnsi="Times New Roman"/>
              </w:rPr>
            </w:pPr>
            <w:r w:rsidRPr="00EC160D">
              <w:rPr>
                <w:rFonts w:ascii="Times New Roman" w:hAnsi="Times New Roman"/>
              </w:rPr>
              <w:t>- картинка размером не менее 4,5х</w:t>
            </w:r>
            <w:proofErr w:type="gramStart"/>
            <w:r w:rsidRPr="00EC160D">
              <w:rPr>
                <w:rFonts w:ascii="Times New Roman" w:hAnsi="Times New Roman"/>
              </w:rPr>
              <w:t>6</w:t>
            </w:r>
            <w:proofErr w:type="gramEnd"/>
            <w:r w:rsidRPr="00EC160D">
              <w:rPr>
                <w:rFonts w:ascii="Times New Roman" w:hAnsi="Times New Roman"/>
              </w:rPr>
              <w:t>,5 см, изображающая форму круга  - не менее 1 шт.;</w:t>
            </w:r>
          </w:p>
          <w:p w:rsidR="00EC160D" w:rsidRPr="00EC160D" w:rsidRDefault="00EC160D" w:rsidP="00EC160D">
            <w:pPr>
              <w:spacing w:after="0" w:line="240" w:lineRule="auto"/>
              <w:ind w:firstLine="459"/>
              <w:jc w:val="both"/>
              <w:rPr>
                <w:rFonts w:ascii="Times New Roman" w:hAnsi="Times New Roman"/>
              </w:rPr>
            </w:pPr>
            <w:r w:rsidRPr="00EC160D">
              <w:rPr>
                <w:rFonts w:ascii="Times New Roman" w:hAnsi="Times New Roman"/>
              </w:rPr>
              <w:t>- картинка размером не менее 4,5х</w:t>
            </w:r>
            <w:proofErr w:type="gramStart"/>
            <w:r w:rsidRPr="00EC160D">
              <w:rPr>
                <w:rFonts w:ascii="Times New Roman" w:hAnsi="Times New Roman"/>
              </w:rPr>
              <w:t>6</w:t>
            </w:r>
            <w:proofErr w:type="gramEnd"/>
            <w:r w:rsidRPr="00EC160D">
              <w:rPr>
                <w:rFonts w:ascii="Times New Roman" w:hAnsi="Times New Roman"/>
              </w:rPr>
              <w:t>,5 см, изображающая форму квадрата - не менее 1 шт.;</w:t>
            </w:r>
          </w:p>
          <w:p w:rsidR="00EC160D" w:rsidRPr="00EC160D" w:rsidRDefault="00EC160D" w:rsidP="00EC160D">
            <w:pPr>
              <w:spacing w:after="0" w:line="240" w:lineRule="auto"/>
              <w:ind w:firstLine="459"/>
              <w:jc w:val="both"/>
              <w:rPr>
                <w:rFonts w:ascii="Times New Roman" w:hAnsi="Times New Roman"/>
              </w:rPr>
            </w:pPr>
            <w:r w:rsidRPr="00EC160D">
              <w:rPr>
                <w:rFonts w:ascii="Times New Roman" w:hAnsi="Times New Roman"/>
              </w:rPr>
              <w:t>- картинка размером не менее 4,5х</w:t>
            </w:r>
            <w:proofErr w:type="gramStart"/>
            <w:r w:rsidRPr="00EC160D">
              <w:rPr>
                <w:rFonts w:ascii="Times New Roman" w:hAnsi="Times New Roman"/>
              </w:rPr>
              <w:t>6</w:t>
            </w:r>
            <w:proofErr w:type="gramEnd"/>
            <w:r w:rsidRPr="00EC160D">
              <w:rPr>
                <w:rFonts w:ascii="Times New Roman" w:hAnsi="Times New Roman"/>
              </w:rPr>
              <w:t>,5 см, изображающая форму треугольника - не менее 1 шт.;</w:t>
            </w:r>
          </w:p>
          <w:p w:rsidR="00EC160D" w:rsidRPr="00EC160D" w:rsidRDefault="00EC160D" w:rsidP="00EC160D">
            <w:pPr>
              <w:spacing w:after="0" w:line="240" w:lineRule="auto"/>
              <w:ind w:firstLine="459"/>
              <w:jc w:val="both"/>
              <w:rPr>
                <w:rFonts w:ascii="Times New Roman" w:hAnsi="Times New Roman"/>
              </w:rPr>
            </w:pPr>
            <w:r w:rsidRPr="00EC160D">
              <w:rPr>
                <w:rFonts w:ascii="Times New Roman" w:hAnsi="Times New Roman"/>
              </w:rPr>
              <w:t>- картинка размером не менее 4,5х</w:t>
            </w:r>
            <w:proofErr w:type="gramStart"/>
            <w:r w:rsidRPr="00EC160D">
              <w:rPr>
                <w:rFonts w:ascii="Times New Roman" w:hAnsi="Times New Roman"/>
              </w:rPr>
              <w:t>6</w:t>
            </w:r>
            <w:proofErr w:type="gramEnd"/>
            <w:r w:rsidRPr="00EC160D">
              <w:rPr>
                <w:rFonts w:ascii="Times New Roman" w:hAnsi="Times New Roman"/>
              </w:rPr>
              <w:t>,5 см, изображающая форму прямоугольника - не менее 1 шт.</w:t>
            </w:r>
          </w:p>
          <w:p w:rsidR="00EC160D" w:rsidRPr="00EC160D" w:rsidRDefault="00EC160D" w:rsidP="00EC160D">
            <w:pPr>
              <w:spacing w:after="0" w:line="240" w:lineRule="auto"/>
              <w:jc w:val="both"/>
              <w:rPr>
                <w:rFonts w:ascii="Times New Roman" w:hAnsi="Times New Roman"/>
              </w:rPr>
            </w:pPr>
          </w:p>
          <w:p w:rsidR="00EC160D" w:rsidRPr="00EC160D" w:rsidRDefault="00EC160D" w:rsidP="00EC160D">
            <w:pPr>
              <w:spacing w:after="0" w:line="240" w:lineRule="auto"/>
              <w:jc w:val="both"/>
              <w:rPr>
                <w:rFonts w:ascii="Times New Roman" w:hAnsi="Times New Roman"/>
              </w:rPr>
            </w:pPr>
            <w:r w:rsidRPr="00EC160D">
              <w:rPr>
                <w:rFonts w:ascii="Times New Roman" w:hAnsi="Times New Roman"/>
              </w:rPr>
              <w:t>Набор №11 - не менее 1 шт.</w:t>
            </w:r>
          </w:p>
          <w:p w:rsidR="00EC160D" w:rsidRPr="00EC160D" w:rsidRDefault="00EC160D" w:rsidP="00EC160D">
            <w:pPr>
              <w:spacing w:after="0" w:line="240" w:lineRule="auto"/>
              <w:jc w:val="both"/>
              <w:rPr>
                <w:rFonts w:ascii="Times New Roman" w:hAnsi="Times New Roman"/>
              </w:rPr>
            </w:pPr>
            <w:r w:rsidRPr="00EC160D">
              <w:rPr>
                <w:rFonts w:ascii="Times New Roman" w:hAnsi="Times New Roman"/>
              </w:rPr>
              <w:t>В состав набора должно входить:</w:t>
            </w:r>
          </w:p>
          <w:p w:rsidR="00EC160D" w:rsidRPr="00EC160D" w:rsidRDefault="00EC160D" w:rsidP="00EC160D">
            <w:pPr>
              <w:spacing w:after="0" w:line="240" w:lineRule="auto"/>
              <w:jc w:val="both"/>
              <w:rPr>
                <w:rFonts w:ascii="Times New Roman" w:hAnsi="Times New Roman"/>
              </w:rPr>
            </w:pPr>
            <w:r w:rsidRPr="00EC160D">
              <w:rPr>
                <w:rFonts w:ascii="Times New Roman" w:hAnsi="Times New Roman"/>
              </w:rPr>
              <w:t>- панно размером не менее 37х28,5 см - не менее 1 шт.;</w:t>
            </w:r>
          </w:p>
          <w:p w:rsidR="00EC160D" w:rsidRPr="00EC160D" w:rsidRDefault="00EC160D" w:rsidP="00EC160D">
            <w:pPr>
              <w:spacing w:after="0" w:line="240" w:lineRule="auto"/>
              <w:jc w:val="both"/>
              <w:rPr>
                <w:rFonts w:ascii="Times New Roman" w:hAnsi="Times New Roman"/>
              </w:rPr>
            </w:pPr>
            <w:r w:rsidRPr="00EC160D">
              <w:rPr>
                <w:rFonts w:ascii="Times New Roman" w:hAnsi="Times New Roman"/>
              </w:rPr>
              <w:t>- картинки размером не менее 4,5х</w:t>
            </w:r>
            <w:proofErr w:type="gramStart"/>
            <w:r w:rsidRPr="00EC160D">
              <w:rPr>
                <w:rFonts w:ascii="Times New Roman" w:hAnsi="Times New Roman"/>
              </w:rPr>
              <w:t>6</w:t>
            </w:r>
            <w:proofErr w:type="gramEnd"/>
            <w:r w:rsidRPr="00EC160D">
              <w:rPr>
                <w:rFonts w:ascii="Times New Roman" w:hAnsi="Times New Roman"/>
              </w:rPr>
              <w:t>,5 см, изображающие системные сочетания геометрических фигур разного цвета и формы - не менее 24 шт.:</w:t>
            </w:r>
          </w:p>
          <w:p w:rsidR="00EC160D" w:rsidRPr="00EC160D" w:rsidRDefault="00EC160D" w:rsidP="00EC160D">
            <w:pPr>
              <w:spacing w:after="0" w:line="240" w:lineRule="auto"/>
              <w:ind w:firstLine="459"/>
              <w:jc w:val="both"/>
              <w:rPr>
                <w:rFonts w:ascii="Times New Roman" w:hAnsi="Times New Roman"/>
              </w:rPr>
            </w:pPr>
            <w:r w:rsidRPr="00EC160D">
              <w:rPr>
                <w:rFonts w:ascii="Times New Roman" w:hAnsi="Times New Roman"/>
              </w:rPr>
              <w:t>- картинка размером не менее 4,5х</w:t>
            </w:r>
            <w:proofErr w:type="gramStart"/>
            <w:r w:rsidRPr="00EC160D">
              <w:rPr>
                <w:rFonts w:ascii="Times New Roman" w:hAnsi="Times New Roman"/>
              </w:rPr>
              <w:t>6</w:t>
            </w:r>
            <w:proofErr w:type="gramEnd"/>
            <w:r w:rsidRPr="00EC160D">
              <w:rPr>
                <w:rFonts w:ascii="Times New Roman" w:hAnsi="Times New Roman"/>
              </w:rPr>
              <w:t>,5 см, изображающая один треугольник - не менее 2 шт.;</w:t>
            </w:r>
          </w:p>
          <w:p w:rsidR="00EC160D" w:rsidRPr="00EC160D" w:rsidRDefault="00EC160D" w:rsidP="00EC160D">
            <w:pPr>
              <w:spacing w:after="0" w:line="240" w:lineRule="auto"/>
              <w:ind w:firstLine="459"/>
              <w:jc w:val="both"/>
              <w:rPr>
                <w:rFonts w:ascii="Times New Roman" w:hAnsi="Times New Roman"/>
              </w:rPr>
            </w:pPr>
            <w:r w:rsidRPr="00EC160D">
              <w:rPr>
                <w:rFonts w:ascii="Times New Roman" w:hAnsi="Times New Roman"/>
              </w:rPr>
              <w:t>- картинка размером не менее 4,5х</w:t>
            </w:r>
            <w:proofErr w:type="gramStart"/>
            <w:r w:rsidRPr="00EC160D">
              <w:rPr>
                <w:rFonts w:ascii="Times New Roman" w:hAnsi="Times New Roman"/>
              </w:rPr>
              <w:t>6</w:t>
            </w:r>
            <w:proofErr w:type="gramEnd"/>
            <w:r w:rsidRPr="00EC160D">
              <w:rPr>
                <w:rFonts w:ascii="Times New Roman" w:hAnsi="Times New Roman"/>
              </w:rPr>
              <w:t xml:space="preserve">,5 см, изображающая один </w:t>
            </w:r>
            <w:r w:rsidRPr="00EC160D">
              <w:rPr>
                <w:rFonts w:ascii="Times New Roman" w:hAnsi="Times New Roman"/>
              </w:rPr>
              <w:lastRenderedPageBreak/>
              <w:t>квадрат - не менее 2 шт.;</w:t>
            </w:r>
          </w:p>
          <w:p w:rsidR="00EC160D" w:rsidRPr="00EC160D" w:rsidRDefault="00EC160D" w:rsidP="00EC160D">
            <w:pPr>
              <w:spacing w:after="0" w:line="240" w:lineRule="auto"/>
              <w:ind w:firstLine="459"/>
              <w:jc w:val="both"/>
              <w:rPr>
                <w:rFonts w:ascii="Times New Roman" w:hAnsi="Times New Roman"/>
              </w:rPr>
            </w:pPr>
            <w:r w:rsidRPr="00EC160D">
              <w:rPr>
                <w:rFonts w:ascii="Times New Roman" w:hAnsi="Times New Roman"/>
              </w:rPr>
              <w:t>- картинка размером не менее 4,5х</w:t>
            </w:r>
            <w:proofErr w:type="gramStart"/>
            <w:r w:rsidRPr="00EC160D">
              <w:rPr>
                <w:rFonts w:ascii="Times New Roman" w:hAnsi="Times New Roman"/>
              </w:rPr>
              <w:t>6</w:t>
            </w:r>
            <w:proofErr w:type="gramEnd"/>
            <w:r w:rsidRPr="00EC160D">
              <w:rPr>
                <w:rFonts w:ascii="Times New Roman" w:hAnsi="Times New Roman"/>
              </w:rPr>
              <w:t>,5 см, изображающая один круг - не менее 2 шт.;</w:t>
            </w:r>
          </w:p>
          <w:p w:rsidR="00EC160D" w:rsidRPr="00EC160D" w:rsidRDefault="00EC160D" w:rsidP="00EC160D">
            <w:pPr>
              <w:spacing w:after="0" w:line="240" w:lineRule="auto"/>
              <w:ind w:firstLine="459"/>
              <w:jc w:val="both"/>
              <w:rPr>
                <w:rFonts w:ascii="Times New Roman" w:hAnsi="Times New Roman"/>
              </w:rPr>
            </w:pPr>
            <w:r w:rsidRPr="00EC160D">
              <w:rPr>
                <w:rFonts w:ascii="Times New Roman" w:hAnsi="Times New Roman"/>
              </w:rPr>
              <w:t>- картинка размером не менее 4,5х</w:t>
            </w:r>
            <w:proofErr w:type="gramStart"/>
            <w:r w:rsidRPr="00EC160D">
              <w:rPr>
                <w:rFonts w:ascii="Times New Roman" w:hAnsi="Times New Roman"/>
              </w:rPr>
              <w:t>6</w:t>
            </w:r>
            <w:proofErr w:type="gramEnd"/>
            <w:r w:rsidRPr="00EC160D">
              <w:rPr>
                <w:rFonts w:ascii="Times New Roman" w:hAnsi="Times New Roman"/>
              </w:rPr>
              <w:t>,5 см, изображающая один прямоугольник - не менее 2 шт.;</w:t>
            </w:r>
          </w:p>
          <w:p w:rsidR="00EC160D" w:rsidRPr="00EC160D" w:rsidRDefault="00EC160D" w:rsidP="00EC160D">
            <w:pPr>
              <w:spacing w:after="0" w:line="240" w:lineRule="auto"/>
              <w:ind w:firstLine="459"/>
              <w:jc w:val="both"/>
              <w:rPr>
                <w:rFonts w:ascii="Times New Roman" w:hAnsi="Times New Roman"/>
              </w:rPr>
            </w:pPr>
            <w:r w:rsidRPr="00EC160D">
              <w:rPr>
                <w:rFonts w:ascii="Times New Roman" w:hAnsi="Times New Roman"/>
              </w:rPr>
              <w:t>- картинка размером не менее 4,5х</w:t>
            </w:r>
            <w:proofErr w:type="gramStart"/>
            <w:r w:rsidRPr="00EC160D">
              <w:rPr>
                <w:rFonts w:ascii="Times New Roman" w:hAnsi="Times New Roman"/>
              </w:rPr>
              <w:t>6</w:t>
            </w:r>
            <w:proofErr w:type="gramEnd"/>
            <w:r w:rsidRPr="00EC160D">
              <w:rPr>
                <w:rFonts w:ascii="Times New Roman" w:hAnsi="Times New Roman"/>
              </w:rPr>
              <w:t>,5 см, изображающая два треугольника - не менее 1 шт.;</w:t>
            </w:r>
          </w:p>
          <w:p w:rsidR="00EC160D" w:rsidRPr="00EC160D" w:rsidRDefault="00EC160D" w:rsidP="00EC160D">
            <w:pPr>
              <w:spacing w:after="0" w:line="240" w:lineRule="auto"/>
              <w:ind w:firstLine="459"/>
              <w:jc w:val="both"/>
              <w:rPr>
                <w:rFonts w:ascii="Times New Roman" w:hAnsi="Times New Roman"/>
              </w:rPr>
            </w:pPr>
            <w:r w:rsidRPr="00EC160D">
              <w:rPr>
                <w:rFonts w:ascii="Times New Roman" w:hAnsi="Times New Roman"/>
              </w:rPr>
              <w:t>- картинка размером не менее 4,5х</w:t>
            </w:r>
            <w:proofErr w:type="gramStart"/>
            <w:r w:rsidRPr="00EC160D">
              <w:rPr>
                <w:rFonts w:ascii="Times New Roman" w:hAnsi="Times New Roman"/>
              </w:rPr>
              <w:t>6</w:t>
            </w:r>
            <w:proofErr w:type="gramEnd"/>
            <w:r w:rsidRPr="00EC160D">
              <w:rPr>
                <w:rFonts w:ascii="Times New Roman" w:hAnsi="Times New Roman"/>
              </w:rPr>
              <w:t>,5 см, изображающая квадрат и треугольник - не менее 1 шт.;</w:t>
            </w:r>
          </w:p>
          <w:p w:rsidR="00EC160D" w:rsidRPr="00EC160D" w:rsidRDefault="00EC160D" w:rsidP="00EC160D">
            <w:pPr>
              <w:spacing w:after="0" w:line="240" w:lineRule="auto"/>
              <w:ind w:firstLine="459"/>
              <w:jc w:val="both"/>
              <w:rPr>
                <w:rFonts w:ascii="Times New Roman" w:hAnsi="Times New Roman"/>
              </w:rPr>
            </w:pPr>
            <w:r w:rsidRPr="00EC160D">
              <w:rPr>
                <w:rFonts w:ascii="Times New Roman" w:hAnsi="Times New Roman"/>
              </w:rPr>
              <w:t>- картинка размером не менее 4,5х</w:t>
            </w:r>
            <w:proofErr w:type="gramStart"/>
            <w:r w:rsidRPr="00EC160D">
              <w:rPr>
                <w:rFonts w:ascii="Times New Roman" w:hAnsi="Times New Roman"/>
              </w:rPr>
              <w:t>6</w:t>
            </w:r>
            <w:proofErr w:type="gramEnd"/>
            <w:r w:rsidRPr="00EC160D">
              <w:rPr>
                <w:rFonts w:ascii="Times New Roman" w:hAnsi="Times New Roman"/>
              </w:rPr>
              <w:t>,5 см, изображающая треугольник и квадрат - не менее 1 шт.;</w:t>
            </w:r>
          </w:p>
          <w:p w:rsidR="00EC160D" w:rsidRPr="00EC160D" w:rsidRDefault="00EC160D" w:rsidP="00EC160D">
            <w:pPr>
              <w:spacing w:after="0" w:line="240" w:lineRule="auto"/>
              <w:ind w:firstLine="459"/>
              <w:jc w:val="both"/>
              <w:rPr>
                <w:rFonts w:ascii="Times New Roman" w:hAnsi="Times New Roman"/>
              </w:rPr>
            </w:pPr>
            <w:r w:rsidRPr="00EC160D">
              <w:rPr>
                <w:rFonts w:ascii="Times New Roman" w:hAnsi="Times New Roman"/>
              </w:rPr>
              <w:t>- картинка размером не менее 4,5х</w:t>
            </w:r>
            <w:proofErr w:type="gramStart"/>
            <w:r w:rsidRPr="00EC160D">
              <w:rPr>
                <w:rFonts w:ascii="Times New Roman" w:hAnsi="Times New Roman"/>
              </w:rPr>
              <w:t>6</w:t>
            </w:r>
            <w:proofErr w:type="gramEnd"/>
            <w:r w:rsidRPr="00EC160D">
              <w:rPr>
                <w:rFonts w:ascii="Times New Roman" w:hAnsi="Times New Roman"/>
              </w:rPr>
              <w:t>,5 см, изображающая круг и треугольник - не менее 1 шт.;</w:t>
            </w:r>
          </w:p>
          <w:p w:rsidR="00EC160D" w:rsidRPr="00EC160D" w:rsidRDefault="00EC160D" w:rsidP="00EC160D">
            <w:pPr>
              <w:spacing w:after="0" w:line="240" w:lineRule="auto"/>
              <w:ind w:firstLine="459"/>
              <w:jc w:val="both"/>
              <w:rPr>
                <w:rFonts w:ascii="Times New Roman" w:hAnsi="Times New Roman"/>
              </w:rPr>
            </w:pPr>
            <w:r w:rsidRPr="00EC160D">
              <w:rPr>
                <w:rFonts w:ascii="Times New Roman" w:hAnsi="Times New Roman"/>
              </w:rPr>
              <w:t>- картинка размером не менее 4,5х</w:t>
            </w:r>
            <w:proofErr w:type="gramStart"/>
            <w:r w:rsidRPr="00EC160D">
              <w:rPr>
                <w:rFonts w:ascii="Times New Roman" w:hAnsi="Times New Roman"/>
              </w:rPr>
              <w:t>6</w:t>
            </w:r>
            <w:proofErr w:type="gramEnd"/>
            <w:r w:rsidRPr="00EC160D">
              <w:rPr>
                <w:rFonts w:ascii="Times New Roman" w:hAnsi="Times New Roman"/>
              </w:rPr>
              <w:t>,5 см, изображающая два квадрата - не менее 1 шт.;</w:t>
            </w:r>
          </w:p>
          <w:p w:rsidR="00EC160D" w:rsidRPr="00EC160D" w:rsidRDefault="00EC160D" w:rsidP="00EC160D">
            <w:pPr>
              <w:spacing w:after="0" w:line="240" w:lineRule="auto"/>
              <w:ind w:firstLine="459"/>
              <w:jc w:val="both"/>
              <w:rPr>
                <w:rFonts w:ascii="Times New Roman" w:hAnsi="Times New Roman"/>
              </w:rPr>
            </w:pPr>
            <w:r w:rsidRPr="00EC160D">
              <w:rPr>
                <w:rFonts w:ascii="Times New Roman" w:hAnsi="Times New Roman"/>
              </w:rPr>
              <w:t>- картинка размером не менее 4,5х</w:t>
            </w:r>
            <w:proofErr w:type="gramStart"/>
            <w:r w:rsidRPr="00EC160D">
              <w:rPr>
                <w:rFonts w:ascii="Times New Roman" w:hAnsi="Times New Roman"/>
              </w:rPr>
              <w:t>6</w:t>
            </w:r>
            <w:proofErr w:type="gramEnd"/>
            <w:r w:rsidRPr="00EC160D">
              <w:rPr>
                <w:rFonts w:ascii="Times New Roman" w:hAnsi="Times New Roman"/>
              </w:rPr>
              <w:t>,5 см, изображающая треугольник и круг - не менее 1 шт.;</w:t>
            </w:r>
          </w:p>
          <w:p w:rsidR="00EC160D" w:rsidRPr="00EC160D" w:rsidRDefault="00EC160D" w:rsidP="00EC160D">
            <w:pPr>
              <w:spacing w:after="0" w:line="240" w:lineRule="auto"/>
              <w:ind w:firstLine="459"/>
              <w:jc w:val="both"/>
              <w:rPr>
                <w:rFonts w:ascii="Times New Roman" w:hAnsi="Times New Roman"/>
              </w:rPr>
            </w:pPr>
            <w:r w:rsidRPr="00EC160D">
              <w:rPr>
                <w:rFonts w:ascii="Times New Roman" w:hAnsi="Times New Roman"/>
              </w:rPr>
              <w:t>- картинка размером не менее 4,5х</w:t>
            </w:r>
            <w:proofErr w:type="gramStart"/>
            <w:r w:rsidRPr="00EC160D">
              <w:rPr>
                <w:rFonts w:ascii="Times New Roman" w:hAnsi="Times New Roman"/>
              </w:rPr>
              <w:t>6</w:t>
            </w:r>
            <w:proofErr w:type="gramEnd"/>
            <w:r w:rsidRPr="00EC160D">
              <w:rPr>
                <w:rFonts w:ascii="Times New Roman" w:hAnsi="Times New Roman"/>
              </w:rPr>
              <w:t>,5 см, изображающая треугольник и прямоугольник - не менее 1 шт.;</w:t>
            </w:r>
          </w:p>
          <w:p w:rsidR="00EC160D" w:rsidRPr="00EC160D" w:rsidRDefault="00EC160D" w:rsidP="00EC160D">
            <w:pPr>
              <w:spacing w:after="0" w:line="240" w:lineRule="auto"/>
              <w:ind w:firstLine="459"/>
              <w:jc w:val="both"/>
              <w:rPr>
                <w:rFonts w:ascii="Times New Roman" w:hAnsi="Times New Roman"/>
              </w:rPr>
            </w:pPr>
            <w:r w:rsidRPr="00EC160D">
              <w:rPr>
                <w:rFonts w:ascii="Times New Roman" w:hAnsi="Times New Roman"/>
              </w:rPr>
              <w:t>- картинка размером не менее 4,5х</w:t>
            </w:r>
            <w:proofErr w:type="gramStart"/>
            <w:r w:rsidRPr="00EC160D">
              <w:rPr>
                <w:rFonts w:ascii="Times New Roman" w:hAnsi="Times New Roman"/>
              </w:rPr>
              <w:t>6</w:t>
            </w:r>
            <w:proofErr w:type="gramEnd"/>
            <w:r w:rsidRPr="00EC160D">
              <w:rPr>
                <w:rFonts w:ascii="Times New Roman" w:hAnsi="Times New Roman"/>
              </w:rPr>
              <w:t>,5 см, изображающая квадрат и круг - не менее 1 шт.;</w:t>
            </w:r>
          </w:p>
          <w:p w:rsidR="00EC160D" w:rsidRPr="00EC160D" w:rsidRDefault="00EC160D" w:rsidP="00EC160D">
            <w:pPr>
              <w:spacing w:after="0" w:line="240" w:lineRule="auto"/>
              <w:ind w:firstLine="459"/>
              <w:jc w:val="both"/>
              <w:rPr>
                <w:rFonts w:ascii="Times New Roman" w:hAnsi="Times New Roman"/>
              </w:rPr>
            </w:pPr>
            <w:r w:rsidRPr="00EC160D">
              <w:rPr>
                <w:rFonts w:ascii="Times New Roman" w:hAnsi="Times New Roman"/>
              </w:rPr>
              <w:t>- картинка размером не менее 4,5х</w:t>
            </w:r>
            <w:proofErr w:type="gramStart"/>
            <w:r w:rsidRPr="00EC160D">
              <w:rPr>
                <w:rFonts w:ascii="Times New Roman" w:hAnsi="Times New Roman"/>
              </w:rPr>
              <w:t>6</w:t>
            </w:r>
            <w:proofErr w:type="gramEnd"/>
            <w:r w:rsidRPr="00EC160D">
              <w:rPr>
                <w:rFonts w:ascii="Times New Roman" w:hAnsi="Times New Roman"/>
              </w:rPr>
              <w:t>,5 см, изображающая круг и квадрат - не менее 1 шт.;</w:t>
            </w:r>
          </w:p>
          <w:p w:rsidR="00EC160D" w:rsidRPr="00EC160D" w:rsidRDefault="00EC160D" w:rsidP="00EC160D">
            <w:pPr>
              <w:spacing w:after="0" w:line="240" w:lineRule="auto"/>
              <w:ind w:firstLine="459"/>
              <w:jc w:val="both"/>
              <w:rPr>
                <w:rFonts w:ascii="Times New Roman" w:hAnsi="Times New Roman"/>
              </w:rPr>
            </w:pPr>
            <w:r w:rsidRPr="00EC160D">
              <w:rPr>
                <w:rFonts w:ascii="Times New Roman" w:hAnsi="Times New Roman"/>
              </w:rPr>
              <w:t>- картинка размером не менее 4,5х</w:t>
            </w:r>
            <w:proofErr w:type="gramStart"/>
            <w:r w:rsidRPr="00EC160D">
              <w:rPr>
                <w:rFonts w:ascii="Times New Roman" w:hAnsi="Times New Roman"/>
              </w:rPr>
              <w:t>6</w:t>
            </w:r>
            <w:proofErr w:type="gramEnd"/>
            <w:r w:rsidRPr="00EC160D">
              <w:rPr>
                <w:rFonts w:ascii="Times New Roman" w:hAnsi="Times New Roman"/>
              </w:rPr>
              <w:t>,5 см, изображающая прямоугольник и треугольник - не менее 1 шт.;</w:t>
            </w:r>
          </w:p>
          <w:p w:rsidR="00EC160D" w:rsidRPr="00EC160D" w:rsidRDefault="00EC160D" w:rsidP="00EC160D">
            <w:pPr>
              <w:spacing w:after="0" w:line="240" w:lineRule="auto"/>
              <w:ind w:firstLine="459"/>
              <w:jc w:val="both"/>
              <w:rPr>
                <w:rFonts w:ascii="Times New Roman" w:hAnsi="Times New Roman"/>
              </w:rPr>
            </w:pPr>
            <w:r w:rsidRPr="00EC160D">
              <w:rPr>
                <w:rFonts w:ascii="Times New Roman" w:hAnsi="Times New Roman"/>
              </w:rPr>
              <w:t>- картинка размером не менее 4,5х</w:t>
            </w:r>
            <w:proofErr w:type="gramStart"/>
            <w:r w:rsidRPr="00EC160D">
              <w:rPr>
                <w:rFonts w:ascii="Times New Roman" w:hAnsi="Times New Roman"/>
              </w:rPr>
              <w:t>6</w:t>
            </w:r>
            <w:proofErr w:type="gramEnd"/>
            <w:r w:rsidRPr="00EC160D">
              <w:rPr>
                <w:rFonts w:ascii="Times New Roman" w:hAnsi="Times New Roman"/>
              </w:rPr>
              <w:t>,5 см, изображающая прямоугольник и квадрат - не менее 1 шт.;</w:t>
            </w:r>
          </w:p>
          <w:p w:rsidR="00EC160D" w:rsidRPr="00EC160D" w:rsidRDefault="00EC160D" w:rsidP="00EC160D">
            <w:pPr>
              <w:spacing w:after="0" w:line="240" w:lineRule="auto"/>
              <w:ind w:firstLine="459"/>
              <w:jc w:val="both"/>
              <w:rPr>
                <w:rFonts w:ascii="Times New Roman" w:hAnsi="Times New Roman"/>
              </w:rPr>
            </w:pPr>
            <w:r w:rsidRPr="00EC160D">
              <w:rPr>
                <w:rFonts w:ascii="Times New Roman" w:hAnsi="Times New Roman"/>
              </w:rPr>
              <w:t>- картинка размером не менее 4,5х</w:t>
            </w:r>
            <w:proofErr w:type="gramStart"/>
            <w:r w:rsidRPr="00EC160D">
              <w:rPr>
                <w:rFonts w:ascii="Times New Roman" w:hAnsi="Times New Roman"/>
              </w:rPr>
              <w:t>6</w:t>
            </w:r>
            <w:proofErr w:type="gramEnd"/>
            <w:r w:rsidRPr="00EC160D">
              <w:rPr>
                <w:rFonts w:ascii="Times New Roman" w:hAnsi="Times New Roman"/>
              </w:rPr>
              <w:t>,5 см, изображающая два круга - не менее 1 шт.;</w:t>
            </w:r>
          </w:p>
          <w:p w:rsidR="00EC160D" w:rsidRPr="00EC160D" w:rsidRDefault="00EC160D" w:rsidP="00EC160D">
            <w:pPr>
              <w:spacing w:after="0" w:line="240" w:lineRule="auto"/>
              <w:ind w:firstLine="459"/>
              <w:jc w:val="both"/>
              <w:rPr>
                <w:rFonts w:ascii="Times New Roman" w:hAnsi="Times New Roman"/>
              </w:rPr>
            </w:pPr>
            <w:r w:rsidRPr="00EC160D">
              <w:rPr>
                <w:rFonts w:ascii="Times New Roman" w:hAnsi="Times New Roman"/>
              </w:rPr>
              <w:t>- картинка размером не менее 4,5х</w:t>
            </w:r>
            <w:proofErr w:type="gramStart"/>
            <w:r w:rsidRPr="00EC160D">
              <w:rPr>
                <w:rFonts w:ascii="Times New Roman" w:hAnsi="Times New Roman"/>
              </w:rPr>
              <w:t>6</w:t>
            </w:r>
            <w:proofErr w:type="gramEnd"/>
            <w:r w:rsidRPr="00EC160D">
              <w:rPr>
                <w:rFonts w:ascii="Times New Roman" w:hAnsi="Times New Roman"/>
              </w:rPr>
              <w:t>,5 см, изображающая квадрат и прямоугольник - не менее 1 шт.;</w:t>
            </w:r>
          </w:p>
          <w:p w:rsidR="00EC160D" w:rsidRPr="00EC160D" w:rsidRDefault="00EC160D" w:rsidP="00EC160D">
            <w:pPr>
              <w:spacing w:after="0" w:line="240" w:lineRule="auto"/>
              <w:ind w:firstLine="459"/>
              <w:jc w:val="both"/>
              <w:rPr>
                <w:rFonts w:ascii="Times New Roman" w:hAnsi="Times New Roman"/>
              </w:rPr>
            </w:pPr>
            <w:r w:rsidRPr="00EC160D">
              <w:rPr>
                <w:rFonts w:ascii="Times New Roman" w:hAnsi="Times New Roman"/>
              </w:rPr>
              <w:t>- картинка размером не менее 4,5х</w:t>
            </w:r>
            <w:proofErr w:type="gramStart"/>
            <w:r w:rsidRPr="00EC160D">
              <w:rPr>
                <w:rFonts w:ascii="Times New Roman" w:hAnsi="Times New Roman"/>
              </w:rPr>
              <w:t>6</w:t>
            </w:r>
            <w:proofErr w:type="gramEnd"/>
            <w:r w:rsidRPr="00EC160D">
              <w:rPr>
                <w:rFonts w:ascii="Times New Roman" w:hAnsi="Times New Roman"/>
              </w:rPr>
              <w:t>,5 см, изображающая круг и прямоугольник - не менее 1 шт.;</w:t>
            </w:r>
          </w:p>
          <w:p w:rsidR="00EC160D" w:rsidRPr="00EC160D" w:rsidRDefault="00EC160D" w:rsidP="00EC160D">
            <w:pPr>
              <w:spacing w:after="0" w:line="240" w:lineRule="auto"/>
              <w:ind w:firstLine="459"/>
              <w:jc w:val="both"/>
              <w:rPr>
                <w:rFonts w:ascii="Times New Roman" w:hAnsi="Times New Roman"/>
              </w:rPr>
            </w:pPr>
            <w:r w:rsidRPr="00EC160D">
              <w:rPr>
                <w:rFonts w:ascii="Times New Roman" w:hAnsi="Times New Roman"/>
              </w:rPr>
              <w:t>- картинка размером не менее 4,5х</w:t>
            </w:r>
            <w:proofErr w:type="gramStart"/>
            <w:r w:rsidRPr="00EC160D">
              <w:rPr>
                <w:rFonts w:ascii="Times New Roman" w:hAnsi="Times New Roman"/>
              </w:rPr>
              <w:t>6</w:t>
            </w:r>
            <w:proofErr w:type="gramEnd"/>
            <w:r w:rsidRPr="00EC160D">
              <w:rPr>
                <w:rFonts w:ascii="Times New Roman" w:hAnsi="Times New Roman"/>
              </w:rPr>
              <w:t>,5 см, изображающая прямоугольник и круг - не менее 1 шт.;</w:t>
            </w:r>
          </w:p>
          <w:p w:rsidR="00EC160D" w:rsidRPr="00EC160D" w:rsidRDefault="00EC160D" w:rsidP="00EC160D">
            <w:pPr>
              <w:spacing w:after="0" w:line="240" w:lineRule="auto"/>
              <w:ind w:firstLine="459"/>
              <w:jc w:val="both"/>
              <w:rPr>
                <w:rFonts w:ascii="Times New Roman" w:hAnsi="Times New Roman"/>
              </w:rPr>
            </w:pPr>
            <w:r w:rsidRPr="00EC160D">
              <w:rPr>
                <w:rFonts w:ascii="Times New Roman" w:hAnsi="Times New Roman"/>
              </w:rPr>
              <w:t>- картинка размером не менее 4,5х</w:t>
            </w:r>
            <w:proofErr w:type="gramStart"/>
            <w:r w:rsidRPr="00EC160D">
              <w:rPr>
                <w:rFonts w:ascii="Times New Roman" w:hAnsi="Times New Roman"/>
              </w:rPr>
              <w:t>6</w:t>
            </w:r>
            <w:proofErr w:type="gramEnd"/>
            <w:r w:rsidRPr="00EC160D">
              <w:rPr>
                <w:rFonts w:ascii="Times New Roman" w:hAnsi="Times New Roman"/>
              </w:rPr>
              <w:t>,5 см, изображающая два прямоугольника - не менее 1 шт.</w:t>
            </w:r>
          </w:p>
          <w:p w:rsidR="00EC160D" w:rsidRPr="00EC160D" w:rsidRDefault="00EC160D" w:rsidP="00EC160D">
            <w:pPr>
              <w:spacing w:after="0" w:line="240" w:lineRule="auto"/>
              <w:jc w:val="both"/>
              <w:rPr>
                <w:rFonts w:ascii="Times New Roman" w:hAnsi="Times New Roman"/>
              </w:rPr>
            </w:pPr>
          </w:p>
          <w:p w:rsidR="00EC160D" w:rsidRPr="00EC160D" w:rsidRDefault="00EC160D" w:rsidP="00EC160D">
            <w:pPr>
              <w:spacing w:after="0" w:line="240" w:lineRule="auto"/>
              <w:jc w:val="both"/>
              <w:rPr>
                <w:rFonts w:ascii="Times New Roman" w:hAnsi="Times New Roman"/>
              </w:rPr>
            </w:pPr>
            <w:r w:rsidRPr="00EC160D">
              <w:rPr>
                <w:rFonts w:ascii="Times New Roman" w:hAnsi="Times New Roman"/>
              </w:rPr>
              <w:t>Набор №12- не менее 1 шт.</w:t>
            </w:r>
          </w:p>
          <w:p w:rsidR="00EC160D" w:rsidRPr="00EC160D" w:rsidRDefault="00EC160D" w:rsidP="00EC160D">
            <w:pPr>
              <w:spacing w:after="0" w:line="240" w:lineRule="auto"/>
              <w:jc w:val="both"/>
              <w:rPr>
                <w:rFonts w:ascii="Times New Roman" w:hAnsi="Times New Roman"/>
              </w:rPr>
            </w:pPr>
            <w:r w:rsidRPr="00EC160D">
              <w:rPr>
                <w:rFonts w:ascii="Times New Roman" w:hAnsi="Times New Roman"/>
              </w:rPr>
              <w:t>В состав набора должно входить:</w:t>
            </w:r>
          </w:p>
          <w:p w:rsidR="00EC160D" w:rsidRPr="00EC160D" w:rsidRDefault="00EC160D" w:rsidP="00EC160D">
            <w:pPr>
              <w:spacing w:after="0" w:line="240" w:lineRule="auto"/>
              <w:jc w:val="both"/>
              <w:rPr>
                <w:rFonts w:ascii="Times New Roman" w:hAnsi="Times New Roman"/>
              </w:rPr>
            </w:pPr>
            <w:r w:rsidRPr="00EC160D">
              <w:rPr>
                <w:rFonts w:ascii="Times New Roman" w:hAnsi="Times New Roman"/>
              </w:rPr>
              <w:t>- панно размером не менее 28,5х37 см - не менее 1 шт.;</w:t>
            </w:r>
          </w:p>
          <w:p w:rsidR="00EC160D" w:rsidRPr="00EC160D" w:rsidRDefault="00EC160D" w:rsidP="00EC160D">
            <w:pPr>
              <w:spacing w:after="0" w:line="240" w:lineRule="auto"/>
              <w:jc w:val="both"/>
              <w:rPr>
                <w:rFonts w:ascii="Times New Roman" w:hAnsi="Times New Roman"/>
              </w:rPr>
            </w:pPr>
            <w:r w:rsidRPr="00EC160D">
              <w:rPr>
                <w:rFonts w:ascii="Times New Roman" w:hAnsi="Times New Roman"/>
              </w:rPr>
              <w:t>- картинка с изображением предмета – не менее 4 шт.;</w:t>
            </w:r>
          </w:p>
          <w:p w:rsidR="00EC160D" w:rsidRPr="00EC160D" w:rsidRDefault="00EC160D" w:rsidP="00EC160D">
            <w:pPr>
              <w:spacing w:after="0" w:line="240" w:lineRule="auto"/>
              <w:jc w:val="both"/>
              <w:rPr>
                <w:rFonts w:ascii="Times New Roman" w:hAnsi="Times New Roman"/>
              </w:rPr>
            </w:pPr>
            <w:r w:rsidRPr="00EC160D">
              <w:rPr>
                <w:rFonts w:ascii="Times New Roman" w:hAnsi="Times New Roman"/>
              </w:rPr>
              <w:t>- картинки размером не менее 4,5х</w:t>
            </w:r>
            <w:proofErr w:type="gramStart"/>
            <w:r w:rsidRPr="00EC160D">
              <w:rPr>
                <w:rFonts w:ascii="Times New Roman" w:hAnsi="Times New Roman"/>
              </w:rPr>
              <w:t>6</w:t>
            </w:r>
            <w:proofErr w:type="gramEnd"/>
            <w:r w:rsidRPr="00EC160D">
              <w:rPr>
                <w:rFonts w:ascii="Times New Roman" w:hAnsi="Times New Roman"/>
              </w:rPr>
              <w:t xml:space="preserve">,5 см, изображающие предметы по </w:t>
            </w:r>
            <w:proofErr w:type="spellStart"/>
            <w:r w:rsidRPr="00EC160D">
              <w:rPr>
                <w:rFonts w:ascii="Times New Roman" w:hAnsi="Times New Roman"/>
              </w:rPr>
              <w:t>сериации</w:t>
            </w:r>
            <w:proofErr w:type="spellEnd"/>
            <w:r w:rsidRPr="00EC160D">
              <w:rPr>
                <w:rFonts w:ascii="Times New Roman" w:hAnsi="Times New Roman"/>
              </w:rPr>
              <w:t xml:space="preserve"> размеров - не менее 20 шт.:</w:t>
            </w:r>
          </w:p>
          <w:p w:rsidR="00EC160D" w:rsidRPr="00EC160D" w:rsidRDefault="00EC160D" w:rsidP="00EC160D">
            <w:pPr>
              <w:spacing w:after="0" w:line="240" w:lineRule="auto"/>
              <w:ind w:firstLine="459"/>
              <w:jc w:val="both"/>
              <w:rPr>
                <w:rFonts w:ascii="Times New Roman" w:hAnsi="Times New Roman"/>
              </w:rPr>
            </w:pPr>
            <w:r w:rsidRPr="00EC160D">
              <w:rPr>
                <w:rFonts w:ascii="Times New Roman" w:hAnsi="Times New Roman"/>
              </w:rPr>
              <w:t>- картинка размером не менее 4,5х</w:t>
            </w:r>
            <w:proofErr w:type="gramStart"/>
            <w:r w:rsidRPr="00EC160D">
              <w:rPr>
                <w:rFonts w:ascii="Times New Roman" w:hAnsi="Times New Roman"/>
              </w:rPr>
              <w:t>6</w:t>
            </w:r>
            <w:proofErr w:type="gramEnd"/>
            <w:r w:rsidRPr="00EC160D">
              <w:rPr>
                <w:rFonts w:ascii="Times New Roman" w:hAnsi="Times New Roman"/>
              </w:rPr>
              <w:t xml:space="preserve">,5 см, изображающая первый элемент </w:t>
            </w:r>
            <w:proofErr w:type="spellStart"/>
            <w:r w:rsidRPr="00EC160D">
              <w:rPr>
                <w:rFonts w:ascii="Times New Roman" w:hAnsi="Times New Roman"/>
              </w:rPr>
              <w:t>сериации</w:t>
            </w:r>
            <w:proofErr w:type="spellEnd"/>
            <w:r w:rsidRPr="00EC160D">
              <w:rPr>
                <w:rFonts w:ascii="Times New Roman" w:hAnsi="Times New Roman"/>
              </w:rPr>
              <w:t xml:space="preserve"> - не менее 5 шт.;</w:t>
            </w:r>
          </w:p>
          <w:p w:rsidR="00EC160D" w:rsidRPr="00EC160D" w:rsidRDefault="00EC160D" w:rsidP="00EC160D">
            <w:pPr>
              <w:spacing w:after="0" w:line="240" w:lineRule="auto"/>
              <w:ind w:firstLine="459"/>
              <w:jc w:val="both"/>
              <w:rPr>
                <w:rFonts w:ascii="Times New Roman" w:hAnsi="Times New Roman"/>
              </w:rPr>
            </w:pPr>
            <w:r w:rsidRPr="00EC160D">
              <w:rPr>
                <w:rFonts w:ascii="Times New Roman" w:hAnsi="Times New Roman"/>
              </w:rPr>
              <w:t>- картинка размером не менее 4,5х</w:t>
            </w:r>
            <w:proofErr w:type="gramStart"/>
            <w:r w:rsidRPr="00EC160D">
              <w:rPr>
                <w:rFonts w:ascii="Times New Roman" w:hAnsi="Times New Roman"/>
              </w:rPr>
              <w:t>6</w:t>
            </w:r>
            <w:proofErr w:type="gramEnd"/>
            <w:r w:rsidRPr="00EC160D">
              <w:rPr>
                <w:rFonts w:ascii="Times New Roman" w:hAnsi="Times New Roman"/>
              </w:rPr>
              <w:t xml:space="preserve">,5 см, изображающая второй элемент </w:t>
            </w:r>
            <w:proofErr w:type="spellStart"/>
            <w:r w:rsidRPr="00EC160D">
              <w:rPr>
                <w:rFonts w:ascii="Times New Roman" w:hAnsi="Times New Roman"/>
              </w:rPr>
              <w:t>сериации</w:t>
            </w:r>
            <w:proofErr w:type="spellEnd"/>
            <w:r w:rsidRPr="00EC160D">
              <w:rPr>
                <w:rFonts w:ascii="Times New Roman" w:hAnsi="Times New Roman"/>
              </w:rPr>
              <w:t xml:space="preserve"> - не менее 5 шт.;</w:t>
            </w:r>
          </w:p>
          <w:p w:rsidR="00EC160D" w:rsidRPr="00EC160D" w:rsidRDefault="00EC160D" w:rsidP="00EC160D">
            <w:pPr>
              <w:spacing w:after="0" w:line="240" w:lineRule="auto"/>
              <w:ind w:firstLine="459"/>
              <w:jc w:val="both"/>
              <w:rPr>
                <w:rFonts w:ascii="Times New Roman" w:hAnsi="Times New Roman"/>
              </w:rPr>
            </w:pPr>
            <w:r w:rsidRPr="00EC160D">
              <w:rPr>
                <w:rFonts w:ascii="Times New Roman" w:hAnsi="Times New Roman"/>
              </w:rPr>
              <w:t>- картинка размером не менее 4,5х</w:t>
            </w:r>
            <w:proofErr w:type="gramStart"/>
            <w:r w:rsidRPr="00EC160D">
              <w:rPr>
                <w:rFonts w:ascii="Times New Roman" w:hAnsi="Times New Roman"/>
              </w:rPr>
              <w:t>6</w:t>
            </w:r>
            <w:proofErr w:type="gramEnd"/>
            <w:r w:rsidRPr="00EC160D">
              <w:rPr>
                <w:rFonts w:ascii="Times New Roman" w:hAnsi="Times New Roman"/>
              </w:rPr>
              <w:t xml:space="preserve">,5 см, изображающая третий элемент </w:t>
            </w:r>
            <w:proofErr w:type="spellStart"/>
            <w:r w:rsidRPr="00EC160D">
              <w:rPr>
                <w:rFonts w:ascii="Times New Roman" w:hAnsi="Times New Roman"/>
              </w:rPr>
              <w:t>сериации</w:t>
            </w:r>
            <w:proofErr w:type="spellEnd"/>
            <w:r w:rsidRPr="00EC160D">
              <w:rPr>
                <w:rFonts w:ascii="Times New Roman" w:hAnsi="Times New Roman"/>
              </w:rPr>
              <w:t xml:space="preserve"> - не менее 5 шт.;</w:t>
            </w:r>
          </w:p>
          <w:p w:rsidR="00EC160D" w:rsidRPr="00EC160D" w:rsidRDefault="00EC160D" w:rsidP="00EC160D">
            <w:pPr>
              <w:spacing w:after="0" w:line="240" w:lineRule="auto"/>
              <w:ind w:firstLine="459"/>
              <w:jc w:val="both"/>
              <w:rPr>
                <w:rFonts w:ascii="Times New Roman" w:hAnsi="Times New Roman"/>
              </w:rPr>
            </w:pPr>
            <w:r w:rsidRPr="00EC160D">
              <w:rPr>
                <w:rFonts w:ascii="Times New Roman" w:hAnsi="Times New Roman"/>
              </w:rPr>
              <w:t>- картинка размером не менее 4,5х</w:t>
            </w:r>
            <w:proofErr w:type="gramStart"/>
            <w:r w:rsidRPr="00EC160D">
              <w:rPr>
                <w:rFonts w:ascii="Times New Roman" w:hAnsi="Times New Roman"/>
              </w:rPr>
              <w:t>6</w:t>
            </w:r>
            <w:proofErr w:type="gramEnd"/>
            <w:r w:rsidRPr="00EC160D">
              <w:rPr>
                <w:rFonts w:ascii="Times New Roman" w:hAnsi="Times New Roman"/>
              </w:rPr>
              <w:t xml:space="preserve">,5 см, изображающая четвертый элемент </w:t>
            </w:r>
            <w:proofErr w:type="spellStart"/>
            <w:r w:rsidRPr="00EC160D">
              <w:rPr>
                <w:rFonts w:ascii="Times New Roman" w:hAnsi="Times New Roman"/>
              </w:rPr>
              <w:t>сериации</w:t>
            </w:r>
            <w:proofErr w:type="spellEnd"/>
            <w:r w:rsidRPr="00EC160D">
              <w:rPr>
                <w:rFonts w:ascii="Times New Roman" w:hAnsi="Times New Roman"/>
              </w:rPr>
              <w:t xml:space="preserve"> - не менее 5 шт.</w:t>
            </w:r>
          </w:p>
          <w:p w:rsidR="00EC160D" w:rsidRPr="00EC160D" w:rsidRDefault="00EC160D" w:rsidP="00EC160D">
            <w:pPr>
              <w:spacing w:after="0" w:line="240" w:lineRule="auto"/>
              <w:jc w:val="both"/>
              <w:rPr>
                <w:rFonts w:ascii="Times New Roman" w:hAnsi="Times New Roman"/>
              </w:rPr>
            </w:pPr>
          </w:p>
          <w:p w:rsidR="00EC160D" w:rsidRPr="00EC160D" w:rsidRDefault="00EC160D" w:rsidP="00EC160D">
            <w:pPr>
              <w:spacing w:after="0" w:line="240" w:lineRule="auto"/>
              <w:jc w:val="both"/>
              <w:rPr>
                <w:rFonts w:ascii="Times New Roman" w:hAnsi="Times New Roman"/>
              </w:rPr>
            </w:pPr>
            <w:r w:rsidRPr="00EC160D">
              <w:rPr>
                <w:rFonts w:ascii="Times New Roman" w:hAnsi="Times New Roman"/>
              </w:rPr>
              <w:t>Набор №13 - не менее 1 шт.</w:t>
            </w:r>
          </w:p>
          <w:p w:rsidR="00EC160D" w:rsidRPr="00EC160D" w:rsidRDefault="00EC160D" w:rsidP="00EC160D">
            <w:pPr>
              <w:spacing w:after="0" w:line="240" w:lineRule="auto"/>
              <w:jc w:val="both"/>
              <w:rPr>
                <w:rFonts w:ascii="Times New Roman" w:hAnsi="Times New Roman"/>
              </w:rPr>
            </w:pPr>
            <w:r w:rsidRPr="00EC160D">
              <w:rPr>
                <w:rFonts w:ascii="Times New Roman" w:hAnsi="Times New Roman"/>
              </w:rPr>
              <w:t>В состав набора должно входить:</w:t>
            </w:r>
          </w:p>
          <w:p w:rsidR="00EC160D" w:rsidRPr="00EC160D" w:rsidRDefault="00EC160D" w:rsidP="00EC160D">
            <w:pPr>
              <w:spacing w:after="0" w:line="240" w:lineRule="auto"/>
              <w:jc w:val="both"/>
              <w:rPr>
                <w:rFonts w:ascii="Times New Roman" w:hAnsi="Times New Roman"/>
              </w:rPr>
            </w:pPr>
            <w:r w:rsidRPr="00EC160D">
              <w:rPr>
                <w:rFonts w:ascii="Times New Roman" w:hAnsi="Times New Roman"/>
              </w:rPr>
              <w:lastRenderedPageBreak/>
              <w:t>- панно размером не менее 28,5х37 см - не менее 1 шт.;</w:t>
            </w:r>
          </w:p>
          <w:p w:rsidR="00EC160D" w:rsidRPr="00EC160D" w:rsidRDefault="00EC160D" w:rsidP="00EC160D">
            <w:pPr>
              <w:spacing w:after="0" w:line="240" w:lineRule="auto"/>
              <w:jc w:val="both"/>
              <w:rPr>
                <w:rFonts w:ascii="Times New Roman" w:hAnsi="Times New Roman"/>
              </w:rPr>
            </w:pPr>
            <w:r w:rsidRPr="00EC160D">
              <w:rPr>
                <w:rFonts w:ascii="Times New Roman" w:hAnsi="Times New Roman"/>
              </w:rPr>
              <w:t>- картинки размером не менее 4,5х</w:t>
            </w:r>
            <w:proofErr w:type="gramStart"/>
            <w:r w:rsidRPr="00EC160D">
              <w:rPr>
                <w:rFonts w:ascii="Times New Roman" w:hAnsi="Times New Roman"/>
              </w:rPr>
              <w:t>6</w:t>
            </w:r>
            <w:proofErr w:type="gramEnd"/>
            <w:r w:rsidRPr="00EC160D">
              <w:rPr>
                <w:rFonts w:ascii="Times New Roman" w:hAnsi="Times New Roman"/>
              </w:rPr>
              <w:t xml:space="preserve">,5 см, изображающие фрукты по </w:t>
            </w:r>
            <w:proofErr w:type="spellStart"/>
            <w:r w:rsidRPr="00EC160D">
              <w:rPr>
                <w:rFonts w:ascii="Times New Roman" w:hAnsi="Times New Roman"/>
              </w:rPr>
              <w:t>сериации</w:t>
            </w:r>
            <w:proofErr w:type="spellEnd"/>
            <w:r w:rsidRPr="00EC160D">
              <w:rPr>
                <w:rFonts w:ascii="Times New Roman" w:hAnsi="Times New Roman"/>
              </w:rPr>
              <w:t xml:space="preserve"> количества - не менее 24 шт.</w:t>
            </w:r>
          </w:p>
          <w:p w:rsidR="00EC160D" w:rsidRPr="00EC160D" w:rsidRDefault="00EC160D" w:rsidP="00EC160D">
            <w:pPr>
              <w:spacing w:after="0" w:line="240" w:lineRule="auto"/>
              <w:ind w:firstLine="459"/>
              <w:jc w:val="both"/>
              <w:rPr>
                <w:rFonts w:ascii="Times New Roman" w:hAnsi="Times New Roman"/>
              </w:rPr>
            </w:pPr>
            <w:r w:rsidRPr="00EC160D">
              <w:rPr>
                <w:rFonts w:ascii="Times New Roman" w:hAnsi="Times New Roman"/>
              </w:rPr>
              <w:t>- картинка размером не менее 4,5х</w:t>
            </w:r>
            <w:proofErr w:type="gramStart"/>
            <w:r w:rsidRPr="00EC160D">
              <w:rPr>
                <w:rFonts w:ascii="Times New Roman" w:hAnsi="Times New Roman"/>
              </w:rPr>
              <w:t>6</w:t>
            </w:r>
            <w:proofErr w:type="gramEnd"/>
            <w:r w:rsidRPr="00EC160D">
              <w:rPr>
                <w:rFonts w:ascii="Times New Roman" w:hAnsi="Times New Roman"/>
              </w:rPr>
              <w:t>,5 см, изображающая одно яблоко - не менее 2 шт.;</w:t>
            </w:r>
          </w:p>
          <w:p w:rsidR="00EC160D" w:rsidRPr="00EC160D" w:rsidRDefault="00EC160D" w:rsidP="00EC160D">
            <w:pPr>
              <w:spacing w:after="0" w:line="240" w:lineRule="auto"/>
              <w:ind w:firstLine="459"/>
              <w:jc w:val="both"/>
              <w:rPr>
                <w:rFonts w:ascii="Times New Roman" w:hAnsi="Times New Roman"/>
              </w:rPr>
            </w:pPr>
            <w:r w:rsidRPr="00EC160D">
              <w:rPr>
                <w:rFonts w:ascii="Times New Roman" w:hAnsi="Times New Roman"/>
              </w:rPr>
              <w:t>- картинка размером не менее 4,5х</w:t>
            </w:r>
            <w:proofErr w:type="gramStart"/>
            <w:r w:rsidRPr="00EC160D">
              <w:rPr>
                <w:rFonts w:ascii="Times New Roman" w:hAnsi="Times New Roman"/>
              </w:rPr>
              <w:t>6</w:t>
            </w:r>
            <w:proofErr w:type="gramEnd"/>
            <w:r w:rsidRPr="00EC160D">
              <w:rPr>
                <w:rFonts w:ascii="Times New Roman" w:hAnsi="Times New Roman"/>
              </w:rPr>
              <w:t>,5 см, изображающая две груши - не менее 2 шт.;</w:t>
            </w:r>
          </w:p>
          <w:p w:rsidR="00EC160D" w:rsidRPr="00EC160D" w:rsidRDefault="00EC160D" w:rsidP="00EC160D">
            <w:pPr>
              <w:spacing w:after="0" w:line="240" w:lineRule="auto"/>
              <w:ind w:firstLine="459"/>
              <w:jc w:val="both"/>
              <w:rPr>
                <w:rFonts w:ascii="Times New Roman" w:hAnsi="Times New Roman"/>
              </w:rPr>
            </w:pPr>
            <w:r w:rsidRPr="00EC160D">
              <w:rPr>
                <w:rFonts w:ascii="Times New Roman" w:hAnsi="Times New Roman"/>
              </w:rPr>
              <w:t>- картинка размером не менее 4,5х6,5 см, изображающая три банан</w:t>
            </w:r>
            <w:proofErr w:type="gramStart"/>
            <w:r w:rsidRPr="00EC160D">
              <w:rPr>
                <w:rFonts w:ascii="Times New Roman" w:hAnsi="Times New Roman"/>
              </w:rPr>
              <w:t>а-</w:t>
            </w:r>
            <w:proofErr w:type="gramEnd"/>
            <w:r w:rsidRPr="00EC160D">
              <w:rPr>
                <w:rFonts w:ascii="Times New Roman" w:hAnsi="Times New Roman"/>
              </w:rPr>
              <w:t xml:space="preserve"> не менее 2 шт.;</w:t>
            </w:r>
          </w:p>
          <w:p w:rsidR="00EC160D" w:rsidRPr="00EC160D" w:rsidRDefault="00EC160D" w:rsidP="00EC160D">
            <w:pPr>
              <w:spacing w:after="0" w:line="240" w:lineRule="auto"/>
              <w:ind w:firstLine="459"/>
              <w:jc w:val="both"/>
              <w:rPr>
                <w:rFonts w:ascii="Times New Roman" w:hAnsi="Times New Roman"/>
              </w:rPr>
            </w:pPr>
            <w:r w:rsidRPr="00EC160D">
              <w:rPr>
                <w:rFonts w:ascii="Times New Roman" w:hAnsi="Times New Roman"/>
              </w:rPr>
              <w:t>- картинка размером не менее 4,5х</w:t>
            </w:r>
            <w:proofErr w:type="gramStart"/>
            <w:r w:rsidRPr="00EC160D">
              <w:rPr>
                <w:rFonts w:ascii="Times New Roman" w:hAnsi="Times New Roman"/>
              </w:rPr>
              <w:t>6</w:t>
            </w:r>
            <w:proofErr w:type="gramEnd"/>
            <w:r w:rsidRPr="00EC160D">
              <w:rPr>
                <w:rFonts w:ascii="Times New Roman" w:hAnsi="Times New Roman"/>
              </w:rPr>
              <w:t>,5 см, изображающая четыре клубники - не менее 2 шт.;</w:t>
            </w:r>
          </w:p>
          <w:p w:rsidR="00EC160D" w:rsidRPr="00EC160D" w:rsidRDefault="00EC160D" w:rsidP="00EC160D">
            <w:pPr>
              <w:spacing w:after="0" w:line="240" w:lineRule="auto"/>
              <w:ind w:firstLine="459"/>
              <w:jc w:val="both"/>
              <w:rPr>
                <w:rFonts w:ascii="Times New Roman" w:hAnsi="Times New Roman"/>
              </w:rPr>
            </w:pPr>
            <w:r w:rsidRPr="00EC160D">
              <w:rPr>
                <w:rFonts w:ascii="Times New Roman" w:hAnsi="Times New Roman"/>
              </w:rPr>
              <w:t>- картинка размером не менее 4,5х</w:t>
            </w:r>
            <w:proofErr w:type="gramStart"/>
            <w:r w:rsidRPr="00EC160D">
              <w:rPr>
                <w:rFonts w:ascii="Times New Roman" w:hAnsi="Times New Roman"/>
              </w:rPr>
              <w:t>6</w:t>
            </w:r>
            <w:proofErr w:type="gramEnd"/>
            <w:r w:rsidRPr="00EC160D">
              <w:rPr>
                <w:rFonts w:ascii="Times New Roman" w:hAnsi="Times New Roman"/>
              </w:rPr>
              <w:t xml:space="preserve">,5 см, изображающая первый элемент </w:t>
            </w:r>
            <w:proofErr w:type="spellStart"/>
            <w:r w:rsidRPr="00EC160D">
              <w:rPr>
                <w:rFonts w:ascii="Times New Roman" w:hAnsi="Times New Roman"/>
              </w:rPr>
              <w:t>сериации</w:t>
            </w:r>
            <w:proofErr w:type="spellEnd"/>
            <w:r w:rsidRPr="00EC160D">
              <w:rPr>
                <w:rFonts w:ascii="Times New Roman" w:hAnsi="Times New Roman"/>
              </w:rPr>
              <w:t xml:space="preserve"> (два фрукта) - не менее 1 шт.;</w:t>
            </w:r>
          </w:p>
          <w:p w:rsidR="00EC160D" w:rsidRPr="00EC160D" w:rsidRDefault="00EC160D" w:rsidP="00EC160D">
            <w:pPr>
              <w:spacing w:after="0" w:line="240" w:lineRule="auto"/>
              <w:ind w:firstLine="459"/>
              <w:jc w:val="both"/>
              <w:rPr>
                <w:rFonts w:ascii="Times New Roman" w:hAnsi="Times New Roman"/>
              </w:rPr>
            </w:pPr>
            <w:r w:rsidRPr="00EC160D">
              <w:rPr>
                <w:rFonts w:ascii="Times New Roman" w:hAnsi="Times New Roman"/>
              </w:rPr>
              <w:t>- картинка размером не менее 4,5х</w:t>
            </w:r>
            <w:proofErr w:type="gramStart"/>
            <w:r w:rsidRPr="00EC160D">
              <w:rPr>
                <w:rFonts w:ascii="Times New Roman" w:hAnsi="Times New Roman"/>
              </w:rPr>
              <w:t>6</w:t>
            </w:r>
            <w:proofErr w:type="gramEnd"/>
            <w:r w:rsidRPr="00EC160D">
              <w:rPr>
                <w:rFonts w:ascii="Times New Roman" w:hAnsi="Times New Roman"/>
              </w:rPr>
              <w:t xml:space="preserve">,5 см, изображающая второй элемент </w:t>
            </w:r>
            <w:proofErr w:type="spellStart"/>
            <w:r w:rsidRPr="00EC160D">
              <w:rPr>
                <w:rFonts w:ascii="Times New Roman" w:hAnsi="Times New Roman"/>
              </w:rPr>
              <w:t>сериации</w:t>
            </w:r>
            <w:proofErr w:type="spellEnd"/>
            <w:r w:rsidRPr="00EC160D">
              <w:rPr>
                <w:rFonts w:ascii="Times New Roman" w:hAnsi="Times New Roman"/>
              </w:rPr>
              <w:t xml:space="preserve"> (три фрукта) - не менее 2 шт.;</w:t>
            </w:r>
          </w:p>
          <w:p w:rsidR="00EC160D" w:rsidRPr="00EC160D" w:rsidRDefault="00EC160D" w:rsidP="00EC160D">
            <w:pPr>
              <w:spacing w:after="0" w:line="240" w:lineRule="auto"/>
              <w:ind w:firstLine="459"/>
              <w:jc w:val="both"/>
              <w:rPr>
                <w:rFonts w:ascii="Times New Roman" w:hAnsi="Times New Roman"/>
              </w:rPr>
            </w:pPr>
            <w:r w:rsidRPr="00EC160D">
              <w:rPr>
                <w:rFonts w:ascii="Times New Roman" w:hAnsi="Times New Roman"/>
              </w:rPr>
              <w:t>- картинка размером не менее 4,5х</w:t>
            </w:r>
            <w:proofErr w:type="gramStart"/>
            <w:r w:rsidRPr="00EC160D">
              <w:rPr>
                <w:rFonts w:ascii="Times New Roman" w:hAnsi="Times New Roman"/>
              </w:rPr>
              <w:t>6</w:t>
            </w:r>
            <w:proofErr w:type="gramEnd"/>
            <w:r w:rsidRPr="00EC160D">
              <w:rPr>
                <w:rFonts w:ascii="Times New Roman" w:hAnsi="Times New Roman"/>
              </w:rPr>
              <w:t xml:space="preserve">,5 см, изображающая третий элемент </w:t>
            </w:r>
            <w:proofErr w:type="spellStart"/>
            <w:r w:rsidRPr="00EC160D">
              <w:rPr>
                <w:rFonts w:ascii="Times New Roman" w:hAnsi="Times New Roman"/>
              </w:rPr>
              <w:t>сериации</w:t>
            </w:r>
            <w:proofErr w:type="spellEnd"/>
            <w:r w:rsidRPr="00EC160D">
              <w:rPr>
                <w:rFonts w:ascii="Times New Roman" w:hAnsi="Times New Roman"/>
              </w:rPr>
              <w:t xml:space="preserve"> (четыре фрукта) - не менее 3 шт.;</w:t>
            </w:r>
          </w:p>
          <w:p w:rsidR="00EC160D" w:rsidRPr="00EC160D" w:rsidRDefault="00EC160D" w:rsidP="00EC160D">
            <w:pPr>
              <w:spacing w:after="0" w:line="240" w:lineRule="auto"/>
              <w:ind w:firstLine="459"/>
              <w:jc w:val="both"/>
              <w:rPr>
                <w:rFonts w:ascii="Times New Roman" w:hAnsi="Times New Roman"/>
              </w:rPr>
            </w:pPr>
            <w:r w:rsidRPr="00EC160D">
              <w:rPr>
                <w:rFonts w:ascii="Times New Roman" w:hAnsi="Times New Roman"/>
              </w:rPr>
              <w:t>- картинка размером не менее 4,5х</w:t>
            </w:r>
            <w:proofErr w:type="gramStart"/>
            <w:r w:rsidRPr="00EC160D">
              <w:rPr>
                <w:rFonts w:ascii="Times New Roman" w:hAnsi="Times New Roman"/>
              </w:rPr>
              <w:t>6</w:t>
            </w:r>
            <w:proofErr w:type="gramEnd"/>
            <w:r w:rsidRPr="00EC160D">
              <w:rPr>
                <w:rFonts w:ascii="Times New Roman" w:hAnsi="Times New Roman"/>
              </w:rPr>
              <w:t xml:space="preserve">,5 см, изображающая четвертый элемент </w:t>
            </w:r>
            <w:proofErr w:type="spellStart"/>
            <w:r w:rsidRPr="00EC160D">
              <w:rPr>
                <w:rFonts w:ascii="Times New Roman" w:hAnsi="Times New Roman"/>
              </w:rPr>
              <w:t>сериации</w:t>
            </w:r>
            <w:proofErr w:type="spellEnd"/>
            <w:r w:rsidRPr="00EC160D">
              <w:rPr>
                <w:rFonts w:ascii="Times New Roman" w:hAnsi="Times New Roman"/>
              </w:rPr>
              <w:t xml:space="preserve"> (пять фруктов) - не менее 4 шт.;</w:t>
            </w:r>
          </w:p>
          <w:p w:rsidR="00EC160D" w:rsidRPr="00EC160D" w:rsidRDefault="00EC160D" w:rsidP="00EC160D">
            <w:pPr>
              <w:spacing w:after="0" w:line="240" w:lineRule="auto"/>
              <w:ind w:firstLine="459"/>
              <w:jc w:val="both"/>
              <w:rPr>
                <w:rFonts w:ascii="Times New Roman" w:hAnsi="Times New Roman"/>
              </w:rPr>
            </w:pPr>
            <w:r w:rsidRPr="00EC160D">
              <w:rPr>
                <w:rFonts w:ascii="Times New Roman" w:hAnsi="Times New Roman"/>
              </w:rPr>
              <w:t>- картинка размером не менее 4,5х</w:t>
            </w:r>
            <w:proofErr w:type="gramStart"/>
            <w:r w:rsidRPr="00EC160D">
              <w:rPr>
                <w:rFonts w:ascii="Times New Roman" w:hAnsi="Times New Roman"/>
              </w:rPr>
              <w:t>6</w:t>
            </w:r>
            <w:proofErr w:type="gramEnd"/>
            <w:r w:rsidRPr="00EC160D">
              <w:rPr>
                <w:rFonts w:ascii="Times New Roman" w:hAnsi="Times New Roman"/>
              </w:rPr>
              <w:t xml:space="preserve">,5 см, изображающая пятый элемент </w:t>
            </w:r>
            <w:proofErr w:type="spellStart"/>
            <w:r w:rsidRPr="00EC160D">
              <w:rPr>
                <w:rFonts w:ascii="Times New Roman" w:hAnsi="Times New Roman"/>
              </w:rPr>
              <w:t>сериации</w:t>
            </w:r>
            <w:proofErr w:type="spellEnd"/>
            <w:r w:rsidRPr="00EC160D">
              <w:rPr>
                <w:rFonts w:ascii="Times New Roman" w:hAnsi="Times New Roman"/>
              </w:rPr>
              <w:t xml:space="preserve"> (шесть фруктов) - не менее 3 шт.;</w:t>
            </w:r>
          </w:p>
          <w:p w:rsidR="00EC160D" w:rsidRPr="00EC160D" w:rsidRDefault="00EC160D" w:rsidP="00EC160D">
            <w:pPr>
              <w:spacing w:after="0" w:line="240" w:lineRule="auto"/>
              <w:ind w:firstLine="459"/>
              <w:jc w:val="both"/>
              <w:rPr>
                <w:rFonts w:ascii="Times New Roman" w:hAnsi="Times New Roman"/>
              </w:rPr>
            </w:pPr>
            <w:r w:rsidRPr="00EC160D">
              <w:rPr>
                <w:rFonts w:ascii="Times New Roman" w:hAnsi="Times New Roman"/>
              </w:rPr>
              <w:t>- картинка размером не менее 4,5х</w:t>
            </w:r>
            <w:proofErr w:type="gramStart"/>
            <w:r w:rsidRPr="00EC160D">
              <w:rPr>
                <w:rFonts w:ascii="Times New Roman" w:hAnsi="Times New Roman"/>
              </w:rPr>
              <w:t>6</w:t>
            </w:r>
            <w:proofErr w:type="gramEnd"/>
            <w:r w:rsidRPr="00EC160D">
              <w:rPr>
                <w:rFonts w:ascii="Times New Roman" w:hAnsi="Times New Roman"/>
              </w:rPr>
              <w:t xml:space="preserve">,5 см, изображающая шестой элемент </w:t>
            </w:r>
            <w:proofErr w:type="spellStart"/>
            <w:r w:rsidRPr="00EC160D">
              <w:rPr>
                <w:rFonts w:ascii="Times New Roman" w:hAnsi="Times New Roman"/>
              </w:rPr>
              <w:t>сериации</w:t>
            </w:r>
            <w:proofErr w:type="spellEnd"/>
            <w:r w:rsidRPr="00EC160D">
              <w:rPr>
                <w:rFonts w:ascii="Times New Roman" w:hAnsi="Times New Roman"/>
              </w:rPr>
              <w:t xml:space="preserve"> (семь фруктов) - не менее 2 шт.;</w:t>
            </w:r>
          </w:p>
          <w:p w:rsidR="00EC160D" w:rsidRPr="00EC160D" w:rsidRDefault="00EC160D" w:rsidP="00EC160D">
            <w:pPr>
              <w:spacing w:after="0" w:line="240" w:lineRule="auto"/>
              <w:ind w:firstLine="459"/>
              <w:jc w:val="both"/>
              <w:rPr>
                <w:rFonts w:ascii="Times New Roman" w:hAnsi="Times New Roman"/>
              </w:rPr>
            </w:pPr>
            <w:r w:rsidRPr="00EC160D">
              <w:rPr>
                <w:rFonts w:ascii="Times New Roman" w:hAnsi="Times New Roman"/>
              </w:rPr>
              <w:t>- картинка размером не менее 4,5х</w:t>
            </w:r>
            <w:proofErr w:type="gramStart"/>
            <w:r w:rsidRPr="00EC160D">
              <w:rPr>
                <w:rFonts w:ascii="Times New Roman" w:hAnsi="Times New Roman"/>
              </w:rPr>
              <w:t>6</w:t>
            </w:r>
            <w:proofErr w:type="gramEnd"/>
            <w:r w:rsidRPr="00EC160D">
              <w:rPr>
                <w:rFonts w:ascii="Times New Roman" w:hAnsi="Times New Roman"/>
              </w:rPr>
              <w:t xml:space="preserve">,5 см, изображающая седьмой элемент </w:t>
            </w:r>
            <w:proofErr w:type="spellStart"/>
            <w:r w:rsidRPr="00EC160D">
              <w:rPr>
                <w:rFonts w:ascii="Times New Roman" w:hAnsi="Times New Roman"/>
              </w:rPr>
              <w:t>сериации</w:t>
            </w:r>
            <w:proofErr w:type="spellEnd"/>
            <w:r w:rsidRPr="00EC160D">
              <w:rPr>
                <w:rFonts w:ascii="Times New Roman" w:hAnsi="Times New Roman"/>
              </w:rPr>
              <w:t xml:space="preserve"> (восемь фруктов) - не менее 1 шт.;</w:t>
            </w:r>
          </w:p>
          <w:p w:rsidR="00EC160D" w:rsidRPr="00EC160D" w:rsidRDefault="00EC160D" w:rsidP="00EC160D">
            <w:pPr>
              <w:spacing w:after="0" w:line="240" w:lineRule="auto"/>
              <w:jc w:val="both"/>
              <w:rPr>
                <w:rFonts w:ascii="Times New Roman" w:hAnsi="Times New Roman"/>
              </w:rPr>
            </w:pPr>
          </w:p>
          <w:p w:rsidR="00EC160D" w:rsidRPr="00EC160D" w:rsidRDefault="00EC160D" w:rsidP="00EC160D">
            <w:pPr>
              <w:spacing w:after="0" w:line="240" w:lineRule="auto"/>
              <w:jc w:val="both"/>
              <w:rPr>
                <w:rFonts w:ascii="Times New Roman" w:hAnsi="Times New Roman"/>
              </w:rPr>
            </w:pPr>
            <w:r w:rsidRPr="00EC160D">
              <w:rPr>
                <w:rFonts w:ascii="Times New Roman" w:hAnsi="Times New Roman"/>
              </w:rPr>
              <w:t>Набор №14- не менее 1 шт.</w:t>
            </w:r>
          </w:p>
          <w:p w:rsidR="00EC160D" w:rsidRPr="00EC160D" w:rsidRDefault="00EC160D" w:rsidP="00EC160D">
            <w:pPr>
              <w:spacing w:after="0" w:line="240" w:lineRule="auto"/>
              <w:jc w:val="both"/>
              <w:rPr>
                <w:rFonts w:ascii="Times New Roman" w:hAnsi="Times New Roman"/>
              </w:rPr>
            </w:pPr>
            <w:r w:rsidRPr="00EC160D">
              <w:rPr>
                <w:rFonts w:ascii="Times New Roman" w:hAnsi="Times New Roman"/>
              </w:rPr>
              <w:t>В состав набора должно входить:</w:t>
            </w:r>
          </w:p>
          <w:p w:rsidR="00EC160D" w:rsidRPr="00EC160D" w:rsidRDefault="00EC160D" w:rsidP="00EC160D">
            <w:pPr>
              <w:spacing w:after="0" w:line="240" w:lineRule="auto"/>
              <w:jc w:val="both"/>
              <w:rPr>
                <w:rFonts w:ascii="Times New Roman" w:hAnsi="Times New Roman"/>
              </w:rPr>
            </w:pPr>
            <w:r w:rsidRPr="00EC160D">
              <w:rPr>
                <w:rFonts w:ascii="Times New Roman" w:hAnsi="Times New Roman"/>
              </w:rPr>
              <w:t>- панно размером не менее 28,5х37 см - не менее 1 шт.;</w:t>
            </w:r>
          </w:p>
          <w:p w:rsidR="00EC160D" w:rsidRPr="00EC160D" w:rsidRDefault="00EC160D" w:rsidP="00EC160D">
            <w:pPr>
              <w:spacing w:after="0" w:line="240" w:lineRule="auto"/>
              <w:jc w:val="both"/>
              <w:rPr>
                <w:rFonts w:ascii="Times New Roman" w:hAnsi="Times New Roman"/>
              </w:rPr>
            </w:pPr>
            <w:r w:rsidRPr="00EC160D">
              <w:rPr>
                <w:rFonts w:ascii="Times New Roman" w:hAnsi="Times New Roman"/>
              </w:rPr>
              <w:t>- картинки размером не менее 4,5х</w:t>
            </w:r>
            <w:proofErr w:type="gramStart"/>
            <w:r w:rsidRPr="00EC160D">
              <w:rPr>
                <w:rFonts w:ascii="Times New Roman" w:hAnsi="Times New Roman"/>
              </w:rPr>
              <w:t>6</w:t>
            </w:r>
            <w:proofErr w:type="gramEnd"/>
            <w:r w:rsidRPr="00EC160D">
              <w:rPr>
                <w:rFonts w:ascii="Times New Roman" w:hAnsi="Times New Roman"/>
              </w:rPr>
              <w:t xml:space="preserve">,5 см, изображающие домашних животных по </w:t>
            </w:r>
            <w:proofErr w:type="spellStart"/>
            <w:r w:rsidRPr="00EC160D">
              <w:rPr>
                <w:rFonts w:ascii="Times New Roman" w:hAnsi="Times New Roman"/>
              </w:rPr>
              <w:t>сериации</w:t>
            </w:r>
            <w:proofErr w:type="spellEnd"/>
            <w:r w:rsidRPr="00EC160D">
              <w:rPr>
                <w:rFonts w:ascii="Times New Roman" w:hAnsi="Times New Roman"/>
              </w:rPr>
              <w:t xml:space="preserve"> количества - не менее 24 шт.</w:t>
            </w:r>
          </w:p>
          <w:p w:rsidR="00EC160D" w:rsidRPr="00EC160D" w:rsidRDefault="00EC160D" w:rsidP="00EC160D">
            <w:pPr>
              <w:spacing w:after="0" w:line="240" w:lineRule="auto"/>
              <w:ind w:firstLine="459"/>
              <w:jc w:val="both"/>
              <w:rPr>
                <w:rFonts w:ascii="Times New Roman" w:hAnsi="Times New Roman"/>
              </w:rPr>
            </w:pPr>
            <w:r w:rsidRPr="00EC160D">
              <w:rPr>
                <w:rFonts w:ascii="Times New Roman" w:hAnsi="Times New Roman"/>
              </w:rPr>
              <w:t>- картинка размером не менее 4,5х</w:t>
            </w:r>
            <w:proofErr w:type="gramStart"/>
            <w:r w:rsidRPr="00EC160D">
              <w:rPr>
                <w:rFonts w:ascii="Times New Roman" w:hAnsi="Times New Roman"/>
              </w:rPr>
              <w:t>6</w:t>
            </w:r>
            <w:proofErr w:type="gramEnd"/>
            <w:r w:rsidRPr="00EC160D">
              <w:rPr>
                <w:rFonts w:ascii="Times New Roman" w:hAnsi="Times New Roman"/>
              </w:rPr>
              <w:t>,5 см, изображающая одну корову - не менее 2 шт.;</w:t>
            </w:r>
          </w:p>
          <w:p w:rsidR="00EC160D" w:rsidRPr="00EC160D" w:rsidRDefault="00EC160D" w:rsidP="00EC160D">
            <w:pPr>
              <w:spacing w:after="0" w:line="240" w:lineRule="auto"/>
              <w:ind w:firstLine="459"/>
              <w:jc w:val="both"/>
              <w:rPr>
                <w:rFonts w:ascii="Times New Roman" w:hAnsi="Times New Roman"/>
              </w:rPr>
            </w:pPr>
            <w:r w:rsidRPr="00EC160D">
              <w:rPr>
                <w:rFonts w:ascii="Times New Roman" w:hAnsi="Times New Roman"/>
              </w:rPr>
              <w:t>- картинка размером не менее 4,5х</w:t>
            </w:r>
            <w:proofErr w:type="gramStart"/>
            <w:r w:rsidRPr="00EC160D">
              <w:rPr>
                <w:rFonts w:ascii="Times New Roman" w:hAnsi="Times New Roman"/>
              </w:rPr>
              <w:t>6</w:t>
            </w:r>
            <w:proofErr w:type="gramEnd"/>
            <w:r w:rsidRPr="00EC160D">
              <w:rPr>
                <w:rFonts w:ascii="Times New Roman" w:hAnsi="Times New Roman"/>
              </w:rPr>
              <w:t>,5 см, изображающая двух овец - не менее 2 шт.;</w:t>
            </w:r>
          </w:p>
          <w:p w:rsidR="00EC160D" w:rsidRPr="00EC160D" w:rsidRDefault="00EC160D" w:rsidP="00EC160D">
            <w:pPr>
              <w:spacing w:after="0" w:line="240" w:lineRule="auto"/>
              <w:ind w:firstLine="459"/>
              <w:jc w:val="both"/>
              <w:rPr>
                <w:rFonts w:ascii="Times New Roman" w:hAnsi="Times New Roman"/>
              </w:rPr>
            </w:pPr>
            <w:r w:rsidRPr="00EC160D">
              <w:rPr>
                <w:rFonts w:ascii="Times New Roman" w:hAnsi="Times New Roman"/>
              </w:rPr>
              <w:t>- картинка размером не менее 4,5х</w:t>
            </w:r>
            <w:proofErr w:type="gramStart"/>
            <w:r w:rsidRPr="00EC160D">
              <w:rPr>
                <w:rFonts w:ascii="Times New Roman" w:hAnsi="Times New Roman"/>
              </w:rPr>
              <w:t>6</w:t>
            </w:r>
            <w:proofErr w:type="gramEnd"/>
            <w:r w:rsidRPr="00EC160D">
              <w:rPr>
                <w:rFonts w:ascii="Times New Roman" w:hAnsi="Times New Roman"/>
              </w:rPr>
              <w:t>,5 см, изображающая трех петухов - не менее 2 шт.;</w:t>
            </w:r>
          </w:p>
          <w:p w:rsidR="00EC160D" w:rsidRPr="00EC160D" w:rsidRDefault="00EC160D" w:rsidP="00EC160D">
            <w:pPr>
              <w:spacing w:after="0" w:line="240" w:lineRule="auto"/>
              <w:ind w:firstLine="459"/>
              <w:jc w:val="both"/>
              <w:rPr>
                <w:rFonts w:ascii="Times New Roman" w:hAnsi="Times New Roman"/>
              </w:rPr>
            </w:pPr>
            <w:r w:rsidRPr="00EC160D">
              <w:rPr>
                <w:rFonts w:ascii="Times New Roman" w:hAnsi="Times New Roman"/>
              </w:rPr>
              <w:t>- картинка размером не менее 4,5х</w:t>
            </w:r>
            <w:proofErr w:type="gramStart"/>
            <w:r w:rsidRPr="00EC160D">
              <w:rPr>
                <w:rFonts w:ascii="Times New Roman" w:hAnsi="Times New Roman"/>
              </w:rPr>
              <w:t>6</w:t>
            </w:r>
            <w:proofErr w:type="gramEnd"/>
            <w:r w:rsidRPr="00EC160D">
              <w:rPr>
                <w:rFonts w:ascii="Times New Roman" w:hAnsi="Times New Roman"/>
              </w:rPr>
              <w:t>,5 см, изображающая четырех утят - не менее 2 шт.;</w:t>
            </w:r>
          </w:p>
          <w:p w:rsidR="00EC160D" w:rsidRPr="00EC160D" w:rsidRDefault="00EC160D" w:rsidP="00EC160D">
            <w:pPr>
              <w:spacing w:after="0" w:line="240" w:lineRule="auto"/>
              <w:ind w:firstLine="459"/>
              <w:jc w:val="both"/>
              <w:rPr>
                <w:rFonts w:ascii="Times New Roman" w:hAnsi="Times New Roman"/>
              </w:rPr>
            </w:pPr>
            <w:r w:rsidRPr="00EC160D">
              <w:rPr>
                <w:rFonts w:ascii="Times New Roman" w:hAnsi="Times New Roman"/>
              </w:rPr>
              <w:t>- картинка размером не менее 4,5х</w:t>
            </w:r>
            <w:proofErr w:type="gramStart"/>
            <w:r w:rsidRPr="00EC160D">
              <w:rPr>
                <w:rFonts w:ascii="Times New Roman" w:hAnsi="Times New Roman"/>
              </w:rPr>
              <w:t>6</w:t>
            </w:r>
            <w:proofErr w:type="gramEnd"/>
            <w:r w:rsidRPr="00EC160D">
              <w:rPr>
                <w:rFonts w:ascii="Times New Roman" w:hAnsi="Times New Roman"/>
              </w:rPr>
              <w:t xml:space="preserve">,5 см, изображающая первый элемент </w:t>
            </w:r>
            <w:proofErr w:type="spellStart"/>
            <w:r w:rsidRPr="00EC160D">
              <w:rPr>
                <w:rFonts w:ascii="Times New Roman" w:hAnsi="Times New Roman"/>
              </w:rPr>
              <w:t>сериации</w:t>
            </w:r>
            <w:proofErr w:type="spellEnd"/>
            <w:r w:rsidRPr="00EC160D">
              <w:rPr>
                <w:rFonts w:ascii="Times New Roman" w:hAnsi="Times New Roman"/>
              </w:rPr>
              <w:t xml:space="preserve"> (два домашних животных) - не менее 1 шт.;</w:t>
            </w:r>
          </w:p>
          <w:p w:rsidR="00EC160D" w:rsidRPr="00EC160D" w:rsidRDefault="00EC160D" w:rsidP="00EC160D">
            <w:pPr>
              <w:spacing w:after="0" w:line="240" w:lineRule="auto"/>
              <w:ind w:firstLine="459"/>
              <w:jc w:val="both"/>
              <w:rPr>
                <w:rFonts w:ascii="Times New Roman" w:hAnsi="Times New Roman"/>
              </w:rPr>
            </w:pPr>
            <w:r w:rsidRPr="00EC160D">
              <w:rPr>
                <w:rFonts w:ascii="Times New Roman" w:hAnsi="Times New Roman"/>
              </w:rPr>
              <w:t>- картинка размером не менее 4,5х</w:t>
            </w:r>
            <w:proofErr w:type="gramStart"/>
            <w:r w:rsidRPr="00EC160D">
              <w:rPr>
                <w:rFonts w:ascii="Times New Roman" w:hAnsi="Times New Roman"/>
              </w:rPr>
              <w:t>6</w:t>
            </w:r>
            <w:proofErr w:type="gramEnd"/>
            <w:r w:rsidRPr="00EC160D">
              <w:rPr>
                <w:rFonts w:ascii="Times New Roman" w:hAnsi="Times New Roman"/>
              </w:rPr>
              <w:t xml:space="preserve">,5 см, изображающая второй элемент </w:t>
            </w:r>
            <w:proofErr w:type="spellStart"/>
            <w:r w:rsidRPr="00EC160D">
              <w:rPr>
                <w:rFonts w:ascii="Times New Roman" w:hAnsi="Times New Roman"/>
              </w:rPr>
              <w:t>сериации</w:t>
            </w:r>
            <w:proofErr w:type="spellEnd"/>
            <w:r w:rsidRPr="00EC160D">
              <w:rPr>
                <w:rFonts w:ascii="Times New Roman" w:hAnsi="Times New Roman"/>
              </w:rPr>
              <w:t xml:space="preserve"> (три домашних животных) - не менее 2 шт.;</w:t>
            </w:r>
          </w:p>
          <w:p w:rsidR="00EC160D" w:rsidRPr="00EC160D" w:rsidRDefault="00EC160D" w:rsidP="00EC160D">
            <w:pPr>
              <w:spacing w:after="0" w:line="240" w:lineRule="auto"/>
              <w:ind w:firstLine="459"/>
              <w:jc w:val="both"/>
              <w:rPr>
                <w:rFonts w:ascii="Times New Roman" w:hAnsi="Times New Roman"/>
              </w:rPr>
            </w:pPr>
            <w:r w:rsidRPr="00EC160D">
              <w:rPr>
                <w:rFonts w:ascii="Times New Roman" w:hAnsi="Times New Roman"/>
              </w:rPr>
              <w:t>- картинка размером не менее 4,5х</w:t>
            </w:r>
            <w:proofErr w:type="gramStart"/>
            <w:r w:rsidRPr="00EC160D">
              <w:rPr>
                <w:rFonts w:ascii="Times New Roman" w:hAnsi="Times New Roman"/>
              </w:rPr>
              <w:t>6</w:t>
            </w:r>
            <w:proofErr w:type="gramEnd"/>
            <w:r w:rsidRPr="00EC160D">
              <w:rPr>
                <w:rFonts w:ascii="Times New Roman" w:hAnsi="Times New Roman"/>
              </w:rPr>
              <w:t xml:space="preserve">,5 см, изображающая третий элемент </w:t>
            </w:r>
            <w:proofErr w:type="spellStart"/>
            <w:r w:rsidRPr="00EC160D">
              <w:rPr>
                <w:rFonts w:ascii="Times New Roman" w:hAnsi="Times New Roman"/>
              </w:rPr>
              <w:t>сериации</w:t>
            </w:r>
            <w:proofErr w:type="spellEnd"/>
            <w:r w:rsidRPr="00EC160D">
              <w:rPr>
                <w:rFonts w:ascii="Times New Roman" w:hAnsi="Times New Roman"/>
              </w:rPr>
              <w:t xml:space="preserve"> (четыре домашних животных) - не менее 3 шт.;</w:t>
            </w:r>
          </w:p>
          <w:p w:rsidR="00EC160D" w:rsidRPr="00EC160D" w:rsidRDefault="00EC160D" w:rsidP="00EC160D">
            <w:pPr>
              <w:spacing w:after="0" w:line="240" w:lineRule="auto"/>
              <w:ind w:firstLine="459"/>
              <w:jc w:val="both"/>
              <w:rPr>
                <w:rFonts w:ascii="Times New Roman" w:hAnsi="Times New Roman"/>
              </w:rPr>
            </w:pPr>
            <w:r w:rsidRPr="00EC160D">
              <w:rPr>
                <w:rFonts w:ascii="Times New Roman" w:hAnsi="Times New Roman"/>
              </w:rPr>
              <w:t>- картинка размером не менее 4,5х</w:t>
            </w:r>
            <w:proofErr w:type="gramStart"/>
            <w:r w:rsidRPr="00EC160D">
              <w:rPr>
                <w:rFonts w:ascii="Times New Roman" w:hAnsi="Times New Roman"/>
              </w:rPr>
              <w:t>6</w:t>
            </w:r>
            <w:proofErr w:type="gramEnd"/>
            <w:r w:rsidRPr="00EC160D">
              <w:rPr>
                <w:rFonts w:ascii="Times New Roman" w:hAnsi="Times New Roman"/>
              </w:rPr>
              <w:t xml:space="preserve">,5 см, изображающая четвертый элемент </w:t>
            </w:r>
            <w:proofErr w:type="spellStart"/>
            <w:r w:rsidRPr="00EC160D">
              <w:rPr>
                <w:rFonts w:ascii="Times New Roman" w:hAnsi="Times New Roman"/>
              </w:rPr>
              <w:t>сериации</w:t>
            </w:r>
            <w:proofErr w:type="spellEnd"/>
            <w:r w:rsidRPr="00EC160D">
              <w:rPr>
                <w:rFonts w:ascii="Times New Roman" w:hAnsi="Times New Roman"/>
              </w:rPr>
              <w:t xml:space="preserve"> (пять домашних животных) - не менее 4 шт.;</w:t>
            </w:r>
          </w:p>
          <w:p w:rsidR="00EC160D" w:rsidRPr="00EC160D" w:rsidRDefault="00EC160D" w:rsidP="00EC160D">
            <w:pPr>
              <w:spacing w:after="0" w:line="240" w:lineRule="auto"/>
              <w:ind w:firstLine="459"/>
              <w:jc w:val="both"/>
              <w:rPr>
                <w:rFonts w:ascii="Times New Roman" w:hAnsi="Times New Roman"/>
              </w:rPr>
            </w:pPr>
            <w:r w:rsidRPr="00EC160D">
              <w:rPr>
                <w:rFonts w:ascii="Times New Roman" w:hAnsi="Times New Roman"/>
              </w:rPr>
              <w:t>- картинка размером не менее 4,5х</w:t>
            </w:r>
            <w:proofErr w:type="gramStart"/>
            <w:r w:rsidRPr="00EC160D">
              <w:rPr>
                <w:rFonts w:ascii="Times New Roman" w:hAnsi="Times New Roman"/>
              </w:rPr>
              <w:t>6</w:t>
            </w:r>
            <w:proofErr w:type="gramEnd"/>
            <w:r w:rsidRPr="00EC160D">
              <w:rPr>
                <w:rFonts w:ascii="Times New Roman" w:hAnsi="Times New Roman"/>
              </w:rPr>
              <w:t xml:space="preserve">,5 см, изображающая пятый элемент </w:t>
            </w:r>
            <w:proofErr w:type="spellStart"/>
            <w:r w:rsidRPr="00EC160D">
              <w:rPr>
                <w:rFonts w:ascii="Times New Roman" w:hAnsi="Times New Roman"/>
              </w:rPr>
              <w:t>сериации</w:t>
            </w:r>
            <w:proofErr w:type="spellEnd"/>
            <w:r w:rsidRPr="00EC160D">
              <w:rPr>
                <w:rFonts w:ascii="Times New Roman" w:hAnsi="Times New Roman"/>
              </w:rPr>
              <w:t xml:space="preserve"> (шесть домашних животных) - не менее 3 шт.;</w:t>
            </w:r>
          </w:p>
          <w:p w:rsidR="00EC160D" w:rsidRPr="00EC160D" w:rsidRDefault="00EC160D" w:rsidP="00EC160D">
            <w:pPr>
              <w:spacing w:after="0" w:line="240" w:lineRule="auto"/>
              <w:ind w:firstLine="459"/>
              <w:jc w:val="both"/>
              <w:rPr>
                <w:rFonts w:ascii="Times New Roman" w:hAnsi="Times New Roman"/>
              </w:rPr>
            </w:pPr>
            <w:r w:rsidRPr="00EC160D">
              <w:rPr>
                <w:rFonts w:ascii="Times New Roman" w:hAnsi="Times New Roman"/>
              </w:rPr>
              <w:t>- картинка размером не менее 4,5х</w:t>
            </w:r>
            <w:proofErr w:type="gramStart"/>
            <w:r w:rsidRPr="00EC160D">
              <w:rPr>
                <w:rFonts w:ascii="Times New Roman" w:hAnsi="Times New Roman"/>
              </w:rPr>
              <w:t>6</w:t>
            </w:r>
            <w:proofErr w:type="gramEnd"/>
            <w:r w:rsidRPr="00EC160D">
              <w:rPr>
                <w:rFonts w:ascii="Times New Roman" w:hAnsi="Times New Roman"/>
              </w:rPr>
              <w:t xml:space="preserve">,5 см, изображающая шестой элемент </w:t>
            </w:r>
            <w:proofErr w:type="spellStart"/>
            <w:r w:rsidRPr="00EC160D">
              <w:rPr>
                <w:rFonts w:ascii="Times New Roman" w:hAnsi="Times New Roman"/>
              </w:rPr>
              <w:t>сериации</w:t>
            </w:r>
            <w:proofErr w:type="spellEnd"/>
            <w:r w:rsidRPr="00EC160D">
              <w:rPr>
                <w:rFonts w:ascii="Times New Roman" w:hAnsi="Times New Roman"/>
              </w:rPr>
              <w:t xml:space="preserve"> (семь домашних животных) - не менее 2 </w:t>
            </w:r>
            <w:r w:rsidRPr="00EC160D">
              <w:rPr>
                <w:rFonts w:ascii="Times New Roman" w:hAnsi="Times New Roman"/>
              </w:rPr>
              <w:lastRenderedPageBreak/>
              <w:t>шт.;</w:t>
            </w:r>
          </w:p>
          <w:p w:rsidR="00EC160D" w:rsidRPr="00EC160D" w:rsidRDefault="00EC160D" w:rsidP="00EC160D">
            <w:pPr>
              <w:spacing w:after="0" w:line="240" w:lineRule="auto"/>
              <w:ind w:firstLine="459"/>
              <w:jc w:val="both"/>
              <w:rPr>
                <w:rFonts w:ascii="Times New Roman" w:hAnsi="Times New Roman"/>
              </w:rPr>
            </w:pPr>
            <w:r w:rsidRPr="00EC160D">
              <w:rPr>
                <w:rFonts w:ascii="Times New Roman" w:hAnsi="Times New Roman"/>
              </w:rPr>
              <w:t>- картинка размером не менее 4,5х</w:t>
            </w:r>
            <w:proofErr w:type="gramStart"/>
            <w:r w:rsidRPr="00EC160D">
              <w:rPr>
                <w:rFonts w:ascii="Times New Roman" w:hAnsi="Times New Roman"/>
              </w:rPr>
              <w:t>6</w:t>
            </w:r>
            <w:proofErr w:type="gramEnd"/>
            <w:r w:rsidRPr="00EC160D">
              <w:rPr>
                <w:rFonts w:ascii="Times New Roman" w:hAnsi="Times New Roman"/>
              </w:rPr>
              <w:t xml:space="preserve">,5 см, изображающая седьмой элемент </w:t>
            </w:r>
            <w:proofErr w:type="spellStart"/>
            <w:r w:rsidRPr="00EC160D">
              <w:rPr>
                <w:rFonts w:ascii="Times New Roman" w:hAnsi="Times New Roman"/>
              </w:rPr>
              <w:t>сериации</w:t>
            </w:r>
            <w:proofErr w:type="spellEnd"/>
            <w:r w:rsidRPr="00EC160D">
              <w:rPr>
                <w:rFonts w:ascii="Times New Roman" w:hAnsi="Times New Roman"/>
              </w:rPr>
              <w:t xml:space="preserve"> (восемь домашних животных) - не менее 1 шт.</w:t>
            </w:r>
          </w:p>
          <w:p w:rsidR="00EC160D" w:rsidRPr="00EC160D" w:rsidRDefault="00EC160D" w:rsidP="00EC160D">
            <w:pPr>
              <w:spacing w:after="0" w:line="240" w:lineRule="auto"/>
              <w:jc w:val="both"/>
              <w:rPr>
                <w:rFonts w:ascii="Times New Roman" w:hAnsi="Times New Roman"/>
              </w:rPr>
            </w:pPr>
          </w:p>
          <w:p w:rsidR="00EC160D" w:rsidRPr="00EC160D" w:rsidRDefault="00EC160D" w:rsidP="00EC160D">
            <w:pPr>
              <w:spacing w:after="0" w:line="240" w:lineRule="auto"/>
              <w:jc w:val="both"/>
              <w:rPr>
                <w:rFonts w:ascii="Times New Roman" w:hAnsi="Times New Roman"/>
              </w:rPr>
            </w:pPr>
            <w:r w:rsidRPr="00EC160D">
              <w:rPr>
                <w:rFonts w:ascii="Times New Roman" w:hAnsi="Times New Roman"/>
              </w:rPr>
              <w:t>Набор №15 - не менее 1 шт.</w:t>
            </w:r>
          </w:p>
          <w:p w:rsidR="00EC160D" w:rsidRPr="00EC160D" w:rsidRDefault="00EC160D" w:rsidP="00EC160D">
            <w:pPr>
              <w:spacing w:after="0" w:line="240" w:lineRule="auto"/>
              <w:jc w:val="both"/>
              <w:rPr>
                <w:rFonts w:ascii="Times New Roman" w:hAnsi="Times New Roman"/>
              </w:rPr>
            </w:pPr>
            <w:r w:rsidRPr="00EC160D">
              <w:rPr>
                <w:rFonts w:ascii="Times New Roman" w:hAnsi="Times New Roman"/>
              </w:rPr>
              <w:t>В состав набора должно входить:</w:t>
            </w:r>
          </w:p>
          <w:p w:rsidR="00EC160D" w:rsidRPr="00EC160D" w:rsidRDefault="00EC160D" w:rsidP="00EC160D">
            <w:pPr>
              <w:spacing w:after="0" w:line="240" w:lineRule="auto"/>
              <w:jc w:val="both"/>
              <w:rPr>
                <w:rFonts w:ascii="Times New Roman" w:hAnsi="Times New Roman"/>
              </w:rPr>
            </w:pPr>
            <w:r w:rsidRPr="00EC160D">
              <w:rPr>
                <w:rFonts w:ascii="Times New Roman" w:hAnsi="Times New Roman"/>
              </w:rPr>
              <w:t>- панно размером не менее 28,5х37 см - не менее 1 шт.;</w:t>
            </w:r>
          </w:p>
          <w:p w:rsidR="00EC160D" w:rsidRPr="00EC160D" w:rsidRDefault="00EC160D" w:rsidP="00EC160D">
            <w:pPr>
              <w:spacing w:after="0" w:line="240" w:lineRule="auto"/>
              <w:jc w:val="both"/>
              <w:rPr>
                <w:rFonts w:ascii="Times New Roman" w:hAnsi="Times New Roman"/>
              </w:rPr>
            </w:pPr>
            <w:r w:rsidRPr="00EC160D">
              <w:rPr>
                <w:rFonts w:ascii="Times New Roman" w:hAnsi="Times New Roman"/>
              </w:rPr>
              <w:t>- картинки размером не менее 4,5х</w:t>
            </w:r>
            <w:proofErr w:type="gramStart"/>
            <w:r w:rsidRPr="00EC160D">
              <w:rPr>
                <w:rFonts w:ascii="Times New Roman" w:hAnsi="Times New Roman"/>
              </w:rPr>
              <w:t>6</w:t>
            </w:r>
            <w:proofErr w:type="gramEnd"/>
            <w:r w:rsidRPr="00EC160D">
              <w:rPr>
                <w:rFonts w:ascii="Times New Roman" w:hAnsi="Times New Roman"/>
              </w:rPr>
              <w:t xml:space="preserve">,5 см, изображающие диких животных по </w:t>
            </w:r>
            <w:proofErr w:type="spellStart"/>
            <w:r w:rsidRPr="00EC160D">
              <w:rPr>
                <w:rFonts w:ascii="Times New Roman" w:hAnsi="Times New Roman"/>
              </w:rPr>
              <w:t>сериации</w:t>
            </w:r>
            <w:proofErr w:type="spellEnd"/>
            <w:r w:rsidRPr="00EC160D">
              <w:rPr>
                <w:rFonts w:ascii="Times New Roman" w:hAnsi="Times New Roman"/>
              </w:rPr>
              <w:t xml:space="preserve"> количества - не менее 24 шт.</w:t>
            </w:r>
          </w:p>
          <w:p w:rsidR="00EC160D" w:rsidRPr="00EC160D" w:rsidRDefault="00EC160D" w:rsidP="00EC160D">
            <w:pPr>
              <w:spacing w:after="0" w:line="240" w:lineRule="auto"/>
              <w:ind w:firstLine="459"/>
              <w:jc w:val="both"/>
              <w:rPr>
                <w:rFonts w:ascii="Times New Roman" w:hAnsi="Times New Roman"/>
              </w:rPr>
            </w:pPr>
            <w:r w:rsidRPr="00EC160D">
              <w:rPr>
                <w:rFonts w:ascii="Times New Roman" w:hAnsi="Times New Roman"/>
              </w:rPr>
              <w:t>- картинка размером не менее 4,5х</w:t>
            </w:r>
            <w:proofErr w:type="gramStart"/>
            <w:r w:rsidRPr="00EC160D">
              <w:rPr>
                <w:rFonts w:ascii="Times New Roman" w:hAnsi="Times New Roman"/>
              </w:rPr>
              <w:t>6</w:t>
            </w:r>
            <w:proofErr w:type="gramEnd"/>
            <w:r w:rsidRPr="00EC160D">
              <w:rPr>
                <w:rFonts w:ascii="Times New Roman" w:hAnsi="Times New Roman"/>
              </w:rPr>
              <w:t>,5 см, изображающая одного слона - не менее 2 шт.;</w:t>
            </w:r>
          </w:p>
          <w:p w:rsidR="00EC160D" w:rsidRPr="00EC160D" w:rsidRDefault="00EC160D" w:rsidP="00EC160D">
            <w:pPr>
              <w:spacing w:after="0" w:line="240" w:lineRule="auto"/>
              <w:ind w:firstLine="459"/>
              <w:jc w:val="both"/>
              <w:rPr>
                <w:rFonts w:ascii="Times New Roman" w:hAnsi="Times New Roman"/>
              </w:rPr>
            </w:pPr>
            <w:r w:rsidRPr="00EC160D">
              <w:rPr>
                <w:rFonts w:ascii="Times New Roman" w:hAnsi="Times New Roman"/>
              </w:rPr>
              <w:t>- картинка размером не менее 4,5х</w:t>
            </w:r>
            <w:proofErr w:type="gramStart"/>
            <w:r w:rsidRPr="00EC160D">
              <w:rPr>
                <w:rFonts w:ascii="Times New Roman" w:hAnsi="Times New Roman"/>
              </w:rPr>
              <w:t>6</w:t>
            </w:r>
            <w:proofErr w:type="gramEnd"/>
            <w:r w:rsidRPr="00EC160D">
              <w:rPr>
                <w:rFonts w:ascii="Times New Roman" w:hAnsi="Times New Roman"/>
              </w:rPr>
              <w:t>,5 см, изображающая двух бегемотов - не менее 2 шт.;</w:t>
            </w:r>
          </w:p>
          <w:p w:rsidR="00EC160D" w:rsidRPr="00EC160D" w:rsidRDefault="00EC160D" w:rsidP="00EC160D">
            <w:pPr>
              <w:spacing w:after="0" w:line="240" w:lineRule="auto"/>
              <w:ind w:firstLine="459"/>
              <w:jc w:val="both"/>
              <w:rPr>
                <w:rFonts w:ascii="Times New Roman" w:hAnsi="Times New Roman"/>
              </w:rPr>
            </w:pPr>
            <w:r w:rsidRPr="00EC160D">
              <w:rPr>
                <w:rFonts w:ascii="Times New Roman" w:hAnsi="Times New Roman"/>
              </w:rPr>
              <w:t>- картинка размером не менее 4,5х</w:t>
            </w:r>
            <w:proofErr w:type="gramStart"/>
            <w:r w:rsidRPr="00EC160D">
              <w:rPr>
                <w:rFonts w:ascii="Times New Roman" w:hAnsi="Times New Roman"/>
              </w:rPr>
              <w:t>6</w:t>
            </w:r>
            <w:proofErr w:type="gramEnd"/>
            <w:r w:rsidRPr="00EC160D">
              <w:rPr>
                <w:rFonts w:ascii="Times New Roman" w:hAnsi="Times New Roman"/>
              </w:rPr>
              <w:t>,5 см, изображающая трех львов - не менее 2 шт.;</w:t>
            </w:r>
          </w:p>
          <w:p w:rsidR="00EC160D" w:rsidRPr="00EC160D" w:rsidRDefault="00EC160D" w:rsidP="00EC160D">
            <w:pPr>
              <w:spacing w:after="0" w:line="240" w:lineRule="auto"/>
              <w:ind w:firstLine="459"/>
              <w:jc w:val="both"/>
              <w:rPr>
                <w:rFonts w:ascii="Times New Roman" w:hAnsi="Times New Roman"/>
              </w:rPr>
            </w:pPr>
            <w:r w:rsidRPr="00EC160D">
              <w:rPr>
                <w:rFonts w:ascii="Times New Roman" w:hAnsi="Times New Roman"/>
              </w:rPr>
              <w:t>- картинка размером не менее 4,5х</w:t>
            </w:r>
            <w:proofErr w:type="gramStart"/>
            <w:r w:rsidRPr="00EC160D">
              <w:rPr>
                <w:rFonts w:ascii="Times New Roman" w:hAnsi="Times New Roman"/>
              </w:rPr>
              <w:t>6</w:t>
            </w:r>
            <w:proofErr w:type="gramEnd"/>
            <w:r w:rsidRPr="00EC160D">
              <w:rPr>
                <w:rFonts w:ascii="Times New Roman" w:hAnsi="Times New Roman"/>
              </w:rPr>
              <w:t>,5 см, изображающая четырех обезьян - не менее 2 шт.;</w:t>
            </w:r>
          </w:p>
          <w:p w:rsidR="00EC160D" w:rsidRPr="00EC160D" w:rsidRDefault="00EC160D" w:rsidP="00EC160D">
            <w:pPr>
              <w:spacing w:after="0" w:line="240" w:lineRule="auto"/>
              <w:ind w:firstLine="459"/>
              <w:jc w:val="both"/>
              <w:rPr>
                <w:rFonts w:ascii="Times New Roman" w:hAnsi="Times New Roman"/>
              </w:rPr>
            </w:pPr>
            <w:r w:rsidRPr="00EC160D">
              <w:rPr>
                <w:rFonts w:ascii="Times New Roman" w:hAnsi="Times New Roman"/>
              </w:rPr>
              <w:t>- картинка размером не менее 4,5х</w:t>
            </w:r>
            <w:proofErr w:type="gramStart"/>
            <w:r w:rsidRPr="00EC160D">
              <w:rPr>
                <w:rFonts w:ascii="Times New Roman" w:hAnsi="Times New Roman"/>
              </w:rPr>
              <w:t>6</w:t>
            </w:r>
            <w:proofErr w:type="gramEnd"/>
            <w:r w:rsidRPr="00EC160D">
              <w:rPr>
                <w:rFonts w:ascii="Times New Roman" w:hAnsi="Times New Roman"/>
              </w:rPr>
              <w:t xml:space="preserve">,5 см, изображающая первый элемент </w:t>
            </w:r>
            <w:proofErr w:type="spellStart"/>
            <w:r w:rsidRPr="00EC160D">
              <w:rPr>
                <w:rFonts w:ascii="Times New Roman" w:hAnsi="Times New Roman"/>
              </w:rPr>
              <w:t>сериации</w:t>
            </w:r>
            <w:proofErr w:type="spellEnd"/>
            <w:r w:rsidRPr="00EC160D">
              <w:rPr>
                <w:rFonts w:ascii="Times New Roman" w:hAnsi="Times New Roman"/>
              </w:rPr>
              <w:t xml:space="preserve"> (два диких животных) - не менее 1 шт.;</w:t>
            </w:r>
          </w:p>
          <w:p w:rsidR="00EC160D" w:rsidRPr="00EC160D" w:rsidRDefault="00EC160D" w:rsidP="00EC160D">
            <w:pPr>
              <w:spacing w:after="0" w:line="240" w:lineRule="auto"/>
              <w:ind w:firstLine="459"/>
              <w:jc w:val="both"/>
              <w:rPr>
                <w:rFonts w:ascii="Times New Roman" w:hAnsi="Times New Roman"/>
              </w:rPr>
            </w:pPr>
            <w:r w:rsidRPr="00EC160D">
              <w:rPr>
                <w:rFonts w:ascii="Times New Roman" w:hAnsi="Times New Roman"/>
              </w:rPr>
              <w:t>- картинка размером не менее 4,5х</w:t>
            </w:r>
            <w:proofErr w:type="gramStart"/>
            <w:r w:rsidRPr="00EC160D">
              <w:rPr>
                <w:rFonts w:ascii="Times New Roman" w:hAnsi="Times New Roman"/>
              </w:rPr>
              <w:t>6</w:t>
            </w:r>
            <w:proofErr w:type="gramEnd"/>
            <w:r w:rsidRPr="00EC160D">
              <w:rPr>
                <w:rFonts w:ascii="Times New Roman" w:hAnsi="Times New Roman"/>
              </w:rPr>
              <w:t xml:space="preserve">,5 см, изображающая второй элемент </w:t>
            </w:r>
            <w:proofErr w:type="spellStart"/>
            <w:r w:rsidRPr="00EC160D">
              <w:rPr>
                <w:rFonts w:ascii="Times New Roman" w:hAnsi="Times New Roman"/>
              </w:rPr>
              <w:t>сериации</w:t>
            </w:r>
            <w:proofErr w:type="spellEnd"/>
            <w:r w:rsidRPr="00EC160D">
              <w:rPr>
                <w:rFonts w:ascii="Times New Roman" w:hAnsi="Times New Roman"/>
              </w:rPr>
              <w:t xml:space="preserve"> (три диких животных) - не менее 2 шт.;</w:t>
            </w:r>
          </w:p>
          <w:p w:rsidR="00EC160D" w:rsidRPr="00EC160D" w:rsidRDefault="00EC160D" w:rsidP="00EC160D">
            <w:pPr>
              <w:spacing w:after="0" w:line="240" w:lineRule="auto"/>
              <w:ind w:firstLine="459"/>
              <w:jc w:val="both"/>
              <w:rPr>
                <w:rFonts w:ascii="Times New Roman" w:hAnsi="Times New Roman"/>
              </w:rPr>
            </w:pPr>
            <w:r w:rsidRPr="00EC160D">
              <w:rPr>
                <w:rFonts w:ascii="Times New Roman" w:hAnsi="Times New Roman"/>
              </w:rPr>
              <w:t>- картинка размером не менее 4,5х</w:t>
            </w:r>
            <w:proofErr w:type="gramStart"/>
            <w:r w:rsidRPr="00EC160D">
              <w:rPr>
                <w:rFonts w:ascii="Times New Roman" w:hAnsi="Times New Roman"/>
              </w:rPr>
              <w:t>6</w:t>
            </w:r>
            <w:proofErr w:type="gramEnd"/>
            <w:r w:rsidRPr="00EC160D">
              <w:rPr>
                <w:rFonts w:ascii="Times New Roman" w:hAnsi="Times New Roman"/>
              </w:rPr>
              <w:t xml:space="preserve">,5 см, изображающая третий элемент </w:t>
            </w:r>
            <w:proofErr w:type="spellStart"/>
            <w:r w:rsidRPr="00EC160D">
              <w:rPr>
                <w:rFonts w:ascii="Times New Roman" w:hAnsi="Times New Roman"/>
              </w:rPr>
              <w:t>сериации</w:t>
            </w:r>
            <w:proofErr w:type="spellEnd"/>
            <w:r w:rsidRPr="00EC160D">
              <w:rPr>
                <w:rFonts w:ascii="Times New Roman" w:hAnsi="Times New Roman"/>
              </w:rPr>
              <w:t xml:space="preserve"> (четыре диких животных) - не менее 3 шт.;</w:t>
            </w:r>
          </w:p>
          <w:p w:rsidR="00EC160D" w:rsidRPr="00EC160D" w:rsidRDefault="00EC160D" w:rsidP="00EC160D">
            <w:pPr>
              <w:spacing w:after="0" w:line="240" w:lineRule="auto"/>
              <w:ind w:firstLine="459"/>
              <w:jc w:val="both"/>
              <w:rPr>
                <w:rFonts w:ascii="Times New Roman" w:hAnsi="Times New Roman"/>
              </w:rPr>
            </w:pPr>
            <w:r w:rsidRPr="00EC160D">
              <w:rPr>
                <w:rFonts w:ascii="Times New Roman" w:hAnsi="Times New Roman"/>
              </w:rPr>
              <w:t>- картинка размером не менее 4,5х</w:t>
            </w:r>
            <w:proofErr w:type="gramStart"/>
            <w:r w:rsidRPr="00EC160D">
              <w:rPr>
                <w:rFonts w:ascii="Times New Roman" w:hAnsi="Times New Roman"/>
              </w:rPr>
              <w:t>6</w:t>
            </w:r>
            <w:proofErr w:type="gramEnd"/>
            <w:r w:rsidRPr="00EC160D">
              <w:rPr>
                <w:rFonts w:ascii="Times New Roman" w:hAnsi="Times New Roman"/>
              </w:rPr>
              <w:t xml:space="preserve">,5 см, изображающая четвертый элемент </w:t>
            </w:r>
            <w:proofErr w:type="spellStart"/>
            <w:r w:rsidRPr="00EC160D">
              <w:rPr>
                <w:rFonts w:ascii="Times New Roman" w:hAnsi="Times New Roman"/>
              </w:rPr>
              <w:t>сериации</w:t>
            </w:r>
            <w:proofErr w:type="spellEnd"/>
            <w:r w:rsidRPr="00EC160D">
              <w:rPr>
                <w:rFonts w:ascii="Times New Roman" w:hAnsi="Times New Roman"/>
              </w:rPr>
              <w:t xml:space="preserve"> (пять диких животных) - не менее 4 шт.;</w:t>
            </w:r>
          </w:p>
          <w:p w:rsidR="00EC160D" w:rsidRPr="00EC160D" w:rsidRDefault="00EC160D" w:rsidP="00EC160D">
            <w:pPr>
              <w:spacing w:after="0" w:line="240" w:lineRule="auto"/>
              <w:ind w:firstLine="459"/>
              <w:jc w:val="both"/>
              <w:rPr>
                <w:rFonts w:ascii="Times New Roman" w:hAnsi="Times New Roman"/>
              </w:rPr>
            </w:pPr>
            <w:r w:rsidRPr="00EC160D">
              <w:rPr>
                <w:rFonts w:ascii="Times New Roman" w:hAnsi="Times New Roman"/>
              </w:rPr>
              <w:t>- картинка размером не менее 4,5х</w:t>
            </w:r>
            <w:proofErr w:type="gramStart"/>
            <w:r w:rsidRPr="00EC160D">
              <w:rPr>
                <w:rFonts w:ascii="Times New Roman" w:hAnsi="Times New Roman"/>
              </w:rPr>
              <w:t>6</w:t>
            </w:r>
            <w:proofErr w:type="gramEnd"/>
            <w:r w:rsidRPr="00EC160D">
              <w:rPr>
                <w:rFonts w:ascii="Times New Roman" w:hAnsi="Times New Roman"/>
              </w:rPr>
              <w:t xml:space="preserve">,5 см, изображающая пятый элемент </w:t>
            </w:r>
            <w:proofErr w:type="spellStart"/>
            <w:r w:rsidRPr="00EC160D">
              <w:rPr>
                <w:rFonts w:ascii="Times New Roman" w:hAnsi="Times New Roman"/>
              </w:rPr>
              <w:t>сериации</w:t>
            </w:r>
            <w:proofErr w:type="spellEnd"/>
            <w:r w:rsidRPr="00EC160D">
              <w:rPr>
                <w:rFonts w:ascii="Times New Roman" w:hAnsi="Times New Roman"/>
              </w:rPr>
              <w:t xml:space="preserve"> (шесть диких животных) - не менее 3 шт.;</w:t>
            </w:r>
          </w:p>
          <w:p w:rsidR="00EC160D" w:rsidRPr="00EC160D" w:rsidRDefault="00EC160D" w:rsidP="00EC160D">
            <w:pPr>
              <w:spacing w:after="0" w:line="240" w:lineRule="auto"/>
              <w:ind w:firstLine="459"/>
              <w:jc w:val="both"/>
              <w:rPr>
                <w:rFonts w:ascii="Times New Roman" w:hAnsi="Times New Roman"/>
              </w:rPr>
            </w:pPr>
            <w:r w:rsidRPr="00EC160D">
              <w:rPr>
                <w:rFonts w:ascii="Times New Roman" w:hAnsi="Times New Roman"/>
              </w:rPr>
              <w:t>- картинка размером не менее 4,5х</w:t>
            </w:r>
            <w:proofErr w:type="gramStart"/>
            <w:r w:rsidRPr="00EC160D">
              <w:rPr>
                <w:rFonts w:ascii="Times New Roman" w:hAnsi="Times New Roman"/>
              </w:rPr>
              <w:t>6</w:t>
            </w:r>
            <w:proofErr w:type="gramEnd"/>
            <w:r w:rsidRPr="00EC160D">
              <w:rPr>
                <w:rFonts w:ascii="Times New Roman" w:hAnsi="Times New Roman"/>
              </w:rPr>
              <w:t xml:space="preserve">,5 см, изображающая шестой элемент </w:t>
            </w:r>
            <w:proofErr w:type="spellStart"/>
            <w:r w:rsidRPr="00EC160D">
              <w:rPr>
                <w:rFonts w:ascii="Times New Roman" w:hAnsi="Times New Roman"/>
              </w:rPr>
              <w:t>сериации</w:t>
            </w:r>
            <w:proofErr w:type="spellEnd"/>
            <w:r w:rsidRPr="00EC160D">
              <w:rPr>
                <w:rFonts w:ascii="Times New Roman" w:hAnsi="Times New Roman"/>
              </w:rPr>
              <w:t xml:space="preserve"> (семь диких животных) - не менее 2 шт.;</w:t>
            </w:r>
          </w:p>
          <w:p w:rsidR="00EC160D" w:rsidRPr="00EC160D" w:rsidRDefault="00EC160D" w:rsidP="00EC160D">
            <w:pPr>
              <w:spacing w:after="0" w:line="240" w:lineRule="auto"/>
              <w:ind w:firstLine="459"/>
              <w:jc w:val="both"/>
              <w:rPr>
                <w:rFonts w:ascii="Times New Roman" w:hAnsi="Times New Roman"/>
              </w:rPr>
            </w:pPr>
            <w:r w:rsidRPr="00EC160D">
              <w:rPr>
                <w:rFonts w:ascii="Times New Roman" w:hAnsi="Times New Roman"/>
              </w:rPr>
              <w:t>- картинка размером не менее 4,5х</w:t>
            </w:r>
            <w:proofErr w:type="gramStart"/>
            <w:r w:rsidRPr="00EC160D">
              <w:rPr>
                <w:rFonts w:ascii="Times New Roman" w:hAnsi="Times New Roman"/>
              </w:rPr>
              <w:t>6</w:t>
            </w:r>
            <w:proofErr w:type="gramEnd"/>
            <w:r w:rsidRPr="00EC160D">
              <w:rPr>
                <w:rFonts w:ascii="Times New Roman" w:hAnsi="Times New Roman"/>
              </w:rPr>
              <w:t xml:space="preserve">,5 см, изображающая седьмой элемент </w:t>
            </w:r>
            <w:proofErr w:type="spellStart"/>
            <w:r w:rsidRPr="00EC160D">
              <w:rPr>
                <w:rFonts w:ascii="Times New Roman" w:hAnsi="Times New Roman"/>
              </w:rPr>
              <w:t>сериации</w:t>
            </w:r>
            <w:proofErr w:type="spellEnd"/>
            <w:r w:rsidRPr="00EC160D">
              <w:rPr>
                <w:rFonts w:ascii="Times New Roman" w:hAnsi="Times New Roman"/>
              </w:rPr>
              <w:t xml:space="preserve"> (восемь диких животных) - не менее 1 шт.</w:t>
            </w:r>
          </w:p>
          <w:p w:rsidR="00EC160D" w:rsidRPr="00EC160D" w:rsidRDefault="00EC160D" w:rsidP="00EC160D">
            <w:pPr>
              <w:spacing w:after="0" w:line="240" w:lineRule="auto"/>
              <w:jc w:val="both"/>
              <w:rPr>
                <w:rFonts w:ascii="Times New Roman" w:hAnsi="Times New Roman"/>
              </w:rPr>
            </w:pPr>
          </w:p>
          <w:p w:rsidR="00EC160D" w:rsidRPr="00EC160D" w:rsidRDefault="00EC160D" w:rsidP="00EC160D">
            <w:pPr>
              <w:widowControl w:val="0"/>
              <w:tabs>
                <w:tab w:val="left" w:pos="174"/>
              </w:tabs>
              <w:spacing w:after="0" w:line="240" w:lineRule="auto"/>
              <w:jc w:val="both"/>
              <w:rPr>
                <w:rFonts w:ascii="Times New Roman" w:hAnsi="Times New Roman"/>
              </w:rPr>
            </w:pPr>
            <w:r w:rsidRPr="00EC160D">
              <w:rPr>
                <w:rFonts w:ascii="Times New Roman" w:hAnsi="Times New Roman"/>
                <w:bCs/>
                <w:iCs/>
              </w:rPr>
              <w:t>2)</w:t>
            </w:r>
            <w:r w:rsidRPr="00EC160D">
              <w:rPr>
                <w:rFonts w:ascii="Times New Roman" w:hAnsi="Times New Roman"/>
              </w:rPr>
              <w:t xml:space="preserve"> Комплект</w:t>
            </w:r>
            <w:r w:rsidRPr="00EC160D">
              <w:rPr>
                <w:rFonts w:ascii="Times New Roman" w:hAnsi="Times New Roman"/>
              </w:rPr>
              <w:br w:type="page"/>
              <w:t xml:space="preserve"> дидактических средств обучения и учебно-игровых материалов для сенсорного, познавательного развития, развития речи и формирования школьно-значимых функций (произвольная регуляция действий и поведения, навыки работы по образцу, по словесной инструкции, синхронизация работы в коллективе)</w:t>
            </w:r>
          </w:p>
          <w:p w:rsidR="00EC160D" w:rsidRPr="00EC160D" w:rsidRDefault="00EC160D" w:rsidP="00EC160D">
            <w:pPr>
              <w:spacing w:after="0" w:line="240" w:lineRule="auto"/>
              <w:jc w:val="both"/>
              <w:rPr>
                <w:rFonts w:ascii="Times New Roman" w:hAnsi="Times New Roman"/>
              </w:rPr>
            </w:pPr>
          </w:p>
          <w:p w:rsidR="00EC160D" w:rsidRPr="00EC160D" w:rsidRDefault="00EC160D" w:rsidP="00EC160D">
            <w:pPr>
              <w:spacing w:after="0" w:line="240" w:lineRule="auto"/>
              <w:jc w:val="both"/>
              <w:rPr>
                <w:rFonts w:ascii="Times New Roman" w:hAnsi="Times New Roman"/>
              </w:rPr>
            </w:pPr>
            <w:r w:rsidRPr="00EC160D">
              <w:rPr>
                <w:rFonts w:ascii="Times New Roman" w:hAnsi="Times New Roman"/>
              </w:rPr>
              <w:t>Комплект должен включать в себя наборы дидактических средств обучения и учебно-игровых материалов с самокорректирующей системой, действуя с которыми, дети знакомятся с общим приемам умственной деятельности (сравнения, обобщения, абстрагирования, классификации, анализа и синтеза), учатся наблюдательности и развивают ассоциативность мышления:</w:t>
            </w:r>
          </w:p>
          <w:p w:rsidR="00EC160D" w:rsidRPr="00EC160D" w:rsidRDefault="00EC160D" w:rsidP="00EC160D">
            <w:pPr>
              <w:spacing w:after="0" w:line="240" w:lineRule="auto"/>
              <w:jc w:val="both"/>
              <w:rPr>
                <w:rFonts w:ascii="Times New Roman" w:hAnsi="Times New Roman"/>
              </w:rPr>
            </w:pPr>
            <w:r w:rsidRPr="00EC160D">
              <w:rPr>
                <w:rFonts w:ascii="Times New Roman" w:hAnsi="Times New Roman"/>
              </w:rPr>
              <w:t>Набор №16 – не менее 1 шт.</w:t>
            </w:r>
          </w:p>
          <w:p w:rsidR="00EC160D" w:rsidRPr="00EC160D" w:rsidRDefault="00EC160D" w:rsidP="00EC160D">
            <w:pPr>
              <w:spacing w:after="0" w:line="240" w:lineRule="auto"/>
              <w:jc w:val="both"/>
              <w:rPr>
                <w:rFonts w:ascii="Times New Roman" w:hAnsi="Times New Roman"/>
              </w:rPr>
            </w:pPr>
            <w:r w:rsidRPr="00EC160D">
              <w:rPr>
                <w:rFonts w:ascii="Times New Roman" w:hAnsi="Times New Roman"/>
              </w:rPr>
              <w:t>В состав набора должно входить:</w:t>
            </w:r>
          </w:p>
          <w:p w:rsidR="00EC160D" w:rsidRPr="00EC160D" w:rsidRDefault="00EC160D" w:rsidP="00EC160D">
            <w:pPr>
              <w:spacing w:after="0" w:line="240" w:lineRule="auto"/>
              <w:jc w:val="both"/>
              <w:rPr>
                <w:rFonts w:ascii="Times New Roman" w:hAnsi="Times New Roman"/>
              </w:rPr>
            </w:pPr>
            <w:r w:rsidRPr="00EC160D">
              <w:rPr>
                <w:rFonts w:ascii="Times New Roman" w:hAnsi="Times New Roman"/>
              </w:rPr>
              <w:t xml:space="preserve">- самокорректирующая карта размером не менее 24,5х8см, изображающая цвет, форму и размеры - не менее 24 шт.; </w:t>
            </w:r>
          </w:p>
          <w:p w:rsidR="00EC160D" w:rsidRPr="00EC160D" w:rsidRDefault="00EC160D" w:rsidP="00EC160D">
            <w:pPr>
              <w:spacing w:after="0" w:line="240" w:lineRule="auto"/>
              <w:jc w:val="both"/>
              <w:rPr>
                <w:rFonts w:ascii="Times New Roman" w:hAnsi="Times New Roman"/>
              </w:rPr>
            </w:pPr>
            <w:r w:rsidRPr="00EC160D">
              <w:rPr>
                <w:rFonts w:ascii="Times New Roman" w:hAnsi="Times New Roman"/>
              </w:rPr>
              <w:t>- пластиковая рамка размером не менее 8х8см - не менее 24 шт.;</w:t>
            </w:r>
          </w:p>
          <w:p w:rsidR="00EC160D" w:rsidRPr="00EC160D" w:rsidRDefault="00EC160D" w:rsidP="00EC160D">
            <w:pPr>
              <w:spacing w:after="0" w:line="240" w:lineRule="auto"/>
              <w:jc w:val="both"/>
              <w:rPr>
                <w:rFonts w:ascii="Times New Roman" w:hAnsi="Times New Roman"/>
              </w:rPr>
            </w:pPr>
            <w:r w:rsidRPr="00EC160D">
              <w:rPr>
                <w:rFonts w:ascii="Times New Roman" w:hAnsi="Times New Roman"/>
              </w:rPr>
              <w:t>- чемоданчик размером не менее 25,5х8,5х6см для хранения карточек  – не менее 1 шт.;</w:t>
            </w:r>
          </w:p>
          <w:p w:rsidR="00EC160D" w:rsidRPr="00EC160D" w:rsidRDefault="00EC160D" w:rsidP="00EC160D">
            <w:pPr>
              <w:spacing w:after="0" w:line="240" w:lineRule="auto"/>
              <w:jc w:val="both"/>
              <w:rPr>
                <w:rFonts w:ascii="Times New Roman" w:hAnsi="Times New Roman"/>
              </w:rPr>
            </w:pPr>
            <w:r w:rsidRPr="00EC160D">
              <w:rPr>
                <w:rFonts w:ascii="Times New Roman" w:hAnsi="Times New Roman"/>
              </w:rPr>
              <w:lastRenderedPageBreak/>
              <w:t>- образовательная инструкция – не менее 1шт.</w:t>
            </w:r>
          </w:p>
          <w:p w:rsidR="00EC160D" w:rsidRPr="00EC160D" w:rsidRDefault="00EC160D" w:rsidP="00EC160D">
            <w:pPr>
              <w:spacing w:after="0" w:line="240" w:lineRule="auto"/>
              <w:jc w:val="both"/>
              <w:rPr>
                <w:rFonts w:ascii="Times New Roman" w:hAnsi="Times New Roman"/>
              </w:rPr>
            </w:pPr>
          </w:p>
          <w:p w:rsidR="00EC160D" w:rsidRPr="00EC160D" w:rsidRDefault="00EC160D" w:rsidP="00EC160D">
            <w:pPr>
              <w:spacing w:after="0" w:line="240" w:lineRule="auto"/>
              <w:jc w:val="both"/>
              <w:rPr>
                <w:rFonts w:ascii="Times New Roman" w:hAnsi="Times New Roman"/>
              </w:rPr>
            </w:pPr>
            <w:r w:rsidRPr="00EC160D">
              <w:rPr>
                <w:rFonts w:ascii="Times New Roman" w:hAnsi="Times New Roman"/>
              </w:rPr>
              <w:t>Набор №17 – не менее 1 шт.</w:t>
            </w:r>
          </w:p>
          <w:p w:rsidR="00EC160D" w:rsidRPr="00EC160D" w:rsidRDefault="00EC160D" w:rsidP="00EC160D">
            <w:pPr>
              <w:spacing w:after="0" w:line="240" w:lineRule="auto"/>
              <w:jc w:val="both"/>
              <w:rPr>
                <w:rFonts w:ascii="Times New Roman" w:hAnsi="Times New Roman"/>
              </w:rPr>
            </w:pPr>
            <w:r w:rsidRPr="00EC160D">
              <w:rPr>
                <w:rFonts w:ascii="Times New Roman" w:hAnsi="Times New Roman"/>
              </w:rPr>
              <w:t>В состав набора должно входить:</w:t>
            </w:r>
          </w:p>
          <w:p w:rsidR="00EC160D" w:rsidRPr="00EC160D" w:rsidRDefault="00EC160D" w:rsidP="00EC160D">
            <w:pPr>
              <w:spacing w:after="0" w:line="240" w:lineRule="auto"/>
              <w:jc w:val="both"/>
              <w:rPr>
                <w:rFonts w:ascii="Times New Roman" w:hAnsi="Times New Roman"/>
              </w:rPr>
            </w:pPr>
            <w:r w:rsidRPr="00EC160D">
              <w:rPr>
                <w:rFonts w:ascii="Times New Roman" w:hAnsi="Times New Roman"/>
              </w:rPr>
              <w:t xml:space="preserve">- самокорректирующая карта размером не менее 24,5х8см, изображающая предмет из ассоциативной пары - не менее 24 шт.; </w:t>
            </w:r>
          </w:p>
          <w:p w:rsidR="00EC160D" w:rsidRPr="00EC160D" w:rsidRDefault="00EC160D" w:rsidP="00EC160D">
            <w:pPr>
              <w:spacing w:after="0" w:line="240" w:lineRule="auto"/>
              <w:jc w:val="both"/>
              <w:rPr>
                <w:rFonts w:ascii="Times New Roman" w:hAnsi="Times New Roman"/>
              </w:rPr>
            </w:pPr>
            <w:r w:rsidRPr="00EC160D">
              <w:rPr>
                <w:rFonts w:ascii="Times New Roman" w:hAnsi="Times New Roman"/>
              </w:rPr>
              <w:t>- пластиковая рамка размером не менее 8х8см - не менее 24 шт.;</w:t>
            </w:r>
          </w:p>
          <w:p w:rsidR="00EC160D" w:rsidRPr="00EC160D" w:rsidRDefault="00EC160D" w:rsidP="00EC160D">
            <w:pPr>
              <w:spacing w:after="0" w:line="240" w:lineRule="auto"/>
              <w:jc w:val="both"/>
              <w:rPr>
                <w:rFonts w:ascii="Times New Roman" w:hAnsi="Times New Roman"/>
              </w:rPr>
            </w:pPr>
            <w:r w:rsidRPr="00EC160D">
              <w:rPr>
                <w:rFonts w:ascii="Times New Roman" w:hAnsi="Times New Roman"/>
              </w:rPr>
              <w:t>- чемоданчик размером не менее 25,5х8,5х6см для хранения карточек  – не менее 1 шт.;</w:t>
            </w:r>
          </w:p>
          <w:p w:rsidR="00EC160D" w:rsidRPr="00EC160D" w:rsidRDefault="00EC160D" w:rsidP="00EC160D">
            <w:pPr>
              <w:spacing w:after="0" w:line="240" w:lineRule="auto"/>
              <w:jc w:val="both"/>
              <w:rPr>
                <w:rFonts w:ascii="Times New Roman" w:hAnsi="Times New Roman"/>
              </w:rPr>
            </w:pPr>
            <w:r w:rsidRPr="00EC160D">
              <w:rPr>
                <w:rFonts w:ascii="Times New Roman" w:hAnsi="Times New Roman"/>
              </w:rPr>
              <w:t>- образовательная инструкция – не менее 1шт.</w:t>
            </w:r>
          </w:p>
          <w:p w:rsidR="00EC160D" w:rsidRPr="00EC160D" w:rsidRDefault="00EC160D" w:rsidP="00EC160D">
            <w:pPr>
              <w:spacing w:after="0" w:line="240" w:lineRule="auto"/>
              <w:jc w:val="both"/>
              <w:rPr>
                <w:rFonts w:ascii="Times New Roman" w:hAnsi="Times New Roman"/>
              </w:rPr>
            </w:pPr>
          </w:p>
          <w:p w:rsidR="00EC160D" w:rsidRPr="00EC160D" w:rsidRDefault="00EC160D" w:rsidP="00EC160D">
            <w:pPr>
              <w:spacing w:after="0" w:line="240" w:lineRule="auto"/>
              <w:jc w:val="both"/>
              <w:rPr>
                <w:rFonts w:ascii="Times New Roman" w:hAnsi="Times New Roman"/>
              </w:rPr>
            </w:pPr>
            <w:r w:rsidRPr="00EC160D">
              <w:rPr>
                <w:rFonts w:ascii="Times New Roman" w:hAnsi="Times New Roman"/>
              </w:rPr>
              <w:t>Набор №18 – не менее 1 шт.</w:t>
            </w:r>
          </w:p>
          <w:p w:rsidR="00EC160D" w:rsidRPr="00EC160D" w:rsidRDefault="00EC160D" w:rsidP="00EC160D">
            <w:pPr>
              <w:spacing w:after="0" w:line="240" w:lineRule="auto"/>
              <w:jc w:val="both"/>
              <w:rPr>
                <w:rFonts w:ascii="Times New Roman" w:hAnsi="Times New Roman"/>
              </w:rPr>
            </w:pPr>
            <w:r w:rsidRPr="00EC160D">
              <w:rPr>
                <w:rFonts w:ascii="Times New Roman" w:hAnsi="Times New Roman"/>
              </w:rPr>
              <w:t>В состав набора должно входить:</w:t>
            </w:r>
          </w:p>
          <w:p w:rsidR="00EC160D" w:rsidRPr="00EC160D" w:rsidRDefault="00EC160D" w:rsidP="00EC160D">
            <w:pPr>
              <w:spacing w:after="0" w:line="240" w:lineRule="auto"/>
              <w:jc w:val="both"/>
              <w:rPr>
                <w:rFonts w:ascii="Times New Roman" w:hAnsi="Times New Roman"/>
              </w:rPr>
            </w:pPr>
            <w:r w:rsidRPr="00EC160D">
              <w:rPr>
                <w:rFonts w:ascii="Times New Roman" w:hAnsi="Times New Roman"/>
              </w:rPr>
              <w:t xml:space="preserve">- самокорректирующая карта размером не менее 9х9см, изображающая предметы, которые имеют общие характеристики, чье использование очень похоже - не менее 34 шт.; </w:t>
            </w:r>
          </w:p>
          <w:p w:rsidR="00EC160D" w:rsidRPr="00EC160D" w:rsidRDefault="00EC160D" w:rsidP="00EC160D">
            <w:pPr>
              <w:spacing w:after="0" w:line="240" w:lineRule="auto"/>
              <w:jc w:val="both"/>
              <w:rPr>
                <w:rFonts w:ascii="Times New Roman" w:hAnsi="Times New Roman"/>
              </w:rPr>
            </w:pPr>
            <w:r w:rsidRPr="00EC160D">
              <w:rPr>
                <w:rFonts w:ascii="Times New Roman" w:hAnsi="Times New Roman"/>
              </w:rPr>
              <w:t>- чемоданчик размером не менее 18,5х10х6см для хранения карточек  – не менее 1 шт.;</w:t>
            </w:r>
          </w:p>
          <w:p w:rsidR="00EC160D" w:rsidRPr="00EC160D" w:rsidRDefault="00EC160D" w:rsidP="00EC160D">
            <w:pPr>
              <w:spacing w:after="0" w:line="240" w:lineRule="auto"/>
              <w:jc w:val="both"/>
              <w:rPr>
                <w:rFonts w:ascii="Times New Roman" w:hAnsi="Times New Roman"/>
              </w:rPr>
            </w:pPr>
            <w:r w:rsidRPr="00EC160D">
              <w:rPr>
                <w:rFonts w:ascii="Times New Roman" w:hAnsi="Times New Roman"/>
              </w:rPr>
              <w:t>- образовательная инструкция – не менее 1шт.</w:t>
            </w:r>
          </w:p>
          <w:p w:rsidR="00EC160D" w:rsidRPr="00EC160D" w:rsidRDefault="00EC160D" w:rsidP="00EC160D">
            <w:pPr>
              <w:spacing w:after="0" w:line="240" w:lineRule="auto"/>
              <w:jc w:val="both"/>
              <w:rPr>
                <w:rFonts w:ascii="Times New Roman" w:hAnsi="Times New Roman"/>
              </w:rPr>
            </w:pPr>
          </w:p>
          <w:p w:rsidR="00EC160D" w:rsidRPr="00EC160D" w:rsidRDefault="00EC160D" w:rsidP="00EC160D">
            <w:pPr>
              <w:spacing w:after="0" w:line="240" w:lineRule="auto"/>
              <w:jc w:val="both"/>
              <w:rPr>
                <w:rFonts w:ascii="Times New Roman" w:hAnsi="Times New Roman"/>
              </w:rPr>
            </w:pPr>
            <w:r w:rsidRPr="00EC160D">
              <w:rPr>
                <w:rFonts w:ascii="Times New Roman" w:hAnsi="Times New Roman"/>
              </w:rPr>
              <w:t xml:space="preserve">Комплект должен включать в себя наборы, которые помогают восприятию временных понятий «до» и «после», способствовать развитию речи и активизации в речи глаголов, соответствующих действиям </w:t>
            </w:r>
            <w:proofErr w:type="gramStart"/>
            <w:r w:rsidRPr="00EC160D">
              <w:rPr>
                <w:rFonts w:ascii="Times New Roman" w:hAnsi="Times New Roman"/>
              </w:rPr>
              <w:t>предметов, представленных в учебно-игровых материалах и опираются</w:t>
            </w:r>
            <w:proofErr w:type="gramEnd"/>
            <w:r w:rsidRPr="00EC160D">
              <w:rPr>
                <w:rFonts w:ascii="Times New Roman" w:hAnsi="Times New Roman"/>
              </w:rPr>
              <w:t xml:space="preserve"> либо на парную логическую ассоциацию либо парную противоположную концептуальность.</w:t>
            </w:r>
          </w:p>
          <w:p w:rsidR="00EC160D" w:rsidRPr="00EC160D" w:rsidRDefault="00EC160D" w:rsidP="00EC160D">
            <w:pPr>
              <w:spacing w:after="0" w:line="240" w:lineRule="auto"/>
              <w:jc w:val="both"/>
              <w:rPr>
                <w:rFonts w:ascii="Times New Roman" w:hAnsi="Times New Roman"/>
              </w:rPr>
            </w:pPr>
            <w:r w:rsidRPr="00EC160D">
              <w:rPr>
                <w:rFonts w:ascii="Times New Roman" w:hAnsi="Times New Roman"/>
              </w:rPr>
              <w:t>Набор №19 – не менее 1 шт.</w:t>
            </w:r>
          </w:p>
          <w:p w:rsidR="00EC160D" w:rsidRPr="00EC160D" w:rsidRDefault="00EC160D" w:rsidP="00EC160D">
            <w:pPr>
              <w:spacing w:after="0" w:line="240" w:lineRule="auto"/>
              <w:jc w:val="both"/>
              <w:rPr>
                <w:rFonts w:ascii="Times New Roman" w:hAnsi="Times New Roman"/>
              </w:rPr>
            </w:pPr>
            <w:r w:rsidRPr="00EC160D">
              <w:rPr>
                <w:rFonts w:ascii="Times New Roman" w:hAnsi="Times New Roman"/>
              </w:rPr>
              <w:t>В состав набора должно входить:</w:t>
            </w:r>
          </w:p>
          <w:p w:rsidR="00EC160D" w:rsidRPr="00EC160D" w:rsidRDefault="00EC160D" w:rsidP="00EC160D">
            <w:pPr>
              <w:spacing w:after="0" w:line="240" w:lineRule="auto"/>
              <w:jc w:val="both"/>
              <w:rPr>
                <w:rFonts w:ascii="Times New Roman" w:hAnsi="Times New Roman"/>
              </w:rPr>
            </w:pPr>
            <w:r w:rsidRPr="00EC160D">
              <w:rPr>
                <w:rFonts w:ascii="Times New Roman" w:hAnsi="Times New Roman"/>
              </w:rPr>
              <w:t>- самокорректирующая фотографическая карта размером не менее 22,5х</w:t>
            </w:r>
            <w:proofErr w:type="gramStart"/>
            <w:r w:rsidRPr="00EC160D">
              <w:rPr>
                <w:rFonts w:ascii="Times New Roman" w:hAnsi="Times New Roman"/>
              </w:rPr>
              <w:t>7</w:t>
            </w:r>
            <w:proofErr w:type="gramEnd"/>
            <w:r w:rsidRPr="00EC160D">
              <w:rPr>
                <w:rFonts w:ascii="Times New Roman" w:hAnsi="Times New Roman"/>
              </w:rPr>
              <w:t xml:space="preserve">,5см, являющаяся центральной для трех серий - не менее 10 шт.; </w:t>
            </w:r>
          </w:p>
          <w:p w:rsidR="00EC160D" w:rsidRPr="00EC160D" w:rsidRDefault="00EC160D" w:rsidP="00EC160D">
            <w:pPr>
              <w:spacing w:after="0" w:line="240" w:lineRule="auto"/>
              <w:jc w:val="both"/>
              <w:rPr>
                <w:rFonts w:ascii="Times New Roman" w:hAnsi="Times New Roman"/>
              </w:rPr>
            </w:pPr>
            <w:r w:rsidRPr="00EC160D">
              <w:rPr>
                <w:rFonts w:ascii="Times New Roman" w:hAnsi="Times New Roman"/>
              </w:rPr>
              <w:t xml:space="preserve"> -самокорректирующая карта размером не менее 7,5х</w:t>
            </w:r>
            <w:proofErr w:type="gramStart"/>
            <w:r w:rsidRPr="00EC160D">
              <w:rPr>
                <w:rFonts w:ascii="Times New Roman" w:hAnsi="Times New Roman"/>
              </w:rPr>
              <w:t>7</w:t>
            </w:r>
            <w:proofErr w:type="gramEnd"/>
            <w:r w:rsidRPr="00EC160D">
              <w:rPr>
                <w:rFonts w:ascii="Times New Roman" w:hAnsi="Times New Roman"/>
              </w:rPr>
              <w:t>,5см – не менее 60 шт.;</w:t>
            </w:r>
          </w:p>
          <w:p w:rsidR="00EC160D" w:rsidRPr="00EC160D" w:rsidRDefault="00EC160D" w:rsidP="00EC160D">
            <w:pPr>
              <w:spacing w:after="0" w:line="240" w:lineRule="auto"/>
              <w:jc w:val="both"/>
              <w:rPr>
                <w:rFonts w:ascii="Times New Roman" w:hAnsi="Times New Roman"/>
              </w:rPr>
            </w:pPr>
            <w:r w:rsidRPr="00EC160D">
              <w:rPr>
                <w:rFonts w:ascii="Times New Roman" w:hAnsi="Times New Roman"/>
              </w:rPr>
              <w:t>- чемоданчик для хранения карт – не менее 1 шт.;</w:t>
            </w:r>
          </w:p>
          <w:p w:rsidR="00EC160D" w:rsidRPr="00EC160D" w:rsidRDefault="00EC160D" w:rsidP="00EC160D">
            <w:pPr>
              <w:spacing w:after="0" w:line="240" w:lineRule="auto"/>
              <w:jc w:val="both"/>
              <w:rPr>
                <w:rFonts w:ascii="Times New Roman" w:hAnsi="Times New Roman"/>
              </w:rPr>
            </w:pPr>
            <w:r w:rsidRPr="00EC160D">
              <w:rPr>
                <w:rFonts w:ascii="Times New Roman" w:hAnsi="Times New Roman"/>
              </w:rPr>
              <w:t>- образовательная инструкция – не менее 1шт.</w:t>
            </w:r>
          </w:p>
          <w:p w:rsidR="00EC160D" w:rsidRPr="00EC160D" w:rsidRDefault="00EC160D" w:rsidP="00EC160D">
            <w:pPr>
              <w:spacing w:after="0" w:line="240" w:lineRule="auto"/>
              <w:jc w:val="both"/>
              <w:rPr>
                <w:rFonts w:ascii="Times New Roman" w:hAnsi="Times New Roman"/>
              </w:rPr>
            </w:pPr>
          </w:p>
          <w:p w:rsidR="00EC160D" w:rsidRPr="00EC160D" w:rsidRDefault="00EC160D" w:rsidP="00EC160D">
            <w:pPr>
              <w:spacing w:after="0" w:line="240" w:lineRule="auto"/>
              <w:jc w:val="both"/>
              <w:rPr>
                <w:rFonts w:ascii="Times New Roman" w:hAnsi="Times New Roman"/>
              </w:rPr>
            </w:pPr>
            <w:r w:rsidRPr="00EC160D">
              <w:rPr>
                <w:rFonts w:ascii="Times New Roman" w:hAnsi="Times New Roman"/>
              </w:rPr>
              <w:t>Набор №20 – не менее 1 шт.</w:t>
            </w:r>
          </w:p>
          <w:p w:rsidR="00EC160D" w:rsidRPr="00EC160D" w:rsidRDefault="00EC160D" w:rsidP="00EC160D">
            <w:pPr>
              <w:spacing w:after="0" w:line="240" w:lineRule="auto"/>
              <w:jc w:val="both"/>
              <w:rPr>
                <w:rFonts w:ascii="Times New Roman" w:hAnsi="Times New Roman"/>
              </w:rPr>
            </w:pPr>
            <w:r w:rsidRPr="00EC160D">
              <w:rPr>
                <w:rFonts w:ascii="Times New Roman" w:hAnsi="Times New Roman"/>
              </w:rPr>
              <w:t>В состав набора должно входить:</w:t>
            </w:r>
          </w:p>
          <w:p w:rsidR="00EC160D" w:rsidRPr="00EC160D" w:rsidRDefault="00EC160D" w:rsidP="00EC160D">
            <w:pPr>
              <w:spacing w:after="0" w:line="240" w:lineRule="auto"/>
              <w:jc w:val="both"/>
              <w:rPr>
                <w:rFonts w:ascii="Times New Roman" w:hAnsi="Times New Roman"/>
              </w:rPr>
            </w:pPr>
            <w:r w:rsidRPr="00EC160D">
              <w:rPr>
                <w:rFonts w:ascii="Times New Roman" w:hAnsi="Times New Roman"/>
              </w:rPr>
              <w:t xml:space="preserve">- самокорректирующая фотографическая карта размером не менее 9х9см, изображающая предметы, взаимно дополняющие друг друга - не менее 68 шт.; </w:t>
            </w:r>
          </w:p>
          <w:p w:rsidR="00EC160D" w:rsidRPr="00EC160D" w:rsidRDefault="00EC160D" w:rsidP="00EC160D">
            <w:pPr>
              <w:spacing w:after="0" w:line="240" w:lineRule="auto"/>
              <w:jc w:val="both"/>
              <w:rPr>
                <w:rFonts w:ascii="Times New Roman" w:hAnsi="Times New Roman"/>
              </w:rPr>
            </w:pPr>
            <w:r w:rsidRPr="00EC160D">
              <w:rPr>
                <w:rFonts w:ascii="Times New Roman" w:hAnsi="Times New Roman"/>
              </w:rPr>
              <w:t>- чемоданчик для хранения  карточек – не менее 1 шт.;</w:t>
            </w:r>
          </w:p>
          <w:p w:rsidR="00EC160D" w:rsidRPr="00EC160D" w:rsidRDefault="00EC160D" w:rsidP="00EC160D">
            <w:pPr>
              <w:spacing w:after="0" w:line="240" w:lineRule="auto"/>
              <w:jc w:val="both"/>
              <w:rPr>
                <w:rFonts w:ascii="Times New Roman" w:hAnsi="Times New Roman"/>
              </w:rPr>
            </w:pPr>
            <w:r w:rsidRPr="00EC160D">
              <w:rPr>
                <w:rFonts w:ascii="Times New Roman" w:hAnsi="Times New Roman"/>
              </w:rPr>
              <w:t>- образовательная инструкция – не менее 1шт.</w:t>
            </w:r>
          </w:p>
          <w:p w:rsidR="00EC160D" w:rsidRPr="00EC160D" w:rsidRDefault="00EC160D" w:rsidP="00EC160D">
            <w:pPr>
              <w:spacing w:after="0" w:line="240" w:lineRule="auto"/>
              <w:jc w:val="both"/>
              <w:rPr>
                <w:rFonts w:ascii="Times New Roman" w:hAnsi="Times New Roman"/>
              </w:rPr>
            </w:pPr>
          </w:p>
          <w:p w:rsidR="00EC160D" w:rsidRPr="00EC160D" w:rsidRDefault="00EC160D" w:rsidP="00EC160D">
            <w:pPr>
              <w:spacing w:after="0" w:line="240" w:lineRule="auto"/>
              <w:jc w:val="both"/>
              <w:rPr>
                <w:rFonts w:ascii="Times New Roman" w:hAnsi="Times New Roman"/>
              </w:rPr>
            </w:pPr>
            <w:r w:rsidRPr="00EC160D">
              <w:rPr>
                <w:rFonts w:ascii="Times New Roman" w:hAnsi="Times New Roman"/>
              </w:rPr>
              <w:t>Набор №21 – не менее 1 шт.</w:t>
            </w:r>
          </w:p>
          <w:p w:rsidR="00EC160D" w:rsidRPr="00EC160D" w:rsidRDefault="00EC160D" w:rsidP="00EC160D">
            <w:pPr>
              <w:spacing w:after="0" w:line="240" w:lineRule="auto"/>
              <w:jc w:val="both"/>
              <w:rPr>
                <w:rFonts w:ascii="Times New Roman" w:hAnsi="Times New Roman"/>
              </w:rPr>
            </w:pPr>
            <w:r w:rsidRPr="00EC160D">
              <w:rPr>
                <w:rFonts w:ascii="Times New Roman" w:hAnsi="Times New Roman"/>
              </w:rPr>
              <w:t>В состав набора должно входить:</w:t>
            </w:r>
          </w:p>
          <w:p w:rsidR="00EC160D" w:rsidRPr="00EC160D" w:rsidRDefault="00EC160D" w:rsidP="00EC160D">
            <w:pPr>
              <w:spacing w:after="0" w:line="240" w:lineRule="auto"/>
              <w:jc w:val="both"/>
              <w:rPr>
                <w:rFonts w:ascii="Times New Roman" w:hAnsi="Times New Roman"/>
              </w:rPr>
            </w:pPr>
            <w:r w:rsidRPr="00EC160D">
              <w:rPr>
                <w:rFonts w:ascii="Times New Roman" w:hAnsi="Times New Roman"/>
              </w:rPr>
              <w:t xml:space="preserve">- самокорректирующая фотографическая карта размером не менее 9х9см, изображающая понятия, противоположные друг другу - не менее 68 шт.; </w:t>
            </w:r>
          </w:p>
          <w:p w:rsidR="00EC160D" w:rsidRPr="00EC160D" w:rsidRDefault="00EC160D" w:rsidP="00EC160D">
            <w:pPr>
              <w:spacing w:after="0" w:line="240" w:lineRule="auto"/>
              <w:jc w:val="both"/>
              <w:rPr>
                <w:rFonts w:ascii="Times New Roman" w:hAnsi="Times New Roman"/>
              </w:rPr>
            </w:pPr>
            <w:r w:rsidRPr="00EC160D">
              <w:rPr>
                <w:rFonts w:ascii="Times New Roman" w:hAnsi="Times New Roman"/>
              </w:rPr>
              <w:t>- чемоданчик для хранения карточек  – не менее 1 шт.;</w:t>
            </w:r>
          </w:p>
          <w:p w:rsidR="00EC160D" w:rsidRPr="00EC160D" w:rsidRDefault="00EC160D" w:rsidP="00EC160D">
            <w:pPr>
              <w:spacing w:after="0" w:line="240" w:lineRule="auto"/>
              <w:jc w:val="both"/>
              <w:rPr>
                <w:rFonts w:ascii="Times New Roman" w:hAnsi="Times New Roman"/>
              </w:rPr>
            </w:pPr>
            <w:r w:rsidRPr="00EC160D">
              <w:rPr>
                <w:rFonts w:ascii="Times New Roman" w:hAnsi="Times New Roman"/>
              </w:rPr>
              <w:t>- образовательная инструкция – не менее 1шт.</w:t>
            </w:r>
          </w:p>
          <w:p w:rsidR="00EC160D" w:rsidRPr="00EC160D" w:rsidRDefault="00EC160D" w:rsidP="00EC160D">
            <w:pPr>
              <w:spacing w:after="0" w:line="240" w:lineRule="auto"/>
              <w:jc w:val="both"/>
              <w:rPr>
                <w:rFonts w:ascii="Times New Roman" w:hAnsi="Times New Roman"/>
              </w:rPr>
            </w:pPr>
          </w:p>
          <w:p w:rsidR="00EC160D" w:rsidRPr="00EC160D" w:rsidRDefault="00EC160D" w:rsidP="00EC160D">
            <w:pPr>
              <w:spacing w:after="0" w:line="240" w:lineRule="auto"/>
              <w:jc w:val="both"/>
              <w:rPr>
                <w:rFonts w:ascii="Times New Roman" w:hAnsi="Times New Roman"/>
              </w:rPr>
            </w:pPr>
            <w:r w:rsidRPr="00EC160D">
              <w:rPr>
                <w:rFonts w:ascii="Times New Roman" w:hAnsi="Times New Roman"/>
              </w:rPr>
              <w:t xml:space="preserve">Комплект должен включать в себя набор, который должен способствовать развитию наблюдательности, психомоторики и цветоразличения, а также в простой и веселой форме раскрывает </w:t>
            </w:r>
            <w:r w:rsidRPr="00EC160D">
              <w:rPr>
                <w:rFonts w:ascii="Times New Roman" w:hAnsi="Times New Roman"/>
              </w:rPr>
              <w:lastRenderedPageBreak/>
              <w:t>принцип действия магнитов</w:t>
            </w:r>
          </w:p>
          <w:p w:rsidR="00EC160D" w:rsidRPr="00EC160D" w:rsidRDefault="00EC160D" w:rsidP="00EC160D">
            <w:pPr>
              <w:spacing w:after="0" w:line="240" w:lineRule="auto"/>
              <w:jc w:val="both"/>
              <w:rPr>
                <w:rFonts w:ascii="Times New Roman" w:hAnsi="Times New Roman"/>
              </w:rPr>
            </w:pPr>
            <w:r w:rsidRPr="00EC160D">
              <w:rPr>
                <w:rFonts w:ascii="Times New Roman" w:hAnsi="Times New Roman"/>
              </w:rPr>
              <w:t>Набор №22 – не менее 1 шт.</w:t>
            </w:r>
          </w:p>
          <w:p w:rsidR="00EC160D" w:rsidRPr="00EC160D" w:rsidRDefault="00EC160D" w:rsidP="00EC160D">
            <w:pPr>
              <w:spacing w:after="0" w:line="240" w:lineRule="auto"/>
              <w:jc w:val="both"/>
              <w:rPr>
                <w:rFonts w:ascii="Times New Roman" w:hAnsi="Times New Roman"/>
              </w:rPr>
            </w:pPr>
            <w:r w:rsidRPr="00EC160D">
              <w:rPr>
                <w:rFonts w:ascii="Times New Roman" w:hAnsi="Times New Roman"/>
              </w:rPr>
              <w:t>В состав набора должно входить:</w:t>
            </w:r>
          </w:p>
          <w:p w:rsidR="00EC160D" w:rsidRPr="00EC160D" w:rsidRDefault="00EC160D" w:rsidP="00EC160D">
            <w:pPr>
              <w:spacing w:after="0" w:line="240" w:lineRule="auto"/>
              <w:jc w:val="both"/>
              <w:rPr>
                <w:rFonts w:ascii="Times New Roman" w:hAnsi="Times New Roman"/>
              </w:rPr>
            </w:pPr>
            <w:r w:rsidRPr="00EC160D">
              <w:rPr>
                <w:rFonts w:ascii="Times New Roman" w:hAnsi="Times New Roman"/>
              </w:rPr>
              <w:t>- магнитная опора высотой не менее 10,5см для магнитных дисков – не менее 2 шт.;</w:t>
            </w:r>
          </w:p>
          <w:p w:rsidR="00EC160D" w:rsidRPr="00EC160D" w:rsidRDefault="00EC160D" w:rsidP="00EC160D">
            <w:pPr>
              <w:spacing w:after="0" w:line="240" w:lineRule="auto"/>
              <w:jc w:val="both"/>
              <w:rPr>
                <w:rFonts w:ascii="Times New Roman" w:hAnsi="Times New Roman"/>
              </w:rPr>
            </w:pPr>
            <w:r w:rsidRPr="00EC160D">
              <w:rPr>
                <w:rFonts w:ascii="Times New Roman" w:hAnsi="Times New Roman"/>
              </w:rPr>
              <w:t>- магнитный диск 4 цветов – не менее 8 шт.;</w:t>
            </w:r>
          </w:p>
          <w:p w:rsidR="00EC160D" w:rsidRPr="00EC160D" w:rsidRDefault="00EC160D" w:rsidP="00EC160D">
            <w:pPr>
              <w:spacing w:after="0" w:line="240" w:lineRule="auto"/>
              <w:jc w:val="both"/>
              <w:rPr>
                <w:rFonts w:ascii="Times New Roman" w:hAnsi="Times New Roman"/>
              </w:rPr>
            </w:pPr>
            <w:r w:rsidRPr="00EC160D">
              <w:rPr>
                <w:rFonts w:ascii="Times New Roman" w:hAnsi="Times New Roman"/>
              </w:rPr>
              <w:t>- двусторонняя карта размером не менее 13,5х</w:t>
            </w:r>
            <w:proofErr w:type="gramStart"/>
            <w:r w:rsidRPr="00EC160D">
              <w:rPr>
                <w:rFonts w:ascii="Times New Roman" w:hAnsi="Times New Roman"/>
              </w:rPr>
              <w:t>7</w:t>
            </w:r>
            <w:proofErr w:type="gramEnd"/>
            <w:r w:rsidRPr="00EC160D">
              <w:rPr>
                <w:rFonts w:ascii="Times New Roman" w:hAnsi="Times New Roman"/>
              </w:rPr>
              <w:t xml:space="preserve"> см с изображением фотомодели – не менее 35 шт.;</w:t>
            </w:r>
          </w:p>
          <w:p w:rsidR="00EC160D" w:rsidRPr="00EC160D" w:rsidRDefault="00EC160D" w:rsidP="00EC160D">
            <w:pPr>
              <w:spacing w:after="0" w:line="240" w:lineRule="auto"/>
              <w:jc w:val="both"/>
              <w:rPr>
                <w:rFonts w:ascii="Times New Roman" w:hAnsi="Times New Roman"/>
              </w:rPr>
            </w:pPr>
            <w:r w:rsidRPr="00EC160D">
              <w:rPr>
                <w:rFonts w:ascii="Times New Roman" w:hAnsi="Times New Roman"/>
              </w:rPr>
              <w:t>- подставка для фотомоделей – не менее 2 шт.;</w:t>
            </w:r>
          </w:p>
          <w:p w:rsidR="00EC160D" w:rsidRPr="00EC160D" w:rsidRDefault="00EC160D" w:rsidP="00EC160D">
            <w:pPr>
              <w:spacing w:after="0" w:line="240" w:lineRule="auto"/>
              <w:jc w:val="both"/>
              <w:rPr>
                <w:rFonts w:ascii="Times New Roman" w:hAnsi="Times New Roman"/>
              </w:rPr>
            </w:pPr>
            <w:r w:rsidRPr="00EC160D">
              <w:rPr>
                <w:rFonts w:ascii="Times New Roman" w:hAnsi="Times New Roman"/>
              </w:rPr>
              <w:t>- чемоданчик для хранения  – не менее 1 шт.;</w:t>
            </w:r>
          </w:p>
          <w:p w:rsidR="00EC160D" w:rsidRPr="00EC160D" w:rsidRDefault="00EC160D" w:rsidP="00EC160D">
            <w:pPr>
              <w:spacing w:after="0" w:line="240" w:lineRule="auto"/>
              <w:jc w:val="both"/>
              <w:rPr>
                <w:rFonts w:ascii="Times New Roman" w:hAnsi="Times New Roman"/>
              </w:rPr>
            </w:pPr>
            <w:r w:rsidRPr="00EC160D">
              <w:rPr>
                <w:rFonts w:ascii="Times New Roman" w:hAnsi="Times New Roman"/>
              </w:rPr>
              <w:t>- образовательная инструкция – не менее 1шт.</w:t>
            </w:r>
          </w:p>
          <w:p w:rsidR="00EC160D" w:rsidRPr="00EC160D" w:rsidRDefault="00EC160D" w:rsidP="00EC160D">
            <w:pPr>
              <w:spacing w:after="0" w:line="240" w:lineRule="auto"/>
              <w:jc w:val="both"/>
              <w:rPr>
                <w:rFonts w:ascii="Times New Roman" w:hAnsi="Times New Roman"/>
              </w:rPr>
            </w:pPr>
          </w:p>
          <w:p w:rsidR="00EC160D" w:rsidRPr="00EC160D" w:rsidRDefault="00EC160D" w:rsidP="00EC160D">
            <w:pPr>
              <w:spacing w:after="0" w:line="240" w:lineRule="auto"/>
              <w:jc w:val="both"/>
              <w:rPr>
                <w:rFonts w:ascii="Times New Roman" w:hAnsi="Times New Roman"/>
              </w:rPr>
            </w:pPr>
            <w:r w:rsidRPr="00EC160D">
              <w:rPr>
                <w:rFonts w:ascii="Times New Roman" w:hAnsi="Times New Roman"/>
              </w:rPr>
              <w:t>Комплект должен включать в себя наборы, которые должны способствовать расширению кругозора, развитию пространственного мышления, мелкой моторики и умению ориентироваться на плоскости.</w:t>
            </w:r>
          </w:p>
          <w:p w:rsidR="00EC160D" w:rsidRPr="00EC160D" w:rsidRDefault="00EC160D" w:rsidP="00EC160D">
            <w:pPr>
              <w:spacing w:after="0" w:line="240" w:lineRule="auto"/>
              <w:jc w:val="both"/>
              <w:rPr>
                <w:rFonts w:ascii="Times New Roman" w:hAnsi="Times New Roman"/>
              </w:rPr>
            </w:pPr>
            <w:r w:rsidRPr="00EC160D">
              <w:rPr>
                <w:rFonts w:ascii="Times New Roman" w:hAnsi="Times New Roman"/>
              </w:rPr>
              <w:t>Набор №23 – не менее 1 шт.</w:t>
            </w:r>
          </w:p>
          <w:p w:rsidR="00EC160D" w:rsidRPr="00EC160D" w:rsidRDefault="00EC160D" w:rsidP="00EC160D">
            <w:pPr>
              <w:spacing w:after="0" w:line="240" w:lineRule="auto"/>
              <w:jc w:val="both"/>
              <w:rPr>
                <w:rFonts w:ascii="Times New Roman" w:hAnsi="Times New Roman"/>
              </w:rPr>
            </w:pPr>
            <w:r w:rsidRPr="00EC160D">
              <w:rPr>
                <w:rFonts w:ascii="Times New Roman" w:hAnsi="Times New Roman"/>
              </w:rPr>
              <w:t>В состав набора должно входить:</w:t>
            </w:r>
          </w:p>
          <w:p w:rsidR="00EC160D" w:rsidRPr="00EC160D" w:rsidRDefault="00EC160D" w:rsidP="00EC160D">
            <w:pPr>
              <w:spacing w:after="0" w:line="240" w:lineRule="auto"/>
              <w:jc w:val="both"/>
              <w:rPr>
                <w:rFonts w:ascii="Times New Roman" w:hAnsi="Times New Roman"/>
              </w:rPr>
            </w:pPr>
            <w:r w:rsidRPr="00EC160D">
              <w:rPr>
                <w:rFonts w:ascii="Times New Roman" w:hAnsi="Times New Roman"/>
              </w:rPr>
              <w:t xml:space="preserve">- </w:t>
            </w:r>
            <w:proofErr w:type="spellStart"/>
            <w:r w:rsidRPr="00EC160D">
              <w:rPr>
                <w:rFonts w:ascii="Times New Roman" w:hAnsi="Times New Roman"/>
              </w:rPr>
              <w:t>пазл</w:t>
            </w:r>
            <w:proofErr w:type="spellEnd"/>
            <w:r w:rsidRPr="00EC160D">
              <w:rPr>
                <w:rFonts w:ascii="Times New Roman" w:hAnsi="Times New Roman"/>
              </w:rPr>
              <w:t xml:space="preserve"> из дерева (фотография яблока) из 4 деталей размером не менее 6,5х</w:t>
            </w:r>
            <w:proofErr w:type="gramStart"/>
            <w:r w:rsidRPr="00EC160D">
              <w:rPr>
                <w:rFonts w:ascii="Times New Roman" w:hAnsi="Times New Roman"/>
              </w:rPr>
              <w:t>6</w:t>
            </w:r>
            <w:proofErr w:type="gramEnd"/>
            <w:r w:rsidRPr="00EC160D">
              <w:rPr>
                <w:rFonts w:ascii="Times New Roman" w:hAnsi="Times New Roman"/>
              </w:rPr>
              <w:t>,5см – не менее 1 шт.;</w:t>
            </w:r>
          </w:p>
          <w:p w:rsidR="00EC160D" w:rsidRPr="00EC160D" w:rsidRDefault="00EC160D" w:rsidP="00EC160D">
            <w:pPr>
              <w:spacing w:after="0" w:line="240" w:lineRule="auto"/>
              <w:jc w:val="both"/>
              <w:rPr>
                <w:rFonts w:ascii="Times New Roman" w:hAnsi="Times New Roman"/>
              </w:rPr>
            </w:pPr>
            <w:r w:rsidRPr="00EC160D">
              <w:rPr>
                <w:rFonts w:ascii="Times New Roman" w:hAnsi="Times New Roman"/>
              </w:rPr>
              <w:t xml:space="preserve">- </w:t>
            </w:r>
            <w:proofErr w:type="spellStart"/>
            <w:r w:rsidRPr="00EC160D">
              <w:rPr>
                <w:rFonts w:ascii="Times New Roman" w:hAnsi="Times New Roman"/>
              </w:rPr>
              <w:t>пазл</w:t>
            </w:r>
            <w:proofErr w:type="spellEnd"/>
            <w:r w:rsidRPr="00EC160D">
              <w:rPr>
                <w:rFonts w:ascii="Times New Roman" w:hAnsi="Times New Roman"/>
              </w:rPr>
              <w:t xml:space="preserve"> из дерева (фотография апельсина) из 4 деталей размером не менее 6,5х</w:t>
            </w:r>
            <w:proofErr w:type="gramStart"/>
            <w:r w:rsidRPr="00EC160D">
              <w:rPr>
                <w:rFonts w:ascii="Times New Roman" w:hAnsi="Times New Roman"/>
              </w:rPr>
              <w:t>6</w:t>
            </w:r>
            <w:proofErr w:type="gramEnd"/>
            <w:r w:rsidRPr="00EC160D">
              <w:rPr>
                <w:rFonts w:ascii="Times New Roman" w:hAnsi="Times New Roman"/>
              </w:rPr>
              <w:t>,5см – не менее 1 шт.;</w:t>
            </w:r>
          </w:p>
          <w:p w:rsidR="00EC160D" w:rsidRPr="00EC160D" w:rsidRDefault="00EC160D" w:rsidP="00EC160D">
            <w:pPr>
              <w:spacing w:after="0" w:line="240" w:lineRule="auto"/>
              <w:jc w:val="both"/>
              <w:rPr>
                <w:rFonts w:ascii="Times New Roman" w:hAnsi="Times New Roman"/>
              </w:rPr>
            </w:pPr>
            <w:r w:rsidRPr="00EC160D">
              <w:rPr>
                <w:rFonts w:ascii="Times New Roman" w:hAnsi="Times New Roman"/>
              </w:rPr>
              <w:t xml:space="preserve">- </w:t>
            </w:r>
            <w:proofErr w:type="spellStart"/>
            <w:r w:rsidRPr="00EC160D">
              <w:rPr>
                <w:rFonts w:ascii="Times New Roman" w:hAnsi="Times New Roman"/>
              </w:rPr>
              <w:t>пазл</w:t>
            </w:r>
            <w:proofErr w:type="spellEnd"/>
            <w:r w:rsidRPr="00EC160D">
              <w:rPr>
                <w:rFonts w:ascii="Times New Roman" w:hAnsi="Times New Roman"/>
              </w:rPr>
              <w:t xml:space="preserve"> из дерева (фотография ананаса) из 6 деталей размером не менее 4,3х</w:t>
            </w:r>
            <w:proofErr w:type="gramStart"/>
            <w:r w:rsidRPr="00EC160D">
              <w:rPr>
                <w:rFonts w:ascii="Times New Roman" w:hAnsi="Times New Roman"/>
              </w:rPr>
              <w:t>6</w:t>
            </w:r>
            <w:proofErr w:type="gramEnd"/>
            <w:r w:rsidRPr="00EC160D">
              <w:rPr>
                <w:rFonts w:ascii="Times New Roman" w:hAnsi="Times New Roman"/>
              </w:rPr>
              <w:t>,5см - не менее 1 шт.;</w:t>
            </w:r>
          </w:p>
          <w:p w:rsidR="00EC160D" w:rsidRPr="00EC160D" w:rsidRDefault="00EC160D" w:rsidP="00EC160D">
            <w:pPr>
              <w:spacing w:after="0" w:line="240" w:lineRule="auto"/>
              <w:jc w:val="both"/>
              <w:rPr>
                <w:rFonts w:ascii="Times New Roman" w:hAnsi="Times New Roman"/>
              </w:rPr>
            </w:pPr>
            <w:r w:rsidRPr="00EC160D">
              <w:rPr>
                <w:rFonts w:ascii="Times New Roman" w:hAnsi="Times New Roman"/>
              </w:rPr>
              <w:t xml:space="preserve">- </w:t>
            </w:r>
            <w:proofErr w:type="spellStart"/>
            <w:r w:rsidRPr="00EC160D">
              <w:rPr>
                <w:rFonts w:ascii="Times New Roman" w:hAnsi="Times New Roman"/>
              </w:rPr>
              <w:t>пазл</w:t>
            </w:r>
            <w:proofErr w:type="spellEnd"/>
            <w:r w:rsidRPr="00EC160D">
              <w:rPr>
                <w:rFonts w:ascii="Times New Roman" w:hAnsi="Times New Roman"/>
              </w:rPr>
              <w:t xml:space="preserve"> из дерев</w:t>
            </w:r>
            <w:proofErr w:type="gramStart"/>
            <w:r w:rsidRPr="00EC160D">
              <w:rPr>
                <w:rFonts w:ascii="Times New Roman" w:hAnsi="Times New Roman"/>
              </w:rPr>
              <w:t>а(</w:t>
            </w:r>
            <w:proofErr w:type="gramEnd"/>
            <w:r w:rsidRPr="00EC160D">
              <w:rPr>
                <w:rFonts w:ascii="Times New Roman" w:hAnsi="Times New Roman"/>
              </w:rPr>
              <w:t>фотография винограда) из 6 деталей размером не менее 4,3х6,5см - не менее 1 шт.;</w:t>
            </w:r>
          </w:p>
          <w:p w:rsidR="00EC160D" w:rsidRPr="00EC160D" w:rsidRDefault="00EC160D" w:rsidP="00EC160D">
            <w:pPr>
              <w:spacing w:after="0" w:line="240" w:lineRule="auto"/>
              <w:jc w:val="both"/>
              <w:rPr>
                <w:rFonts w:ascii="Times New Roman" w:hAnsi="Times New Roman"/>
              </w:rPr>
            </w:pPr>
            <w:r w:rsidRPr="00EC160D">
              <w:rPr>
                <w:rFonts w:ascii="Times New Roman" w:hAnsi="Times New Roman"/>
              </w:rPr>
              <w:t xml:space="preserve">- </w:t>
            </w:r>
            <w:proofErr w:type="spellStart"/>
            <w:r w:rsidRPr="00EC160D">
              <w:rPr>
                <w:rFonts w:ascii="Times New Roman" w:hAnsi="Times New Roman"/>
              </w:rPr>
              <w:t>пазл</w:t>
            </w:r>
            <w:proofErr w:type="spellEnd"/>
            <w:r w:rsidRPr="00EC160D">
              <w:rPr>
                <w:rFonts w:ascii="Times New Roman" w:hAnsi="Times New Roman"/>
              </w:rPr>
              <w:t xml:space="preserve"> из дерева (фотография груши) из 9 деталей  размером не менее 4,3х</w:t>
            </w:r>
            <w:proofErr w:type="gramStart"/>
            <w:r w:rsidRPr="00EC160D">
              <w:rPr>
                <w:rFonts w:ascii="Times New Roman" w:hAnsi="Times New Roman"/>
              </w:rPr>
              <w:t>4</w:t>
            </w:r>
            <w:proofErr w:type="gramEnd"/>
            <w:r w:rsidRPr="00EC160D">
              <w:rPr>
                <w:rFonts w:ascii="Times New Roman" w:hAnsi="Times New Roman"/>
              </w:rPr>
              <w:t>,3см – не менее 1 шт.;</w:t>
            </w:r>
          </w:p>
          <w:p w:rsidR="00EC160D" w:rsidRPr="00EC160D" w:rsidRDefault="00EC160D" w:rsidP="00EC160D">
            <w:pPr>
              <w:spacing w:after="0" w:line="240" w:lineRule="auto"/>
              <w:jc w:val="both"/>
              <w:rPr>
                <w:rFonts w:ascii="Times New Roman" w:hAnsi="Times New Roman"/>
              </w:rPr>
            </w:pPr>
            <w:r w:rsidRPr="00EC160D">
              <w:rPr>
                <w:rFonts w:ascii="Times New Roman" w:hAnsi="Times New Roman"/>
              </w:rPr>
              <w:t xml:space="preserve">- </w:t>
            </w:r>
            <w:proofErr w:type="spellStart"/>
            <w:r w:rsidRPr="00EC160D">
              <w:rPr>
                <w:rFonts w:ascii="Times New Roman" w:hAnsi="Times New Roman"/>
              </w:rPr>
              <w:t>пазл</w:t>
            </w:r>
            <w:proofErr w:type="spellEnd"/>
            <w:r w:rsidRPr="00EC160D">
              <w:rPr>
                <w:rFonts w:ascii="Times New Roman" w:hAnsi="Times New Roman"/>
              </w:rPr>
              <w:t xml:space="preserve"> из дерева (фотография клубники) из 9 деталей размером не менее 4,3х</w:t>
            </w:r>
            <w:proofErr w:type="gramStart"/>
            <w:r w:rsidRPr="00EC160D">
              <w:rPr>
                <w:rFonts w:ascii="Times New Roman" w:hAnsi="Times New Roman"/>
              </w:rPr>
              <w:t>4</w:t>
            </w:r>
            <w:proofErr w:type="gramEnd"/>
            <w:r w:rsidRPr="00EC160D">
              <w:rPr>
                <w:rFonts w:ascii="Times New Roman" w:hAnsi="Times New Roman"/>
              </w:rPr>
              <w:t>,3см – не менее 1 шт.;</w:t>
            </w:r>
          </w:p>
          <w:p w:rsidR="00EC160D" w:rsidRPr="00EC160D" w:rsidRDefault="00EC160D" w:rsidP="00EC160D">
            <w:pPr>
              <w:spacing w:after="0" w:line="240" w:lineRule="auto"/>
              <w:jc w:val="both"/>
              <w:rPr>
                <w:rFonts w:ascii="Times New Roman" w:hAnsi="Times New Roman"/>
              </w:rPr>
            </w:pPr>
            <w:r w:rsidRPr="00EC160D">
              <w:rPr>
                <w:rFonts w:ascii="Times New Roman" w:hAnsi="Times New Roman"/>
              </w:rPr>
              <w:t>- постер – образец размером не менее 13х13 см – не менее 6 шт.</w:t>
            </w:r>
          </w:p>
          <w:p w:rsidR="00EC160D" w:rsidRPr="00EC160D" w:rsidRDefault="00EC160D" w:rsidP="00EC160D">
            <w:pPr>
              <w:spacing w:after="0" w:line="240" w:lineRule="auto"/>
              <w:jc w:val="both"/>
              <w:rPr>
                <w:rFonts w:ascii="Times New Roman" w:hAnsi="Times New Roman"/>
              </w:rPr>
            </w:pPr>
          </w:p>
          <w:p w:rsidR="00EC160D" w:rsidRPr="00EC160D" w:rsidRDefault="00EC160D" w:rsidP="00EC160D">
            <w:pPr>
              <w:spacing w:after="0" w:line="240" w:lineRule="auto"/>
              <w:jc w:val="both"/>
              <w:rPr>
                <w:rFonts w:ascii="Times New Roman" w:hAnsi="Times New Roman"/>
              </w:rPr>
            </w:pPr>
            <w:r w:rsidRPr="00EC160D">
              <w:rPr>
                <w:rFonts w:ascii="Times New Roman" w:hAnsi="Times New Roman"/>
              </w:rPr>
              <w:t>Набор №24 – не менее 1 шт.</w:t>
            </w:r>
          </w:p>
          <w:p w:rsidR="00EC160D" w:rsidRPr="00EC160D" w:rsidRDefault="00EC160D" w:rsidP="00EC160D">
            <w:pPr>
              <w:spacing w:after="0" w:line="240" w:lineRule="auto"/>
              <w:jc w:val="both"/>
              <w:rPr>
                <w:rFonts w:ascii="Times New Roman" w:hAnsi="Times New Roman"/>
              </w:rPr>
            </w:pPr>
            <w:r w:rsidRPr="00EC160D">
              <w:rPr>
                <w:rFonts w:ascii="Times New Roman" w:hAnsi="Times New Roman"/>
              </w:rPr>
              <w:t>В состав набора должно входить:</w:t>
            </w:r>
          </w:p>
          <w:p w:rsidR="00EC160D" w:rsidRPr="00EC160D" w:rsidRDefault="00EC160D" w:rsidP="00EC160D">
            <w:pPr>
              <w:spacing w:after="0" w:line="240" w:lineRule="auto"/>
              <w:jc w:val="both"/>
              <w:rPr>
                <w:rFonts w:ascii="Times New Roman" w:hAnsi="Times New Roman"/>
              </w:rPr>
            </w:pPr>
            <w:r w:rsidRPr="00EC160D">
              <w:rPr>
                <w:rFonts w:ascii="Times New Roman" w:hAnsi="Times New Roman"/>
              </w:rPr>
              <w:t xml:space="preserve">- </w:t>
            </w:r>
            <w:proofErr w:type="spellStart"/>
            <w:r w:rsidRPr="00EC160D">
              <w:rPr>
                <w:rFonts w:ascii="Times New Roman" w:hAnsi="Times New Roman"/>
              </w:rPr>
              <w:t>пазл</w:t>
            </w:r>
            <w:proofErr w:type="spellEnd"/>
            <w:r w:rsidRPr="00EC160D">
              <w:rPr>
                <w:rFonts w:ascii="Times New Roman" w:hAnsi="Times New Roman"/>
              </w:rPr>
              <w:t xml:space="preserve"> из дерева (фотография петуха) из 4 деталей размером не менее 6,5х</w:t>
            </w:r>
            <w:proofErr w:type="gramStart"/>
            <w:r w:rsidRPr="00EC160D">
              <w:rPr>
                <w:rFonts w:ascii="Times New Roman" w:hAnsi="Times New Roman"/>
              </w:rPr>
              <w:t>6</w:t>
            </w:r>
            <w:proofErr w:type="gramEnd"/>
            <w:r w:rsidRPr="00EC160D">
              <w:rPr>
                <w:rFonts w:ascii="Times New Roman" w:hAnsi="Times New Roman"/>
              </w:rPr>
              <w:t>,5см – не менее 1 шт.;</w:t>
            </w:r>
          </w:p>
          <w:p w:rsidR="00EC160D" w:rsidRPr="00EC160D" w:rsidRDefault="00EC160D" w:rsidP="00EC160D">
            <w:pPr>
              <w:spacing w:after="0" w:line="240" w:lineRule="auto"/>
              <w:jc w:val="both"/>
              <w:rPr>
                <w:rFonts w:ascii="Times New Roman" w:hAnsi="Times New Roman"/>
              </w:rPr>
            </w:pPr>
            <w:r w:rsidRPr="00EC160D">
              <w:rPr>
                <w:rFonts w:ascii="Times New Roman" w:hAnsi="Times New Roman"/>
              </w:rPr>
              <w:t xml:space="preserve">- </w:t>
            </w:r>
            <w:proofErr w:type="spellStart"/>
            <w:r w:rsidRPr="00EC160D">
              <w:rPr>
                <w:rFonts w:ascii="Times New Roman" w:hAnsi="Times New Roman"/>
              </w:rPr>
              <w:t>пазл</w:t>
            </w:r>
            <w:proofErr w:type="spellEnd"/>
            <w:r w:rsidRPr="00EC160D">
              <w:rPr>
                <w:rFonts w:ascii="Times New Roman" w:hAnsi="Times New Roman"/>
              </w:rPr>
              <w:t xml:space="preserve"> из дерева (фотография гуся) из 4 деталей размером не менее 6,5х</w:t>
            </w:r>
            <w:proofErr w:type="gramStart"/>
            <w:r w:rsidRPr="00EC160D">
              <w:rPr>
                <w:rFonts w:ascii="Times New Roman" w:hAnsi="Times New Roman"/>
              </w:rPr>
              <w:t>6</w:t>
            </w:r>
            <w:proofErr w:type="gramEnd"/>
            <w:r w:rsidRPr="00EC160D">
              <w:rPr>
                <w:rFonts w:ascii="Times New Roman" w:hAnsi="Times New Roman"/>
              </w:rPr>
              <w:t>,5см – не менее 1 шт.;</w:t>
            </w:r>
          </w:p>
          <w:p w:rsidR="00EC160D" w:rsidRPr="00EC160D" w:rsidRDefault="00EC160D" w:rsidP="00EC160D">
            <w:pPr>
              <w:spacing w:after="0" w:line="240" w:lineRule="auto"/>
              <w:jc w:val="both"/>
              <w:rPr>
                <w:rFonts w:ascii="Times New Roman" w:hAnsi="Times New Roman"/>
              </w:rPr>
            </w:pPr>
            <w:r w:rsidRPr="00EC160D">
              <w:rPr>
                <w:rFonts w:ascii="Times New Roman" w:hAnsi="Times New Roman"/>
              </w:rPr>
              <w:t xml:space="preserve">- </w:t>
            </w:r>
            <w:proofErr w:type="spellStart"/>
            <w:r w:rsidRPr="00EC160D">
              <w:rPr>
                <w:rFonts w:ascii="Times New Roman" w:hAnsi="Times New Roman"/>
              </w:rPr>
              <w:t>пазл</w:t>
            </w:r>
            <w:proofErr w:type="spellEnd"/>
            <w:r w:rsidRPr="00EC160D">
              <w:rPr>
                <w:rFonts w:ascii="Times New Roman" w:hAnsi="Times New Roman"/>
              </w:rPr>
              <w:t xml:space="preserve"> из дерева (фотография кролика) из 6 деталей размером не менее 4,3х</w:t>
            </w:r>
            <w:proofErr w:type="gramStart"/>
            <w:r w:rsidRPr="00EC160D">
              <w:rPr>
                <w:rFonts w:ascii="Times New Roman" w:hAnsi="Times New Roman"/>
              </w:rPr>
              <w:t>6</w:t>
            </w:r>
            <w:proofErr w:type="gramEnd"/>
            <w:r w:rsidRPr="00EC160D">
              <w:rPr>
                <w:rFonts w:ascii="Times New Roman" w:hAnsi="Times New Roman"/>
              </w:rPr>
              <w:t>,5см - не менее 1 шт.;</w:t>
            </w:r>
          </w:p>
          <w:p w:rsidR="00EC160D" w:rsidRPr="00EC160D" w:rsidRDefault="00EC160D" w:rsidP="00EC160D">
            <w:pPr>
              <w:spacing w:after="0" w:line="240" w:lineRule="auto"/>
              <w:jc w:val="both"/>
              <w:rPr>
                <w:rFonts w:ascii="Times New Roman" w:hAnsi="Times New Roman"/>
              </w:rPr>
            </w:pPr>
            <w:r w:rsidRPr="00EC160D">
              <w:rPr>
                <w:rFonts w:ascii="Times New Roman" w:hAnsi="Times New Roman"/>
              </w:rPr>
              <w:t xml:space="preserve">- </w:t>
            </w:r>
            <w:proofErr w:type="spellStart"/>
            <w:r w:rsidRPr="00EC160D">
              <w:rPr>
                <w:rFonts w:ascii="Times New Roman" w:hAnsi="Times New Roman"/>
              </w:rPr>
              <w:t>пазл</w:t>
            </w:r>
            <w:proofErr w:type="spellEnd"/>
            <w:r w:rsidRPr="00EC160D">
              <w:rPr>
                <w:rFonts w:ascii="Times New Roman" w:hAnsi="Times New Roman"/>
              </w:rPr>
              <w:t xml:space="preserve"> из дерева (фотография лошади) из 6 деталей размером не менее 4,3х</w:t>
            </w:r>
            <w:proofErr w:type="gramStart"/>
            <w:r w:rsidRPr="00EC160D">
              <w:rPr>
                <w:rFonts w:ascii="Times New Roman" w:hAnsi="Times New Roman"/>
              </w:rPr>
              <w:t>6</w:t>
            </w:r>
            <w:proofErr w:type="gramEnd"/>
            <w:r w:rsidRPr="00EC160D">
              <w:rPr>
                <w:rFonts w:ascii="Times New Roman" w:hAnsi="Times New Roman"/>
              </w:rPr>
              <w:t>,5см - не менее 1 шт.;</w:t>
            </w:r>
          </w:p>
          <w:p w:rsidR="00EC160D" w:rsidRPr="00EC160D" w:rsidRDefault="00EC160D" w:rsidP="00EC160D">
            <w:pPr>
              <w:spacing w:after="0" w:line="240" w:lineRule="auto"/>
              <w:jc w:val="both"/>
              <w:rPr>
                <w:rFonts w:ascii="Times New Roman" w:hAnsi="Times New Roman"/>
              </w:rPr>
            </w:pPr>
            <w:r w:rsidRPr="00EC160D">
              <w:rPr>
                <w:rFonts w:ascii="Times New Roman" w:hAnsi="Times New Roman"/>
              </w:rPr>
              <w:t xml:space="preserve">- </w:t>
            </w:r>
            <w:proofErr w:type="spellStart"/>
            <w:r w:rsidRPr="00EC160D">
              <w:rPr>
                <w:rFonts w:ascii="Times New Roman" w:hAnsi="Times New Roman"/>
              </w:rPr>
              <w:t>пазл</w:t>
            </w:r>
            <w:proofErr w:type="spellEnd"/>
            <w:r w:rsidRPr="00EC160D">
              <w:rPr>
                <w:rFonts w:ascii="Times New Roman" w:hAnsi="Times New Roman"/>
              </w:rPr>
              <w:t xml:space="preserve"> из дерева (фотография кошки) из 9 деталей  размером не менее 4,3х</w:t>
            </w:r>
            <w:proofErr w:type="gramStart"/>
            <w:r w:rsidRPr="00EC160D">
              <w:rPr>
                <w:rFonts w:ascii="Times New Roman" w:hAnsi="Times New Roman"/>
              </w:rPr>
              <w:t>4</w:t>
            </w:r>
            <w:proofErr w:type="gramEnd"/>
            <w:r w:rsidRPr="00EC160D">
              <w:rPr>
                <w:rFonts w:ascii="Times New Roman" w:hAnsi="Times New Roman"/>
              </w:rPr>
              <w:t>,3см – не менее 1 шт.;</w:t>
            </w:r>
          </w:p>
          <w:p w:rsidR="00EC160D" w:rsidRPr="00EC160D" w:rsidRDefault="00EC160D" w:rsidP="00EC160D">
            <w:pPr>
              <w:spacing w:after="0" w:line="240" w:lineRule="auto"/>
              <w:jc w:val="both"/>
              <w:rPr>
                <w:rFonts w:ascii="Times New Roman" w:hAnsi="Times New Roman"/>
              </w:rPr>
            </w:pPr>
            <w:r w:rsidRPr="00EC160D">
              <w:rPr>
                <w:rFonts w:ascii="Times New Roman" w:hAnsi="Times New Roman"/>
              </w:rPr>
              <w:t xml:space="preserve">- </w:t>
            </w:r>
            <w:proofErr w:type="spellStart"/>
            <w:r w:rsidRPr="00EC160D">
              <w:rPr>
                <w:rFonts w:ascii="Times New Roman" w:hAnsi="Times New Roman"/>
              </w:rPr>
              <w:t>пазл</w:t>
            </w:r>
            <w:proofErr w:type="spellEnd"/>
            <w:r w:rsidRPr="00EC160D">
              <w:rPr>
                <w:rFonts w:ascii="Times New Roman" w:hAnsi="Times New Roman"/>
              </w:rPr>
              <w:t xml:space="preserve"> из дерева (фотография собаки) из 9 деталей размером не менее 4,3х4,3с</w:t>
            </w:r>
            <w:proofErr w:type="gramStart"/>
            <w:r w:rsidRPr="00EC160D">
              <w:rPr>
                <w:rFonts w:ascii="Times New Roman" w:hAnsi="Times New Roman"/>
              </w:rPr>
              <w:t>м–</w:t>
            </w:r>
            <w:proofErr w:type="gramEnd"/>
            <w:r w:rsidRPr="00EC160D">
              <w:rPr>
                <w:rFonts w:ascii="Times New Roman" w:hAnsi="Times New Roman"/>
              </w:rPr>
              <w:t xml:space="preserve"> не менее 1 шт.;</w:t>
            </w:r>
          </w:p>
          <w:p w:rsidR="00EC160D" w:rsidRPr="00EC160D" w:rsidRDefault="00EC160D" w:rsidP="00EC160D">
            <w:pPr>
              <w:tabs>
                <w:tab w:val="left" w:pos="5660"/>
              </w:tabs>
              <w:spacing w:after="0" w:line="240" w:lineRule="auto"/>
              <w:jc w:val="both"/>
              <w:rPr>
                <w:rFonts w:ascii="Times New Roman" w:hAnsi="Times New Roman"/>
              </w:rPr>
            </w:pPr>
            <w:r w:rsidRPr="00EC160D">
              <w:rPr>
                <w:rFonts w:ascii="Times New Roman" w:hAnsi="Times New Roman"/>
              </w:rPr>
              <w:t>- постер – образец размером не менее 13х13 см – не менее 6 шт.</w:t>
            </w:r>
          </w:p>
          <w:p w:rsidR="00EC160D" w:rsidRPr="00EC160D" w:rsidRDefault="00EC160D" w:rsidP="00EC160D">
            <w:pPr>
              <w:spacing w:after="0" w:line="240" w:lineRule="auto"/>
              <w:jc w:val="both"/>
              <w:rPr>
                <w:rFonts w:ascii="Times New Roman" w:hAnsi="Times New Roman"/>
              </w:rPr>
            </w:pPr>
          </w:p>
          <w:p w:rsidR="00EC160D" w:rsidRPr="00EC160D" w:rsidRDefault="00EC160D" w:rsidP="00EC160D">
            <w:pPr>
              <w:spacing w:after="0" w:line="240" w:lineRule="auto"/>
              <w:jc w:val="both"/>
              <w:rPr>
                <w:rFonts w:ascii="Times New Roman" w:hAnsi="Times New Roman"/>
              </w:rPr>
            </w:pPr>
            <w:r w:rsidRPr="00EC160D">
              <w:rPr>
                <w:rFonts w:ascii="Times New Roman" w:hAnsi="Times New Roman"/>
              </w:rPr>
              <w:t>Набор №25 – не менее 1 шт.</w:t>
            </w:r>
          </w:p>
          <w:p w:rsidR="00EC160D" w:rsidRPr="00EC160D" w:rsidRDefault="00EC160D" w:rsidP="00EC160D">
            <w:pPr>
              <w:spacing w:after="0" w:line="240" w:lineRule="auto"/>
              <w:jc w:val="both"/>
              <w:rPr>
                <w:rFonts w:ascii="Times New Roman" w:hAnsi="Times New Roman"/>
              </w:rPr>
            </w:pPr>
            <w:r w:rsidRPr="00EC160D">
              <w:rPr>
                <w:rFonts w:ascii="Times New Roman" w:hAnsi="Times New Roman"/>
              </w:rPr>
              <w:t>В состав набора должно входить:</w:t>
            </w:r>
          </w:p>
          <w:p w:rsidR="00EC160D" w:rsidRPr="00EC160D" w:rsidRDefault="00EC160D" w:rsidP="00EC160D">
            <w:pPr>
              <w:spacing w:after="0" w:line="240" w:lineRule="auto"/>
              <w:jc w:val="both"/>
              <w:rPr>
                <w:rFonts w:ascii="Times New Roman" w:hAnsi="Times New Roman"/>
              </w:rPr>
            </w:pPr>
            <w:r w:rsidRPr="00EC160D">
              <w:rPr>
                <w:rFonts w:ascii="Times New Roman" w:hAnsi="Times New Roman"/>
              </w:rPr>
              <w:t xml:space="preserve">- </w:t>
            </w:r>
            <w:proofErr w:type="spellStart"/>
            <w:r w:rsidRPr="00EC160D">
              <w:rPr>
                <w:rFonts w:ascii="Times New Roman" w:hAnsi="Times New Roman"/>
              </w:rPr>
              <w:t>пазл</w:t>
            </w:r>
            <w:proofErr w:type="spellEnd"/>
            <w:r w:rsidRPr="00EC160D">
              <w:rPr>
                <w:rFonts w:ascii="Times New Roman" w:hAnsi="Times New Roman"/>
              </w:rPr>
              <w:t xml:space="preserve"> из дерева (фотография тигра) из 4 деталей размером не менее 6,5х</w:t>
            </w:r>
            <w:proofErr w:type="gramStart"/>
            <w:r w:rsidRPr="00EC160D">
              <w:rPr>
                <w:rFonts w:ascii="Times New Roman" w:hAnsi="Times New Roman"/>
              </w:rPr>
              <w:t>6</w:t>
            </w:r>
            <w:proofErr w:type="gramEnd"/>
            <w:r w:rsidRPr="00EC160D">
              <w:rPr>
                <w:rFonts w:ascii="Times New Roman" w:hAnsi="Times New Roman"/>
              </w:rPr>
              <w:t>,5см – не менее 1 шт.;</w:t>
            </w:r>
          </w:p>
          <w:p w:rsidR="00EC160D" w:rsidRPr="00EC160D" w:rsidRDefault="00EC160D" w:rsidP="00EC160D">
            <w:pPr>
              <w:spacing w:after="0" w:line="240" w:lineRule="auto"/>
              <w:jc w:val="both"/>
              <w:rPr>
                <w:rFonts w:ascii="Times New Roman" w:hAnsi="Times New Roman"/>
              </w:rPr>
            </w:pPr>
            <w:r w:rsidRPr="00EC160D">
              <w:rPr>
                <w:rFonts w:ascii="Times New Roman" w:hAnsi="Times New Roman"/>
              </w:rPr>
              <w:t xml:space="preserve">- </w:t>
            </w:r>
            <w:proofErr w:type="spellStart"/>
            <w:r w:rsidRPr="00EC160D">
              <w:rPr>
                <w:rFonts w:ascii="Times New Roman" w:hAnsi="Times New Roman"/>
              </w:rPr>
              <w:t>пазл</w:t>
            </w:r>
            <w:proofErr w:type="spellEnd"/>
            <w:r w:rsidRPr="00EC160D">
              <w:rPr>
                <w:rFonts w:ascii="Times New Roman" w:hAnsi="Times New Roman"/>
              </w:rPr>
              <w:t xml:space="preserve"> из дерева (фотография жирафа) из 4 деталей размером не менее 6,5х</w:t>
            </w:r>
            <w:proofErr w:type="gramStart"/>
            <w:r w:rsidRPr="00EC160D">
              <w:rPr>
                <w:rFonts w:ascii="Times New Roman" w:hAnsi="Times New Roman"/>
              </w:rPr>
              <w:t>6</w:t>
            </w:r>
            <w:proofErr w:type="gramEnd"/>
            <w:r w:rsidRPr="00EC160D">
              <w:rPr>
                <w:rFonts w:ascii="Times New Roman" w:hAnsi="Times New Roman"/>
              </w:rPr>
              <w:t>,5см – не менее 1 шт.;</w:t>
            </w:r>
          </w:p>
          <w:p w:rsidR="00EC160D" w:rsidRPr="00EC160D" w:rsidRDefault="00EC160D" w:rsidP="00EC160D">
            <w:pPr>
              <w:spacing w:after="0" w:line="240" w:lineRule="auto"/>
              <w:jc w:val="both"/>
              <w:rPr>
                <w:rFonts w:ascii="Times New Roman" w:hAnsi="Times New Roman"/>
              </w:rPr>
            </w:pPr>
            <w:r w:rsidRPr="00EC160D">
              <w:rPr>
                <w:rFonts w:ascii="Times New Roman" w:hAnsi="Times New Roman"/>
              </w:rPr>
              <w:t xml:space="preserve">- </w:t>
            </w:r>
            <w:proofErr w:type="spellStart"/>
            <w:r w:rsidRPr="00EC160D">
              <w:rPr>
                <w:rFonts w:ascii="Times New Roman" w:hAnsi="Times New Roman"/>
              </w:rPr>
              <w:t>пазл</w:t>
            </w:r>
            <w:proofErr w:type="spellEnd"/>
            <w:r w:rsidRPr="00EC160D">
              <w:rPr>
                <w:rFonts w:ascii="Times New Roman" w:hAnsi="Times New Roman"/>
              </w:rPr>
              <w:t xml:space="preserve"> из дерева (фотография белого медведя) из 6 деталей </w:t>
            </w:r>
            <w:r w:rsidRPr="00EC160D">
              <w:rPr>
                <w:rFonts w:ascii="Times New Roman" w:hAnsi="Times New Roman"/>
              </w:rPr>
              <w:lastRenderedPageBreak/>
              <w:t>размером не менее 4,3х6,5с</w:t>
            </w:r>
            <w:proofErr w:type="gramStart"/>
            <w:r w:rsidRPr="00EC160D">
              <w:rPr>
                <w:rFonts w:ascii="Times New Roman" w:hAnsi="Times New Roman"/>
              </w:rPr>
              <w:t>м-</w:t>
            </w:r>
            <w:proofErr w:type="gramEnd"/>
            <w:r w:rsidRPr="00EC160D">
              <w:rPr>
                <w:rFonts w:ascii="Times New Roman" w:hAnsi="Times New Roman"/>
              </w:rPr>
              <w:t xml:space="preserve"> не менее 1 шт.;</w:t>
            </w:r>
          </w:p>
          <w:p w:rsidR="00EC160D" w:rsidRPr="00EC160D" w:rsidRDefault="00EC160D" w:rsidP="00EC160D">
            <w:pPr>
              <w:spacing w:after="0" w:line="240" w:lineRule="auto"/>
              <w:jc w:val="both"/>
              <w:rPr>
                <w:rFonts w:ascii="Times New Roman" w:hAnsi="Times New Roman"/>
              </w:rPr>
            </w:pPr>
            <w:r w:rsidRPr="00EC160D">
              <w:rPr>
                <w:rFonts w:ascii="Times New Roman" w:hAnsi="Times New Roman"/>
              </w:rPr>
              <w:t xml:space="preserve">- </w:t>
            </w:r>
            <w:proofErr w:type="spellStart"/>
            <w:r w:rsidRPr="00EC160D">
              <w:rPr>
                <w:rFonts w:ascii="Times New Roman" w:hAnsi="Times New Roman"/>
              </w:rPr>
              <w:t>пазл</w:t>
            </w:r>
            <w:proofErr w:type="spellEnd"/>
            <w:r w:rsidRPr="00EC160D">
              <w:rPr>
                <w:rFonts w:ascii="Times New Roman" w:hAnsi="Times New Roman"/>
              </w:rPr>
              <w:t xml:space="preserve"> из дерева (фотография льва) из 6 деталей размером не менее 4,3х6,5с</w:t>
            </w:r>
            <w:proofErr w:type="gramStart"/>
            <w:r w:rsidRPr="00EC160D">
              <w:rPr>
                <w:rFonts w:ascii="Times New Roman" w:hAnsi="Times New Roman"/>
              </w:rPr>
              <w:t>м-</w:t>
            </w:r>
            <w:proofErr w:type="gramEnd"/>
            <w:r w:rsidRPr="00EC160D">
              <w:rPr>
                <w:rFonts w:ascii="Times New Roman" w:hAnsi="Times New Roman"/>
              </w:rPr>
              <w:t xml:space="preserve"> не менее 1 шт.;</w:t>
            </w:r>
          </w:p>
          <w:p w:rsidR="00EC160D" w:rsidRPr="00EC160D" w:rsidRDefault="00EC160D" w:rsidP="00EC160D">
            <w:pPr>
              <w:spacing w:after="0" w:line="240" w:lineRule="auto"/>
              <w:jc w:val="both"/>
              <w:rPr>
                <w:rFonts w:ascii="Times New Roman" w:hAnsi="Times New Roman"/>
              </w:rPr>
            </w:pPr>
            <w:r w:rsidRPr="00EC160D">
              <w:rPr>
                <w:rFonts w:ascii="Times New Roman" w:hAnsi="Times New Roman"/>
              </w:rPr>
              <w:t xml:space="preserve">- </w:t>
            </w:r>
            <w:proofErr w:type="spellStart"/>
            <w:r w:rsidRPr="00EC160D">
              <w:rPr>
                <w:rFonts w:ascii="Times New Roman" w:hAnsi="Times New Roman"/>
              </w:rPr>
              <w:t>пазл</w:t>
            </w:r>
            <w:proofErr w:type="spellEnd"/>
            <w:r w:rsidRPr="00EC160D">
              <w:rPr>
                <w:rFonts w:ascii="Times New Roman" w:hAnsi="Times New Roman"/>
              </w:rPr>
              <w:t xml:space="preserve"> из дерева (фотография зебры) из 9 деталей  размером не менее 4,3х4,3с</w:t>
            </w:r>
            <w:proofErr w:type="gramStart"/>
            <w:r w:rsidRPr="00EC160D">
              <w:rPr>
                <w:rFonts w:ascii="Times New Roman" w:hAnsi="Times New Roman"/>
              </w:rPr>
              <w:t>м–</w:t>
            </w:r>
            <w:proofErr w:type="gramEnd"/>
            <w:r w:rsidRPr="00EC160D">
              <w:rPr>
                <w:rFonts w:ascii="Times New Roman" w:hAnsi="Times New Roman"/>
              </w:rPr>
              <w:t xml:space="preserve"> не менее 1 шт.;</w:t>
            </w:r>
          </w:p>
          <w:p w:rsidR="00EC160D" w:rsidRPr="00EC160D" w:rsidRDefault="00EC160D" w:rsidP="00EC160D">
            <w:pPr>
              <w:spacing w:after="0" w:line="240" w:lineRule="auto"/>
              <w:jc w:val="both"/>
              <w:rPr>
                <w:rFonts w:ascii="Times New Roman" w:hAnsi="Times New Roman"/>
              </w:rPr>
            </w:pPr>
            <w:r w:rsidRPr="00EC160D">
              <w:rPr>
                <w:rFonts w:ascii="Times New Roman" w:hAnsi="Times New Roman"/>
              </w:rPr>
              <w:t xml:space="preserve">- </w:t>
            </w:r>
            <w:proofErr w:type="spellStart"/>
            <w:r w:rsidRPr="00EC160D">
              <w:rPr>
                <w:rFonts w:ascii="Times New Roman" w:hAnsi="Times New Roman"/>
              </w:rPr>
              <w:t>пазл</w:t>
            </w:r>
            <w:proofErr w:type="spellEnd"/>
            <w:r w:rsidRPr="00EC160D">
              <w:rPr>
                <w:rFonts w:ascii="Times New Roman" w:hAnsi="Times New Roman"/>
              </w:rPr>
              <w:t xml:space="preserve"> из дерева (фотография слона) из 9 деталей размером не менее 4,3х4,3с</w:t>
            </w:r>
            <w:proofErr w:type="gramStart"/>
            <w:r w:rsidRPr="00EC160D">
              <w:rPr>
                <w:rFonts w:ascii="Times New Roman" w:hAnsi="Times New Roman"/>
              </w:rPr>
              <w:t>м–</w:t>
            </w:r>
            <w:proofErr w:type="gramEnd"/>
            <w:r w:rsidRPr="00EC160D">
              <w:rPr>
                <w:rFonts w:ascii="Times New Roman" w:hAnsi="Times New Roman"/>
              </w:rPr>
              <w:t xml:space="preserve"> не менее 1 шт.;</w:t>
            </w:r>
          </w:p>
          <w:p w:rsidR="00EC160D" w:rsidRPr="00EC160D" w:rsidRDefault="00EC160D" w:rsidP="00EC160D">
            <w:pPr>
              <w:spacing w:after="0" w:line="240" w:lineRule="auto"/>
              <w:jc w:val="both"/>
              <w:rPr>
                <w:rFonts w:ascii="Times New Roman" w:hAnsi="Times New Roman"/>
                <w:bCs/>
                <w:iCs/>
              </w:rPr>
            </w:pPr>
            <w:r w:rsidRPr="00EC160D">
              <w:rPr>
                <w:rFonts w:ascii="Times New Roman" w:hAnsi="Times New Roman"/>
              </w:rPr>
              <w:t>- постер – образец размером не менее 13х13 см – не менее 6 шт.</w:t>
            </w:r>
          </w:p>
        </w:tc>
        <w:tc>
          <w:tcPr>
            <w:tcW w:w="1701" w:type="dxa"/>
          </w:tcPr>
          <w:p w:rsidR="00EC160D" w:rsidRPr="00EC160D" w:rsidRDefault="00EC160D" w:rsidP="00EC160D">
            <w:pPr>
              <w:widowControl w:val="0"/>
              <w:spacing w:after="0" w:line="240" w:lineRule="auto"/>
              <w:jc w:val="center"/>
              <w:rPr>
                <w:rFonts w:ascii="Times New Roman" w:hAnsi="Times New Roman"/>
                <w:bCs/>
                <w:iCs/>
                <w:color w:val="000000"/>
              </w:rPr>
            </w:pPr>
            <w:r w:rsidRPr="00EC160D">
              <w:rPr>
                <w:rFonts w:ascii="Times New Roman" w:hAnsi="Times New Roman"/>
                <w:bCs/>
                <w:iCs/>
                <w:color w:val="000000"/>
              </w:rPr>
              <w:lastRenderedPageBreak/>
              <w:t>1</w:t>
            </w:r>
          </w:p>
        </w:tc>
      </w:tr>
      <w:tr w:rsidR="00EC160D" w:rsidRPr="00EC160D" w:rsidTr="00886B2E">
        <w:tc>
          <w:tcPr>
            <w:tcW w:w="2468" w:type="dxa"/>
            <w:shd w:val="clear" w:color="auto" w:fill="auto"/>
          </w:tcPr>
          <w:p w:rsidR="00EC160D" w:rsidRPr="00EC160D" w:rsidRDefault="00EC160D" w:rsidP="00EC160D">
            <w:pPr>
              <w:widowControl w:val="0"/>
              <w:tabs>
                <w:tab w:val="left" w:pos="174"/>
              </w:tabs>
              <w:spacing w:after="0" w:line="240" w:lineRule="auto"/>
              <w:jc w:val="both"/>
              <w:rPr>
                <w:rFonts w:ascii="Times New Roman" w:hAnsi="Times New Roman"/>
                <w:bCs/>
                <w:iCs/>
              </w:rPr>
            </w:pPr>
            <w:r w:rsidRPr="00EC160D">
              <w:rPr>
                <w:rFonts w:ascii="Times New Roman" w:hAnsi="Times New Roman"/>
                <w:lang w:eastAsia="ar-SA"/>
              </w:rPr>
              <w:lastRenderedPageBreak/>
              <w:t>Комплект для стимуляции и развития зрительных ощущений</w:t>
            </w:r>
          </w:p>
        </w:tc>
        <w:tc>
          <w:tcPr>
            <w:tcW w:w="6662" w:type="dxa"/>
          </w:tcPr>
          <w:p w:rsidR="00EC160D" w:rsidRPr="00EC160D" w:rsidRDefault="00EC160D" w:rsidP="00EC160D">
            <w:pPr>
              <w:spacing w:after="0" w:line="240" w:lineRule="auto"/>
              <w:ind w:left="57" w:right="57"/>
              <w:jc w:val="both"/>
              <w:rPr>
                <w:rFonts w:ascii="Times New Roman" w:hAnsi="Times New Roman"/>
                <w:bCs/>
              </w:rPr>
            </w:pPr>
            <w:r w:rsidRPr="00EC160D">
              <w:rPr>
                <w:rFonts w:ascii="Times New Roman" w:hAnsi="Times New Roman"/>
                <w:bCs/>
              </w:rPr>
              <w:t xml:space="preserve">Комплект для стимуляции и развития зрительных ощущений должен представлять собой демонстрационную панель для стимуляции зрительных ощущений с набором стимульных материалов для развития светочувствительности, восприятия цвета и форм предметов. </w:t>
            </w:r>
          </w:p>
          <w:p w:rsidR="00EC160D" w:rsidRPr="00EC160D" w:rsidRDefault="00EC160D" w:rsidP="00EC160D">
            <w:pPr>
              <w:spacing w:after="0" w:line="240" w:lineRule="auto"/>
              <w:ind w:left="57" w:right="57"/>
              <w:jc w:val="both"/>
              <w:rPr>
                <w:rFonts w:ascii="Times New Roman" w:hAnsi="Times New Roman"/>
                <w:bCs/>
              </w:rPr>
            </w:pPr>
            <w:r w:rsidRPr="00EC160D">
              <w:rPr>
                <w:rFonts w:ascii="Times New Roman" w:hAnsi="Times New Roman"/>
                <w:bCs/>
              </w:rPr>
              <w:t>Использование комплекта должно стимулировать понятие о свете, цветах и формах, развивать такие зрительные навыки, как слежение, рассматривание зрительных образов, зрительно-моторная координация и зрительное различение.</w:t>
            </w:r>
          </w:p>
          <w:p w:rsidR="00EC160D" w:rsidRPr="00EC160D" w:rsidRDefault="00EC160D" w:rsidP="00EC160D">
            <w:pPr>
              <w:spacing w:after="0" w:line="240" w:lineRule="auto"/>
              <w:ind w:left="57" w:right="57"/>
              <w:jc w:val="both"/>
              <w:rPr>
                <w:rFonts w:ascii="Times New Roman" w:hAnsi="Times New Roman"/>
                <w:bCs/>
              </w:rPr>
            </w:pPr>
            <w:r w:rsidRPr="00EC160D">
              <w:rPr>
                <w:rFonts w:ascii="Times New Roman" w:hAnsi="Times New Roman"/>
                <w:bCs/>
              </w:rPr>
              <w:t>Демонстрационная панель должна использоваться как в режиме плоской поверхности, так и под наклоном трех разных степеней. Демонстрационная панель должна сохранять устойчивость благодаря нескользящей резиновой подкладке и встроенным креплениям. Демонстрационная панель должна быть встроена в корпус из высокопрочного пластика.</w:t>
            </w:r>
          </w:p>
          <w:p w:rsidR="00EC160D" w:rsidRPr="00EC160D" w:rsidRDefault="00EC160D" w:rsidP="00EC160D">
            <w:pPr>
              <w:spacing w:after="0" w:line="240" w:lineRule="auto"/>
              <w:ind w:left="57" w:right="57"/>
              <w:jc w:val="both"/>
              <w:rPr>
                <w:rFonts w:ascii="Times New Roman" w:hAnsi="Times New Roman"/>
                <w:bCs/>
              </w:rPr>
            </w:pPr>
            <w:r w:rsidRPr="00EC160D">
              <w:rPr>
                <w:rFonts w:ascii="Times New Roman" w:hAnsi="Times New Roman"/>
                <w:bCs/>
              </w:rPr>
              <w:t>Набор стимульных материалов должен состоять из 3-х уровней.</w:t>
            </w:r>
          </w:p>
          <w:p w:rsidR="00EC160D" w:rsidRPr="00EC160D" w:rsidRDefault="00EC160D" w:rsidP="00EC160D">
            <w:pPr>
              <w:spacing w:after="0" w:line="240" w:lineRule="auto"/>
              <w:ind w:left="57" w:right="57"/>
              <w:jc w:val="both"/>
              <w:rPr>
                <w:rFonts w:ascii="Times New Roman" w:hAnsi="Times New Roman"/>
                <w:bCs/>
              </w:rPr>
            </w:pPr>
            <w:r w:rsidRPr="00EC160D">
              <w:rPr>
                <w:rFonts w:ascii="Times New Roman" w:hAnsi="Times New Roman"/>
                <w:bCs/>
              </w:rPr>
              <w:t>1 уровень</w:t>
            </w:r>
          </w:p>
          <w:p w:rsidR="00EC160D" w:rsidRPr="00EC160D" w:rsidRDefault="00EC160D" w:rsidP="00EC160D">
            <w:pPr>
              <w:spacing w:after="0" w:line="240" w:lineRule="auto"/>
              <w:ind w:left="57" w:right="57"/>
              <w:jc w:val="both"/>
              <w:rPr>
                <w:rFonts w:ascii="Times New Roman" w:hAnsi="Times New Roman"/>
                <w:bCs/>
              </w:rPr>
            </w:pPr>
            <w:r w:rsidRPr="00EC160D">
              <w:rPr>
                <w:rFonts w:ascii="Times New Roman" w:hAnsi="Times New Roman"/>
                <w:bCs/>
              </w:rPr>
              <w:t>Набор должен быть предназначен для развития восприятия света, форм и предметов. Данный набор материалов должен состоять из прочных ярких орнаментов разных форм и цветов. В наборе должно быть представлено сочетание цветных прозрачных и темных непрозрачных материалов для тренировки навыков зрительно-моторной координации и соотношения объектов.</w:t>
            </w:r>
          </w:p>
          <w:p w:rsidR="00EC160D" w:rsidRPr="00EC160D" w:rsidRDefault="00EC160D" w:rsidP="00EC160D">
            <w:pPr>
              <w:spacing w:after="0" w:line="240" w:lineRule="auto"/>
              <w:ind w:left="57" w:right="57"/>
              <w:jc w:val="both"/>
              <w:rPr>
                <w:rFonts w:ascii="Times New Roman" w:hAnsi="Times New Roman"/>
                <w:bCs/>
              </w:rPr>
            </w:pPr>
            <w:r w:rsidRPr="00EC160D">
              <w:rPr>
                <w:rFonts w:ascii="Times New Roman" w:hAnsi="Times New Roman"/>
                <w:bCs/>
              </w:rPr>
              <w:t>2 уровень</w:t>
            </w:r>
          </w:p>
          <w:p w:rsidR="00EC160D" w:rsidRPr="00EC160D" w:rsidRDefault="00EC160D" w:rsidP="00EC160D">
            <w:pPr>
              <w:spacing w:after="0" w:line="240" w:lineRule="auto"/>
              <w:ind w:left="57" w:right="57"/>
              <w:jc w:val="both"/>
              <w:rPr>
                <w:rFonts w:ascii="Times New Roman" w:hAnsi="Times New Roman"/>
                <w:bCs/>
              </w:rPr>
            </w:pPr>
            <w:r w:rsidRPr="00EC160D">
              <w:rPr>
                <w:rFonts w:ascii="Times New Roman" w:hAnsi="Times New Roman"/>
                <w:bCs/>
              </w:rPr>
              <w:t>Данный набор должен состоять преимущественно из абстрактных форм. Должны предлагаться более сложные задания на распознавание и различение материалов из окружения ребенка (мячик, медвежонок, банан и др.)</w:t>
            </w:r>
          </w:p>
          <w:p w:rsidR="00EC160D" w:rsidRPr="00EC160D" w:rsidRDefault="00EC160D" w:rsidP="00EC160D">
            <w:pPr>
              <w:spacing w:after="0" w:line="240" w:lineRule="auto"/>
              <w:ind w:left="57" w:right="57"/>
              <w:jc w:val="both"/>
              <w:rPr>
                <w:rFonts w:ascii="Times New Roman" w:hAnsi="Times New Roman"/>
                <w:bCs/>
              </w:rPr>
            </w:pPr>
            <w:r w:rsidRPr="00EC160D">
              <w:rPr>
                <w:rFonts w:ascii="Times New Roman" w:hAnsi="Times New Roman"/>
                <w:bCs/>
              </w:rPr>
              <w:t>3 уровень</w:t>
            </w:r>
          </w:p>
          <w:p w:rsidR="00EC160D" w:rsidRPr="00EC160D" w:rsidRDefault="00EC160D" w:rsidP="00EC160D">
            <w:pPr>
              <w:spacing w:after="0" w:line="240" w:lineRule="auto"/>
              <w:ind w:left="57" w:right="57"/>
              <w:jc w:val="both"/>
              <w:rPr>
                <w:rFonts w:ascii="Times New Roman" w:hAnsi="Times New Roman"/>
                <w:bCs/>
              </w:rPr>
            </w:pPr>
            <w:r w:rsidRPr="00EC160D">
              <w:rPr>
                <w:rFonts w:ascii="Times New Roman" w:hAnsi="Times New Roman"/>
                <w:bCs/>
              </w:rPr>
              <w:t>Набор должен состоять из графических материалов и индивидуального источника освещения, используемого для концентрации зрительного внимания слабовидящих. При использовании данного набора должны задействоваться навыки, полученные при использовании материалов 1 и 2 уровня.</w:t>
            </w:r>
          </w:p>
          <w:p w:rsidR="00EC160D" w:rsidRPr="00EC160D" w:rsidRDefault="00EC160D" w:rsidP="00EC160D">
            <w:pPr>
              <w:spacing w:after="0" w:line="240" w:lineRule="auto"/>
              <w:ind w:left="57" w:right="57"/>
              <w:jc w:val="both"/>
              <w:rPr>
                <w:rFonts w:ascii="Times New Roman" w:hAnsi="Times New Roman"/>
                <w:bCs/>
              </w:rPr>
            </w:pPr>
            <w:r w:rsidRPr="00EC160D">
              <w:rPr>
                <w:rFonts w:ascii="Times New Roman" w:hAnsi="Times New Roman"/>
                <w:bCs/>
              </w:rPr>
              <w:t>В комплектацию должно входить:</w:t>
            </w:r>
          </w:p>
          <w:p w:rsidR="00EC160D" w:rsidRPr="00EC160D" w:rsidRDefault="00EC160D" w:rsidP="00EC160D">
            <w:pPr>
              <w:spacing w:after="0" w:line="240" w:lineRule="auto"/>
              <w:ind w:left="57" w:right="57"/>
              <w:jc w:val="both"/>
              <w:rPr>
                <w:rFonts w:ascii="Times New Roman" w:hAnsi="Times New Roman"/>
                <w:bCs/>
              </w:rPr>
            </w:pPr>
            <w:r w:rsidRPr="00EC160D">
              <w:rPr>
                <w:rFonts w:ascii="Times New Roman" w:hAnsi="Times New Roman"/>
                <w:bCs/>
              </w:rPr>
              <w:t>- демонстрационная панель размером не менее 63,5 х 38,1 х 12,7 см;</w:t>
            </w:r>
          </w:p>
          <w:p w:rsidR="00EC160D" w:rsidRPr="00EC160D" w:rsidRDefault="00EC160D" w:rsidP="00EC160D">
            <w:pPr>
              <w:spacing w:after="0" w:line="240" w:lineRule="auto"/>
              <w:ind w:left="57" w:right="57"/>
              <w:jc w:val="both"/>
              <w:rPr>
                <w:rFonts w:ascii="Times New Roman" w:hAnsi="Times New Roman"/>
                <w:bCs/>
              </w:rPr>
            </w:pPr>
            <w:r w:rsidRPr="00EC160D">
              <w:rPr>
                <w:rFonts w:ascii="Times New Roman" w:hAnsi="Times New Roman"/>
                <w:bCs/>
              </w:rPr>
              <w:t>- футляр для переноски и хранения набора;</w:t>
            </w:r>
          </w:p>
          <w:p w:rsidR="00EC160D" w:rsidRPr="00EC160D" w:rsidRDefault="00EC160D" w:rsidP="00EC160D">
            <w:pPr>
              <w:spacing w:after="0" w:line="240" w:lineRule="auto"/>
              <w:ind w:left="57" w:right="57"/>
              <w:jc w:val="both"/>
              <w:rPr>
                <w:rFonts w:ascii="Times New Roman" w:hAnsi="Times New Roman"/>
                <w:bCs/>
              </w:rPr>
            </w:pPr>
            <w:r w:rsidRPr="00EC160D">
              <w:rPr>
                <w:rFonts w:ascii="Times New Roman" w:hAnsi="Times New Roman"/>
                <w:bCs/>
              </w:rPr>
              <w:t>- набор стимульных материалов 1 уровень;</w:t>
            </w:r>
          </w:p>
          <w:p w:rsidR="00EC160D" w:rsidRPr="00EC160D" w:rsidRDefault="00EC160D" w:rsidP="00EC160D">
            <w:pPr>
              <w:spacing w:after="0" w:line="240" w:lineRule="auto"/>
              <w:ind w:left="57" w:right="57"/>
              <w:jc w:val="both"/>
              <w:rPr>
                <w:rFonts w:ascii="Times New Roman" w:hAnsi="Times New Roman"/>
                <w:bCs/>
              </w:rPr>
            </w:pPr>
            <w:r w:rsidRPr="00EC160D">
              <w:rPr>
                <w:rFonts w:ascii="Times New Roman" w:hAnsi="Times New Roman"/>
                <w:bCs/>
              </w:rPr>
              <w:t>- набор стимульных материалов 2 уровень;</w:t>
            </w:r>
          </w:p>
          <w:p w:rsidR="00EC160D" w:rsidRPr="00EC160D" w:rsidRDefault="00EC160D" w:rsidP="00EC160D">
            <w:pPr>
              <w:widowControl w:val="0"/>
              <w:tabs>
                <w:tab w:val="left" w:pos="174"/>
              </w:tabs>
              <w:spacing w:after="0" w:line="240" w:lineRule="auto"/>
              <w:jc w:val="both"/>
              <w:rPr>
                <w:rFonts w:ascii="Times New Roman" w:hAnsi="Times New Roman"/>
              </w:rPr>
            </w:pPr>
            <w:r w:rsidRPr="00EC160D">
              <w:rPr>
                <w:rFonts w:ascii="Times New Roman" w:hAnsi="Times New Roman"/>
                <w:bCs/>
              </w:rPr>
              <w:t>- набор стимульных материалов 3 уровень.</w:t>
            </w:r>
          </w:p>
        </w:tc>
        <w:tc>
          <w:tcPr>
            <w:tcW w:w="1701" w:type="dxa"/>
          </w:tcPr>
          <w:p w:rsidR="00EC160D" w:rsidRPr="00EC160D" w:rsidRDefault="00EC160D" w:rsidP="00EC160D">
            <w:pPr>
              <w:widowControl w:val="0"/>
              <w:spacing w:after="0" w:line="240" w:lineRule="auto"/>
              <w:jc w:val="center"/>
              <w:rPr>
                <w:rFonts w:ascii="Times New Roman" w:hAnsi="Times New Roman"/>
                <w:bCs/>
                <w:iCs/>
                <w:color w:val="000000"/>
              </w:rPr>
            </w:pPr>
            <w:r w:rsidRPr="00EC160D">
              <w:rPr>
                <w:rFonts w:ascii="Times New Roman" w:hAnsi="Times New Roman"/>
                <w:bCs/>
                <w:iCs/>
                <w:color w:val="000000"/>
              </w:rPr>
              <w:t>1</w:t>
            </w:r>
          </w:p>
        </w:tc>
      </w:tr>
      <w:tr w:rsidR="00EC160D" w:rsidRPr="00EC160D" w:rsidTr="00886B2E">
        <w:tc>
          <w:tcPr>
            <w:tcW w:w="10831" w:type="dxa"/>
            <w:gridSpan w:val="3"/>
            <w:shd w:val="clear" w:color="auto" w:fill="auto"/>
          </w:tcPr>
          <w:p w:rsidR="00EC160D" w:rsidRPr="00EC160D" w:rsidRDefault="00EC160D" w:rsidP="00EC160D">
            <w:pPr>
              <w:widowControl w:val="0"/>
              <w:spacing w:after="0" w:line="240" w:lineRule="auto"/>
              <w:jc w:val="center"/>
              <w:rPr>
                <w:rFonts w:ascii="Times New Roman" w:hAnsi="Times New Roman"/>
                <w:bCs/>
                <w:iCs/>
                <w:color w:val="000000"/>
              </w:rPr>
            </w:pPr>
            <w:r w:rsidRPr="00EC160D">
              <w:rPr>
                <w:rFonts w:ascii="Times New Roman" w:hAnsi="Times New Roman"/>
                <w:b/>
                <w:i/>
              </w:rPr>
              <w:t>Специализированное оборудование для учащихся с нарушениями зрения в классе образовательного учреждения, реализующего совместное обучение лиц с ограниченными возможностями здоровья и лиц, не имеющих нарушений развития</w:t>
            </w:r>
          </w:p>
        </w:tc>
      </w:tr>
      <w:tr w:rsidR="00EC160D" w:rsidRPr="00EC160D" w:rsidTr="00886B2E">
        <w:tc>
          <w:tcPr>
            <w:tcW w:w="2468" w:type="dxa"/>
            <w:shd w:val="clear" w:color="auto" w:fill="auto"/>
          </w:tcPr>
          <w:p w:rsidR="00EC160D" w:rsidRPr="00EC160D" w:rsidRDefault="00EC160D" w:rsidP="00EC160D">
            <w:pPr>
              <w:widowControl w:val="0"/>
              <w:tabs>
                <w:tab w:val="left" w:pos="174"/>
              </w:tabs>
              <w:spacing w:after="0" w:line="240" w:lineRule="auto"/>
              <w:jc w:val="both"/>
              <w:rPr>
                <w:rFonts w:ascii="Times New Roman" w:hAnsi="Times New Roman"/>
                <w:lang w:eastAsia="ar-SA"/>
              </w:rPr>
            </w:pPr>
            <w:r w:rsidRPr="00EC160D">
              <w:rPr>
                <w:rFonts w:ascii="Times New Roman" w:hAnsi="Times New Roman"/>
                <w:bCs/>
              </w:rPr>
              <w:t xml:space="preserve">Цифровая модульная система для работы с </w:t>
            </w:r>
            <w:r w:rsidRPr="00EC160D">
              <w:rPr>
                <w:rFonts w:ascii="Times New Roman" w:hAnsi="Times New Roman"/>
                <w:bCs/>
              </w:rPr>
              <w:lastRenderedPageBreak/>
              <w:t>текстом и управления различными компонентами информационного пространства</w:t>
            </w:r>
          </w:p>
        </w:tc>
        <w:tc>
          <w:tcPr>
            <w:tcW w:w="6662" w:type="dxa"/>
          </w:tcPr>
          <w:p w:rsidR="00EC160D" w:rsidRPr="00EC160D" w:rsidRDefault="00EC160D" w:rsidP="00EC160D">
            <w:pPr>
              <w:spacing w:after="0" w:line="240" w:lineRule="auto"/>
              <w:ind w:left="35"/>
              <w:jc w:val="both"/>
              <w:rPr>
                <w:rFonts w:ascii="Times New Roman" w:hAnsi="Times New Roman"/>
                <w:lang w:eastAsia="ar-SA"/>
              </w:rPr>
            </w:pPr>
            <w:r w:rsidRPr="00EC160D">
              <w:rPr>
                <w:rFonts w:ascii="Times New Roman" w:hAnsi="Times New Roman"/>
                <w:lang w:eastAsia="ar-SA"/>
              </w:rPr>
              <w:lastRenderedPageBreak/>
              <w:t xml:space="preserve">Цифровая модульная система для работы с текстом и управления различными компонентами информационного пространства </w:t>
            </w:r>
            <w:r w:rsidRPr="00EC160D">
              <w:rPr>
                <w:rFonts w:ascii="Times New Roman" w:hAnsi="Times New Roman"/>
                <w:lang w:eastAsia="ar-SA"/>
              </w:rPr>
              <w:lastRenderedPageBreak/>
              <w:t xml:space="preserve">должна представлять собой цифровую камеру с монитором и специальным пультом управления для работы с изображениями, текстами и картинками. Модуль для увеличения и демонстрации изображения должен увеличивать текст и объекты с различных поверхностей. </w:t>
            </w:r>
          </w:p>
          <w:p w:rsidR="00EC160D" w:rsidRPr="00EC160D" w:rsidRDefault="00EC160D" w:rsidP="00EC160D">
            <w:pPr>
              <w:spacing w:after="0" w:line="240" w:lineRule="auto"/>
              <w:ind w:left="35"/>
              <w:jc w:val="both"/>
              <w:rPr>
                <w:rFonts w:ascii="Times New Roman" w:hAnsi="Times New Roman"/>
                <w:lang w:eastAsia="ar-SA"/>
              </w:rPr>
            </w:pPr>
            <w:r w:rsidRPr="00EC160D">
              <w:rPr>
                <w:rFonts w:ascii="Times New Roman" w:hAnsi="Times New Roman"/>
                <w:lang w:eastAsia="ar-SA"/>
              </w:rPr>
              <w:t xml:space="preserve">Модуль для увеличения и демонстрации изображения должен иметь 3 режима просмотра: </w:t>
            </w:r>
          </w:p>
          <w:p w:rsidR="00EC160D" w:rsidRPr="00EC160D" w:rsidRDefault="00EC160D" w:rsidP="00EC160D">
            <w:pPr>
              <w:spacing w:after="0" w:line="240" w:lineRule="auto"/>
              <w:ind w:left="35"/>
              <w:jc w:val="both"/>
              <w:rPr>
                <w:rFonts w:ascii="Times New Roman" w:hAnsi="Times New Roman"/>
                <w:lang w:eastAsia="ar-SA"/>
              </w:rPr>
            </w:pPr>
            <w:r w:rsidRPr="00EC160D">
              <w:rPr>
                <w:rFonts w:ascii="Times New Roman" w:hAnsi="Times New Roman"/>
                <w:lang w:eastAsia="ar-SA"/>
              </w:rPr>
              <w:t xml:space="preserve"> - просмотр документов на рабочем столе;</w:t>
            </w:r>
          </w:p>
          <w:p w:rsidR="00EC160D" w:rsidRPr="00EC160D" w:rsidRDefault="00EC160D" w:rsidP="00EC160D">
            <w:pPr>
              <w:spacing w:after="0" w:line="240" w:lineRule="auto"/>
              <w:ind w:left="35"/>
              <w:jc w:val="both"/>
              <w:rPr>
                <w:rFonts w:ascii="Times New Roman" w:hAnsi="Times New Roman"/>
                <w:lang w:eastAsia="ar-SA"/>
              </w:rPr>
            </w:pPr>
            <w:r w:rsidRPr="00EC160D">
              <w:rPr>
                <w:rFonts w:ascii="Times New Roman" w:hAnsi="Times New Roman"/>
                <w:lang w:eastAsia="ar-SA"/>
              </w:rPr>
              <w:t xml:space="preserve"> - дистанционный просмотр (просмотр с доски, стены);</w:t>
            </w:r>
          </w:p>
          <w:p w:rsidR="00EC160D" w:rsidRPr="00EC160D" w:rsidRDefault="00EC160D" w:rsidP="00EC160D">
            <w:pPr>
              <w:spacing w:after="0" w:line="240" w:lineRule="auto"/>
              <w:ind w:left="35"/>
              <w:jc w:val="both"/>
              <w:rPr>
                <w:rFonts w:ascii="Times New Roman" w:hAnsi="Times New Roman"/>
                <w:lang w:eastAsia="ar-SA"/>
              </w:rPr>
            </w:pPr>
            <w:r w:rsidRPr="00EC160D">
              <w:rPr>
                <w:rFonts w:ascii="Times New Roman" w:hAnsi="Times New Roman"/>
                <w:lang w:eastAsia="ar-SA"/>
              </w:rPr>
              <w:t xml:space="preserve"> - зеркальный просмотр. </w:t>
            </w:r>
          </w:p>
          <w:p w:rsidR="00EC160D" w:rsidRPr="00EC160D" w:rsidRDefault="00EC160D" w:rsidP="00EC160D">
            <w:pPr>
              <w:spacing w:after="0" w:line="240" w:lineRule="auto"/>
              <w:ind w:left="35"/>
              <w:jc w:val="both"/>
              <w:rPr>
                <w:rFonts w:ascii="Times New Roman" w:hAnsi="Times New Roman"/>
                <w:lang w:eastAsia="ar-SA"/>
              </w:rPr>
            </w:pPr>
            <w:r w:rsidRPr="00EC160D">
              <w:rPr>
                <w:rFonts w:ascii="Times New Roman" w:hAnsi="Times New Roman"/>
                <w:lang w:eastAsia="ar-SA"/>
              </w:rPr>
              <w:t>Каждый режим должен включаться автоматически в зависимости от положения камеры. Модуль для увеличения и демонстрации изображения должен быть удобен для размещения на рабочем столе.</w:t>
            </w:r>
          </w:p>
          <w:p w:rsidR="00EC160D" w:rsidRPr="00EC160D" w:rsidRDefault="00EC160D" w:rsidP="00EC160D">
            <w:pPr>
              <w:spacing w:after="0" w:line="240" w:lineRule="auto"/>
              <w:ind w:left="35"/>
              <w:jc w:val="both"/>
              <w:rPr>
                <w:rFonts w:ascii="Times New Roman" w:hAnsi="Times New Roman"/>
                <w:lang w:eastAsia="ar-SA"/>
              </w:rPr>
            </w:pPr>
            <w:r w:rsidRPr="00EC160D">
              <w:rPr>
                <w:rFonts w:ascii="Times New Roman" w:hAnsi="Times New Roman"/>
                <w:lang w:eastAsia="ar-SA"/>
              </w:rPr>
              <w:t>Наличие не менее 16 режимов контрастности.</w:t>
            </w:r>
          </w:p>
          <w:p w:rsidR="00EC160D" w:rsidRPr="00EC160D" w:rsidRDefault="00EC160D" w:rsidP="00EC160D">
            <w:pPr>
              <w:spacing w:after="0" w:line="240" w:lineRule="auto"/>
              <w:ind w:left="35"/>
              <w:jc w:val="both"/>
              <w:rPr>
                <w:rFonts w:ascii="Times New Roman" w:hAnsi="Times New Roman"/>
                <w:lang w:eastAsia="ar-SA"/>
              </w:rPr>
            </w:pPr>
            <w:r w:rsidRPr="00EC160D">
              <w:rPr>
                <w:rFonts w:ascii="Times New Roman" w:hAnsi="Times New Roman"/>
                <w:lang w:eastAsia="ar-SA"/>
              </w:rPr>
              <w:t xml:space="preserve">Возможные режимы контрастности: </w:t>
            </w:r>
          </w:p>
          <w:p w:rsidR="00EC160D" w:rsidRPr="00EC160D" w:rsidRDefault="00EC160D" w:rsidP="00EC160D">
            <w:pPr>
              <w:spacing w:after="0" w:line="240" w:lineRule="auto"/>
              <w:ind w:left="35"/>
              <w:jc w:val="both"/>
              <w:rPr>
                <w:rFonts w:ascii="Times New Roman" w:hAnsi="Times New Roman"/>
                <w:lang w:eastAsia="ar-SA"/>
              </w:rPr>
            </w:pPr>
            <w:r w:rsidRPr="00EC160D">
              <w:rPr>
                <w:rFonts w:ascii="Times New Roman" w:hAnsi="Times New Roman"/>
                <w:lang w:eastAsia="ar-SA"/>
              </w:rPr>
              <w:t xml:space="preserve">• </w:t>
            </w:r>
            <w:proofErr w:type="gramStart"/>
            <w:r w:rsidRPr="00EC160D">
              <w:rPr>
                <w:rFonts w:ascii="Times New Roman" w:hAnsi="Times New Roman"/>
                <w:lang w:eastAsia="ar-SA"/>
              </w:rPr>
              <w:t>Черное</w:t>
            </w:r>
            <w:proofErr w:type="gramEnd"/>
            <w:r w:rsidRPr="00EC160D">
              <w:rPr>
                <w:rFonts w:ascii="Times New Roman" w:hAnsi="Times New Roman"/>
                <w:lang w:eastAsia="ar-SA"/>
              </w:rPr>
              <w:t xml:space="preserve"> на белом</w:t>
            </w:r>
          </w:p>
          <w:p w:rsidR="00EC160D" w:rsidRPr="00EC160D" w:rsidRDefault="00EC160D" w:rsidP="00EC160D">
            <w:pPr>
              <w:spacing w:after="0" w:line="240" w:lineRule="auto"/>
              <w:ind w:left="35"/>
              <w:jc w:val="both"/>
              <w:rPr>
                <w:rFonts w:ascii="Times New Roman" w:hAnsi="Times New Roman"/>
                <w:lang w:eastAsia="ar-SA"/>
              </w:rPr>
            </w:pPr>
            <w:r w:rsidRPr="00EC160D">
              <w:rPr>
                <w:rFonts w:ascii="Times New Roman" w:hAnsi="Times New Roman"/>
                <w:lang w:eastAsia="ar-SA"/>
              </w:rPr>
              <w:t xml:space="preserve">• </w:t>
            </w:r>
            <w:proofErr w:type="gramStart"/>
            <w:r w:rsidRPr="00EC160D">
              <w:rPr>
                <w:rFonts w:ascii="Times New Roman" w:hAnsi="Times New Roman"/>
                <w:lang w:eastAsia="ar-SA"/>
              </w:rPr>
              <w:t>Синий</w:t>
            </w:r>
            <w:proofErr w:type="gramEnd"/>
            <w:r w:rsidRPr="00EC160D">
              <w:rPr>
                <w:rFonts w:ascii="Times New Roman" w:hAnsi="Times New Roman"/>
                <w:lang w:eastAsia="ar-SA"/>
              </w:rPr>
              <w:t xml:space="preserve"> на белом</w:t>
            </w:r>
          </w:p>
          <w:p w:rsidR="00EC160D" w:rsidRPr="00EC160D" w:rsidRDefault="00EC160D" w:rsidP="00EC160D">
            <w:pPr>
              <w:spacing w:after="0" w:line="240" w:lineRule="auto"/>
              <w:ind w:left="35"/>
              <w:jc w:val="both"/>
              <w:rPr>
                <w:rFonts w:ascii="Times New Roman" w:hAnsi="Times New Roman"/>
                <w:lang w:eastAsia="ar-SA"/>
              </w:rPr>
            </w:pPr>
            <w:r w:rsidRPr="00EC160D">
              <w:rPr>
                <w:rFonts w:ascii="Times New Roman" w:hAnsi="Times New Roman"/>
                <w:lang w:eastAsia="ar-SA"/>
              </w:rPr>
              <w:t>• Синий на желтом</w:t>
            </w:r>
          </w:p>
          <w:p w:rsidR="00EC160D" w:rsidRPr="00EC160D" w:rsidRDefault="00EC160D" w:rsidP="00EC160D">
            <w:pPr>
              <w:spacing w:after="0" w:line="240" w:lineRule="auto"/>
              <w:ind w:left="35"/>
              <w:jc w:val="both"/>
              <w:rPr>
                <w:rFonts w:ascii="Times New Roman" w:hAnsi="Times New Roman"/>
                <w:lang w:eastAsia="ar-SA"/>
              </w:rPr>
            </w:pPr>
            <w:r w:rsidRPr="00EC160D">
              <w:rPr>
                <w:rFonts w:ascii="Times New Roman" w:hAnsi="Times New Roman"/>
                <w:lang w:eastAsia="ar-SA"/>
              </w:rPr>
              <w:t>• Черный на желтом</w:t>
            </w:r>
          </w:p>
          <w:p w:rsidR="00EC160D" w:rsidRPr="00EC160D" w:rsidRDefault="00EC160D" w:rsidP="00EC160D">
            <w:pPr>
              <w:spacing w:after="0" w:line="240" w:lineRule="auto"/>
              <w:ind w:left="35"/>
              <w:jc w:val="both"/>
              <w:rPr>
                <w:rFonts w:ascii="Times New Roman" w:hAnsi="Times New Roman"/>
                <w:lang w:eastAsia="ar-SA"/>
              </w:rPr>
            </w:pPr>
            <w:r w:rsidRPr="00EC160D">
              <w:rPr>
                <w:rFonts w:ascii="Times New Roman" w:hAnsi="Times New Roman"/>
                <w:lang w:eastAsia="ar-SA"/>
              </w:rPr>
              <w:t>• Черный на пурпурном</w:t>
            </w:r>
          </w:p>
          <w:p w:rsidR="00EC160D" w:rsidRPr="00EC160D" w:rsidRDefault="00EC160D" w:rsidP="00EC160D">
            <w:pPr>
              <w:spacing w:after="0" w:line="240" w:lineRule="auto"/>
              <w:ind w:left="35"/>
              <w:jc w:val="both"/>
              <w:rPr>
                <w:rFonts w:ascii="Times New Roman" w:hAnsi="Times New Roman"/>
                <w:lang w:eastAsia="ar-SA"/>
              </w:rPr>
            </w:pPr>
            <w:r w:rsidRPr="00EC160D">
              <w:rPr>
                <w:rFonts w:ascii="Times New Roman" w:hAnsi="Times New Roman"/>
                <w:lang w:eastAsia="ar-SA"/>
              </w:rPr>
              <w:t>• Черный на голубом</w:t>
            </w:r>
          </w:p>
          <w:p w:rsidR="00EC160D" w:rsidRPr="00EC160D" w:rsidRDefault="00EC160D" w:rsidP="00EC160D">
            <w:pPr>
              <w:spacing w:after="0" w:line="240" w:lineRule="auto"/>
              <w:ind w:left="35"/>
              <w:jc w:val="both"/>
              <w:rPr>
                <w:rFonts w:ascii="Times New Roman" w:hAnsi="Times New Roman"/>
                <w:lang w:eastAsia="ar-SA"/>
              </w:rPr>
            </w:pPr>
            <w:r w:rsidRPr="00EC160D">
              <w:rPr>
                <w:rFonts w:ascii="Times New Roman" w:hAnsi="Times New Roman"/>
                <w:lang w:eastAsia="ar-SA"/>
              </w:rPr>
              <w:t>• Черный на оранжевом</w:t>
            </w:r>
          </w:p>
          <w:p w:rsidR="00EC160D" w:rsidRPr="00EC160D" w:rsidRDefault="00EC160D" w:rsidP="00EC160D">
            <w:pPr>
              <w:spacing w:after="0" w:line="240" w:lineRule="auto"/>
              <w:ind w:left="35"/>
              <w:jc w:val="both"/>
              <w:rPr>
                <w:rFonts w:ascii="Times New Roman" w:hAnsi="Times New Roman"/>
                <w:lang w:eastAsia="ar-SA"/>
              </w:rPr>
            </w:pPr>
            <w:r w:rsidRPr="00EC160D">
              <w:rPr>
                <w:rFonts w:ascii="Times New Roman" w:hAnsi="Times New Roman"/>
                <w:lang w:eastAsia="ar-SA"/>
              </w:rPr>
              <w:t xml:space="preserve">• </w:t>
            </w:r>
            <w:proofErr w:type="gramStart"/>
            <w:r w:rsidRPr="00EC160D">
              <w:rPr>
                <w:rFonts w:ascii="Times New Roman" w:hAnsi="Times New Roman"/>
                <w:lang w:eastAsia="ar-SA"/>
              </w:rPr>
              <w:t>Черный</w:t>
            </w:r>
            <w:proofErr w:type="gramEnd"/>
            <w:r w:rsidRPr="00EC160D">
              <w:rPr>
                <w:rFonts w:ascii="Times New Roman" w:hAnsi="Times New Roman"/>
                <w:lang w:eastAsia="ar-SA"/>
              </w:rPr>
              <w:t xml:space="preserve"> на зеленом</w:t>
            </w:r>
          </w:p>
          <w:p w:rsidR="00EC160D" w:rsidRPr="00EC160D" w:rsidRDefault="00EC160D" w:rsidP="00EC160D">
            <w:pPr>
              <w:spacing w:after="0" w:line="240" w:lineRule="auto"/>
              <w:ind w:left="35"/>
              <w:jc w:val="both"/>
              <w:rPr>
                <w:rFonts w:ascii="Times New Roman" w:hAnsi="Times New Roman"/>
                <w:lang w:eastAsia="ar-SA"/>
              </w:rPr>
            </w:pPr>
            <w:r w:rsidRPr="00EC160D">
              <w:rPr>
                <w:rFonts w:ascii="Times New Roman" w:hAnsi="Times New Roman"/>
                <w:lang w:eastAsia="ar-SA"/>
              </w:rPr>
              <w:t>• Полная настройка для условий освещения</w:t>
            </w:r>
          </w:p>
          <w:p w:rsidR="00EC160D" w:rsidRPr="00EC160D" w:rsidRDefault="00EC160D" w:rsidP="00EC160D">
            <w:pPr>
              <w:spacing w:after="0" w:line="240" w:lineRule="auto"/>
              <w:ind w:left="57" w:right="57"/>
              <w:jc w:val="both"/>
              <w:rPr>
                <w:rFonts w:ascii="Times New Roman" w:hAnsi="Times New Roman"/>
                <w:bCs/>
                <w:u w:val="single"/>
              </w:rPr>
            </w:pPr>
            <w:r w:rsidRPr="00EC160D">
              <w:rPr>
                <w:rFonts w:ascii="Times New Roman" w:hAnsi="Times New Roman"/>
                <w:bCs/>
                <w:u w:val="single"/>
              </w:rPr>
              <w:t>Технические характеристики:</w:t>
            </w:r>
          </w:p>
          <w:p w:rsidR="00EC160D" w:rsidRPr="00EC160D" w:rsidRDefault="00EC160D" w:rsidP="00EC160D">
            <w:pPr>
              <w:tabs>
                <w:tab w:val="left" w:pos="1710"/>
              </w:tabs>
              <w:spacing w:after="0" w:line="240" w:lineRule="auto"/>
              <w:ind w:left="57" w:right="57"/>
              <w:jc w:val="both"/>
              <w:rPr>
                <w:rFonts w:ascii="Times New Roman" w:hAnsi="Times New Roman"/>
                <w:bCs/>
              </w:rPr>
            </w:pPr>
            <w:r w:rsidRPr="00EC160D">
              <w:rPr>
                <w:rFonts w:ascii="Times New Roman" w:hAnsi="Times New Roman"/>
                <w:bCs/>
              </w:rPr>
              <w:t xml:space="preserve">Размеры: </w:t>
            </w:r>
          </w:p>
          <w:p w:rsidR="00EC160D" w:rsidRPr="00EC160D" w:rsidRDefault="00EC160D" w:rsidP="00EC160D">
            <w:pPr>
              <w:spacing w:after="0" w:line="240" w:lineRule="auto"/>
              <w:ind w:left="57" w:right="57"/>
              <w:jc w:val="both"/>
              <w:rPr>
                <w:rFonts w:ascii="Times New Roman" w:hAnsi="Times New Roman"/>
                <w:bCs/>
              </w:rPr>
            </w:pPr>
            <w:r w:rsidRPr="00EC160D">
              <w:rPr>
                <w:rFonts w:ascii="Times New Roman" w:hAnsi="Times New Roman"/>
                <w:bCs/>
              </w:rPr>
              <w:t xml:space="preserve">Ширина не более 412 мм; </w:t>
            </w:r>
          </w:p>
          <w:p w:rsidR="00EC160D" w:rsidRPr="00EC160D" w:rsidRDefault="00EC160D" w:rsidP="00EC160D">
            <w:pPr>
              <w:spacing w:after="0" w:line="240" w:lineRule="auto"/>
              <w:ind w:left="57" w:right="57"/>
              <w:jc w:val="both"/>
              <w:rPr>
                <w:rFonts w:ascii="Times New Roman" w:hAnsi="Times New Roman"/>
                <w:bCs/>
              </w:rPr>
            </w:pPr>
            <w:r w:rsidRPr="00EC160D">
              <w:rPr>
                <w:rFonts w:ascii="Times New Roman" w:hAnsi="Times New Roman"/>
                <w:bCs/>
              </w:rPr>
              <w:t xml:space="preserve">Длина  не более 250 мм; </w:t>
            </w:r>
          </w:p>
          <w:p w:rsidR="00EC160D" w:rsidRPr="00EC160D" w:rsidRDefault="00EC160D" w:rsidP="00EC160D">
            <w:pPr>
              <w:spacing w:after="0" w:line="240" w:lineRule="auto"/>
              <w:ind w:left="57" w:right="57"/>
              <w:jc w:val="both"/>
              <w:rPr>
                <w:rFonts w:ascii="Times New Roman" w:hAnsi="Times New Roman"/>
                <w:bCs/>
              </w:rPr>
            </w:pPr>
            <w:r w:rsidRPr="00EC160D">
              <w:rPr>
                <w:rFonts w:ascii="Times New Roman" w:hAnsi="Times New Roman"/>
                <w:bCs/>
              </w:rPr>
              <w:t xml:space="preserve">Высота не более 550 мм; </w:t>
            </w:r>
          </w:p>
          <w:p w:rsidR="00EC160D" w:rsidRPr="00EC160D" w:rsidRDefault="00EC160D" w:rsidP="00EC160D">
            <w:pPr>
              <w:spacing w:after="0" w:line="240" w:lineRule="auto"/>
              <w:ind w:left="57" w:right="57"/>
              <w:jc w:val="both"/>
              <w:rPr>
                <w:rFonts w:ascii="Times New Roman" w:hAnsi="Times New Roman"/>
                <w:bCs/>
              </w:rPr>
            </w:pPr>
            <w:r w:rsidRPr="00EC160D">
              <w:rPr>
                <w:rFonts w:ascii="Times New Roman" w:hAnsi="Times New Roman"/>
                <w:bCs/>
              </w:rPr>
              <w:t>Вес не более 7,75 кг;</w:t>
            </w:r>
          </w:p>
          <w:p w:rsidR="00EC160D" w:rsidRPr="00EC160D" w:rsidRDefault="00EC160D" w:rsidP="00EC160D">
            <w:pPr>
              <w:spacing w:after="0" w:line="240" w:lineRule="auto"/>
              <w:ind w:left="57" w:right="57"/>
              <w:jc w:val="both"/>
              <w:rPr>
                <w:rFonts w:ascii="Times New Roman" w:hAnsi="Times New Roman"/>
                <w:bCs/>
              </w:rPr>
            </w:pPr>
            <w:r w:rsidRPr="00EC160D">
              <w:rPr>
                <w:rFonts w:ascii="Times New Roman" w:hAnsi="Times New Roman"/>
                <w:bCs/>
              </w:rPr>
              <w:t>Диапазон увеличения: от 1,5 до 55 крат увеличением для объектов 488 см от камеры;</w:t>
            </w:r>
          </w:p>
          <w:p w:rsidR="00EC160D" w:rsidRPr="00EC160D" w:rsidRDefault="00EC160D" w:rsidP="00EC160D">
            <w:pPr>
              <w:spacing w:after="0" w:line="240" w:lineRule="auto"/>
              <w:ind w:left="57" w:right="57"/>
              <w:jc w:val="both"/>
              <w:rPr>
                <w:rFonts w:ascii="Times New Roman" w:hAnsi="Times New Roman"/>
                <w:bCs/>
              </w:rPr>
            </w:pPr>
            <w:r w:rsidRPr="00EC160D">
              <w:rPr>
                <w:rFonts w:ascii="Times New Roman" w:hAnsi="Times New Roman"/>
                <w:bCs/>
              </w:rPr>
              <w:t>Расстояние режим: от 0,2 до 9.0 крат  для объектов - 305 см от камеры;</w:t>
            </w:r>
          </w:p>
          <w:p w:rsidR="00EC160D" w:rsidRPr="00EC160D" w:rsidRDefault="00EC160D" w:rsidP="00EC160D">
            <w:pPr>
              <w:spacing w:after="0" w:line="240" w:lineRule="auto"/>
              <w:ind w:left="57" w:right="57"/>
              <w:jc w:val="both"/>
              <w:rPr>
                <w:rFonts w:ascii="Times New Roman" w:hAnsi="Times New Roman"/>
                <w:bCs/>
              </w:rPr>
            </w:pPr>
            <w:r w:rsidRPr="00EC160D">
              <w:rPr>
                <w:rFonts w:ascii="Times New Roman" w:hAnsi="Times New Roman"/>
                <w:bCs/>
              </w:rPr>
              <w:t xml:space="preserve">Self-Режим просмотра: от 2 до 8 крат увеличение на 335 см от камеры; </w:t>
            </w:r>
          </w:p>
          <w:p w:rsidR="00EC160D" w:rsidRPr="00EC160D" w:rsidRDefault="00EC160D" w:rsidP="00EC160D">
            <w:pPr>
              <w:spacing w:after="0" w:line="240" w:lineRule="auto"/>
              <w:ind w:left="57" w:right="57"/>
              <w:jc w:val="both"/>
              <w:rPr>
                <w:rFonts w:ascii="Times New Roman" w:hAnsi="Times New Roman"/>
                <w:bCs/>
              </w:rPr>
            </w:pPr>
            <w:r w:rsidRPr="00EC160D">
              <w:rPr>
                <w:rFonts w:ascii="Times New Roman" w:hAnsi="Times New Roman"/>
                <w:bCs/>
              </w:rPr>
              <w:t>Входное напряжение: не более 100-240</w:t>
            </w:r>
            <w:proofErr w:type="gramStart"/>
            <w:r w:rsidRPr="00EC160D">
              <w:rPr>
                <w:rFonts w:ascii="Times New Roman" w:hAnsi="Times New Roman"/>
                <w:bCs/>
              </w:rPr>
              <w:t xml:space="preserve"> В</w:t>
            </w:r>
            <w:proofErr w:type="gramEnd"/>
            <w:r w:rsidRPr="00EC160D">
              <w:rPr>
                <w:rFonts w:ascii="Times New Roman" w:hAnsi="Times New Roman"/>
                <w:bCs/>
              </w:rPr>
              <w:t xml:space="preserve"> переменного тока;</w:t>
            </w:r>
          </w:p>
          <w:p w:rsidR="00EC160D" w:rsidRPr="00EC160D" w:rsidRDefault="00EC160D" w:rsidP="00EC160D">
            <w:pPr>
              <w:spacing w:after="0" w:line="240" w:lineRule="auto"/>
              <w:ind w:left="57" w:right="57"/>
              <w:jc w:val="both"/>
              <w:rPr>
                <w:rFonts w:ascii="Times New Roman" w:hAnsi="Times New Roman"/>
                <w:bCs/>
              </w:rPr>
            </w:pPr>
            <w:r w:rsidRPr="00EC160D">
              <w:rPr>
                <w:rFonts w:ascii="Times New Roman" w:hAnsi="Times New Roman"/>
                <w:bCs/>
              </w:rPr>
              <w:t>Частота: не более 50-60 Гц;</w:t>
            </w:r>
          </w:p>
          <w:p w:rsidR="00EC160D" w:rsidRPr="00EC160D" w:rsidRDefault="00EC160D" w:rsidP="00EC160D">
            <w:pPr>
              <w:spacing w:after="0" w:line="240" w:lineRule="auto"/>
              <w:ind w:left="57" w:right="57"/>
              <w:jc w:val="both"/>
              <w:rPr>
                <w:rFonts w:ascii="Times New Roman" w:hAnsi="Times New Roman"/>
                <w:bCs/>
              </w:rPr>
            </w:pPr>
            <w:r w:rsidRPr="00EC160D">
              <w:rPr>
                <w:rFonts w:ascii="Times New Roman" w:hAnsi="Times New Roman"/>
                <w:bCs/>
              </w:rPr>
              <w:t>Входной ток: 1.0</w:t>
            </w:r>
            <w:proofErr w:type="gramStart"/>
            <w:r w:rsidRPr="00EC160D">
              <w:rPr>
                <w:rFonts w:ascii="Times New Roman" w:hAnsi="Times New Roman"/>
                <w:bCs/>
              </w:rPr>
              <w:t xml:space="preserve"> А</w:t>
            </w:r>
            <w:proofErr w:type="gramEnd"/>
            <w:r w:rsidRPr="00EC160D">
              <w:rPr>
                <w:rFonts w:ascii="Times New Roman" w:hAnsi="Times New Roman"/>
                <w:bCs/>
              </w:rPr>
              <w:t>;</w:t>
            </w:r>
          </w:p>
          <w:p w:rsidR="00EC160D" w:rsidRPr="00EC160D" w:rsidRDefault="00EC160D" w:rsidP="00EC160D">
            <w:pPr>
              <w:spacing w:after="0" w:line="240" w:lineRule="auto"/>
              <w:ind w:left="57" w:right="57"/>
              <w:jc w:val="both"/>
              <w:rPr>
                <w:rFonts w:ascii="Times New Roman" w:hAnsi="Times New Roman"/>
                <w:bCs/>
              </w:rPr>
            </w:pPr>
            <w:r w:rsidRPr="00EC160D">
              <w:rPr>
                <w:rFonts w:ascii="Times New Roman" w:hAnsi="Times New Roman"/>
                <w:bCs/>
              </w:rPr>
              <w:t>Потребляемая мощность: не более 53 Вт;</w:t>
            </w:r>
          </w:p>
          <w:p w:rsidR="00EC160D" w:rsidRPr="00EC160D" w:rsidRDefault="00EC160D" w:rsidP="00EC160D">
            <w:pPr>
              <w:tabs>
                <w:tab w:val="left" w:pos="2429"/>
              </w:tabs>
              <w:spacing w:after="0" w:line="240" w:lineRule="auto"/>
              <w:ind w:left="57" w:right="57"/>
              <w:jc w:val="both"/>
              <w:rPr>
                <w:rFonts w:ascii="Times New Roman" w:hAnsi="Times New Roman"/>
                <w:bCs/>
              </w:rPr>
            </w:pPr>
            <w:r w:rsidRPr="00EC160D">
              <w:rPr>
                <w:rFonts w:ascii="Times New Roman" w:hAnsi="Times New Roman"/>
                <w:bCs/>
              </w:rPr>
              <w:t>Класс защиты: I по классификации IEC 601-1</w:t>
            </w:r>
          </w:p>
          <w:p w:rsidR="00EC160D" w:rsidRPr="00EC160D" w:rsidRDefault="00EC160D" w:rsidP="00EC160D">
            <w:pPr>
              <w:spacing w:after="0" w:line="240" w:lineRule="auto"/>
              <w:ind w:left="57" w:right="57"/>
              <w:jc w:val="both"/>
              <w:rPr>
                <w:rFonts w:ascii="Times New Roman" w:hAnsi="Times New Roman"/>
                <w:bCs/>
              </w:rPr>
            </w:pPr>
            <w:r w:rsidRPr="00EC160D">
              <w:rPr>
                <w:rFonts w:ascii="Times New Roman" w:hAnsi="Times New Roman"/>
                <w:bCs/>
              </w:rPr>
              <w:t>Степень защиты: IP20;</w:t>
            </w:r>
          </w:p>
          <w:p w:rsidR="00EC160D" w:rsidRPr="00EC160D" w:rsidRDefault="00EC160D" w:rsidP="00EC160D">
            <w:pPr>
              <w:spacing w:after="0" w:line="240" w:lineRule="auto"/>
              <w:ind w:left="57" w:right="57"/>
              <w:jc w:val="both"/>
              <w:rPr>
                <w:rFonts w:ascii="Times New Roman" w:hAnsi="Times New Roman"/>
                <w:bCs/>
              </w:rPr>
            </w:pPr>
            <w:r w:rsidRPr="00EC160D">
              <w:rPr>
                <w:rFonts w:ascii="Times New Roman" w:hAnsi="Times New Roman"/>
                <w:bCs/>
              </w:rPr>
              <w:t>Режим работы: непрерывный;</w:t>
            </w:r>
          </w:p>
          <w:p w:rsidR="00EC160D" w:rsidRPr="00EC160D" w:rsidRDefault="00EC160D" w:rsidP="00EC160D">
            <w:pPr>
              <w:spacing w:after="0" w:line="240" w:lineRule="auto"/>
              <w:ind w:left="57" w:right="57"/>
              <w:jc w:val="both"/>
              <w:rPr>
                <w:rFonts w:ascii="Times New Roman" w:hAnsi="Times New Roman"/>
                <w:bCs/>
              </w:rPr>
            </w:pPr>
            <w:r w:rsidRPr="00EC160D">
              <w:rPr>
                <w:rFonts w:ascii="Times New Roman" w:hAnsi="Times New Roman"/>
                <w:bCs/>
              </w:rPr>
              <w:t>Рабочая температура от 10 до 40 º C;</w:t>
            </w:r>
          </w:p>
          <w:p w:rsidR="00EC160D" w:rsidRPr="00EC160D" w:rsidRDefault="00EC160D" w:rsidP="00EC160D">
            <w:pPr>
              <w:spacing w:after="0" w:line="240" w:lineRule="auto"/>
              <w:ind w:left="57" w:right="57"/>
              <w:jc w:val="both"/>
              <w:rPr>
                <w:rFonts w:ascii="Times New Roman" w:hAnsi="Times New Roman"/>
                <w:bCs/>
              </w:rPr>
            </w:pPr>
            <w:r w:rsidRPr="00EC160D">
              <w:rPr>
                <w:rFonts w:ascii="Times New Roman" w:hAnsi="Times New Roman"/>
                <w:bCs/>
              </w:rPr>
              <w:t>Температура хранения и транспортировки: от -20 до 60 º C;</w:t>
            </w:r>
          </w:p>
          <w:p w:rsidR="00EC160D" w:rsidRPr="00EC160D" w:rsidRDefault="00EC160D" w:rsidP="00EC160D">
            <w:pPr>
              <w:spacing w:after="0" w:line="240" w:lineRule="auto"/>
              <w:ind w:left="57" w:right="57"/>
              <w:jc w:val="both"/>
              <w:rPr>
                <w:rFonts w:ascii="Times New Roman" w:hAnsi="Times New Roman"/>
                <w:bCs/>
              </w:rPr>
            </w:pPr>
            <w:r w:rsidRPr="00EC160D">
              <w:rPr>
                <w:rFonts w:ascii="Times New Roman" w:hAnsi="Times New Roman"/>
                <w:bCs/>
              </w:rPr>
              <w:t>Допустимая влажность: от 20% до 80%;</w:t>
            </w:r>
          </w:p>
          <w:p w:rsidR="00EC160D" w:rsidRPr="00EC160D" w:rsidRDefault="00EC160D" w:rsidP="00EC160D">
            <w:pPr>
              <w:spacing w:after="0" w:line="240" w:lineRule="auto"/>
              <w:ind w:left="57" w:right="57"/>
              <w:jc w:val="both"/>
              <w:rPr>
                <w:rFonts w:ascii="Times New Roman" w:hAnsi="Times New Roman"/>
                <w:bCs/>
              </w:rPr>
            </w:pPr>
            <w:r w:rsidRPr="00EC160D">
              <w:rPr>
                <w:rFonts w:ascii="Times New Roman" w:hAnsi="Times New Roman"/>
                <w:bCs/>
              </w:rPr>
              <w:t>Допустимая влажность  хранения и транспортировки от 10% до 95%;</w:t>
            </w:r>
          </w:p>
          <w:p w:rsidR="00EC160D" w:rsidRPr="00EC160D" w:rsidRDefault="00EC160D" w:rsidP="00EC160D">
            <w:pPr>
              <w:spacing w:after="0" w:line="240" w:lineRule="auto"/>
              <w:ind w:left="57" w:right="57"/>
              <w:jc w:val="both"/>
              <w:rPr>
                <w:rFonts w:ascii="Times New Roman" w:hAnsi="Times New Roman"/>
                <w:bCs/>
              </w:rPr>
            </w:pPr>
            <w:r w:rsidRPr="00EC160D">
              <w:rPr>
                <w:rFonts w:ascii="Times New Roman" w:hAnsi="Times New Roman"/>
                <w:bCs/>
              </w:rPr>
              <w:t>Допустимые значения атмосферного давления при хранении и транспортировки: от  70 до 103 кПа.</w:t>
            </w:r>
          </w:p>
          <w:p w:rsidR="00EC160D" w:rsidRPr="00EC160D" w:rsidRDefault="00EC160D" w:rsidP="00EC160D">
            <w:pPr>
              <w:spacing w:after="0" w:line="240" w:lineRule="auto"/>
              <w:ind w:left="57" w:right="57"/>
              <w:jc w:val="both"/>
              <w:rPr>
                <w:rFonts w:ascii="Times New Roman" w:hAnsi="Times New Roman"/>
                <w:bCs/>
              </w:rPr>
            </w:pPr>
            <w:r w:rsidRPr="00EC160D">
              <w:rPr>
                <w:rFonts w:ascii="Times New Roman" w:hAnsi="Times New Roman"/>
                <w:bCs/>
              </w:rPr>
              <w:t>В комплектацию должно входить:</w:t>
            </w:r>
          </w:p>
          <w:p w:rsidR="00EC160D" w:rsidRPr="00EC160D" w:rsidRDefault="00EC160D" w:rsidP="00EC160D">
            <w:pPr>
              <w:spacing w:after="0" w:line="240" w:lineRule="auto"/>
              <w:ind w:left="57" w:right="57"/>
              <w:jc w:val="both"/>
              <w:rPr>
                <w:rFonts w:ascii="Times New Roman" w:hAnsi="Times New Roman"/>
                <w:bCs/>
              </w:rPr>
            </w:pPr>
            <w:r w:rsidRPr="00EC160D">
              <w:rPr>
                <w:rFonts w:ascii="Times New Roman" w:hAnsi="Times New Roman"/>
                <w:bCs/>
              </w:rPr>
              <w:t xml:space="preserve">- цифровой </w:t>
            </w:r>
            <w:proofErr w:type="spellStart"/>
            <w:r w:rsidRPr="00EC160D">
              <w:rPr>
                <w:rFonts w:ascii="Times New Roman" w:hAnsi="Times New Roman"/>
                <w:bCs/>
              </w:rPr>
              <w:t>видеоувеличитель</w:t>
            </w:r>
            <w:proofErr w:type="spellEnd"/>
            <w:r w:rsidRPr="00EC160D">
              <w:rPr>
                <w:rFonts w:ascii="Times New Roman" w:hAnsi="Times New Roman"/>
                <w:bCs/>
              </w:rPr>
              <w:t xml:space="preserve"> с возможностью </w:t>
            </w:r>
            <w:proofErr w:type="gramStart"/>
            <w:r w:rsidRPr="00EC160D">
              <w:rPr>
                <w:rFonts w:ascii="Times New Roman" w:hAnsi="Times New Roman"/>
                <w:bCs/>
              </w:rPr>
              <w:t>разворота</w:t>
            </w:r>
            <w:proofErr w:type="gramEnd"/>
            <w:r w:rsidRPr="00EC160D">
              <w:rPr>
                <w:rFonts w:ascii="Times New Roman" w:hAnsi="Times New Roman"/>
                <w:bCs/>
              </w:rPr>
              <w:t xml:space="preserve"> чем на 360 градусов – не менее 1 шт.;</w:t>
            </w:r>
          </w:p>
          <w:p w:rsidR="00EC160D" w:rsidRPr="00EC160D" w:rsidRDefault="00EC160D" w:rsidP="00EC160D">
            <w:pPr>
              <w:spacing w:after="0" w:line="240" w:lineRule="auto"/>
              <w:ind w:left="57" w:right="57"/>
              <w:jc w:val="both"/>
              <w:rPr>
                <w:rFonts w:ascii="Times New Roman" w:hAnsi="Times New Roman"/>
                <w:bCs/>
              </w:rPr>
            </w:pPr>
            <w:r w:rsidRPr="00EC160D">
              <w:rPr>
                <w:rFonts w:ascii="Times New Roman" w:hAnsi="Times New Roman"/>
                <w:bCs/>
              </w:rPr>
              <w:t xml:space="preserve">- жидкокристаллический монитор, размером 19 дюймов – не менее </w:t>
            </w:r>
            <w:r w:rsidRPr="00EC160D">
              <w:rPr>
                <w:rFonts w:ascii="Times New Roman" w:hAnsi="Times New Roman"/>
                <w:bCs/>
              </w:rPr>
              <w:lastRenderedPageBreak/>
              <w:t>1 шт.;</w:t>
            </w:r>
          </w:p>
          <w:p w:rsidR="00EC160D" w:rsidRPr="00EC160D" w:rsidRDefault="00EC160D" w:rsidP="00EC160D">
            <w:pPr>
              <w:spacing w:after="0" w:line="240" w:lineRule="auto"/>
              <w:ind w:left="57" w:right="57"/>
              <w:jc w:val="both"/>
              <w:rPr>
                <w:rFonts w:ascii="Times New Roman" w:hAnsi="Times New Roman"/>
                <w:bCs/>
              </w:rPr>
            </w:pPr>
            <w:r w:rsidRPr="00EC160D">
              <w:rPr>
                <w:rFonts w:ascii="Times New Roman" w:hAnsi="Times New Roman"/>
                <w:bCs/>
              </w:rPr>
              <w:t>- подвижная крепежная система камеры к монитору – не менее 1 шт.;</w:t>
            </w:r>
          </w:p>
          <w:p w:rsidR="00EC160D" w:rsidRPr="00EC160D" w:rsidRDefault="00EC160D" w:rsidP="00EC160D">
            <w:pPr>
              <w:spacing w:after="0" w:line="240" w:lineRule="auto"/>
              <w:ind w:left="57" w:right="57"/>
              <w:jc w:val="both"/>
              <w:rPr>
                <w:rFonts w:ascii="Times New Roman" w:hAnsi="Times New Roman"/>
                <w:bCs/>
              </w:rPr>
            </w:pPr>
            <w:r w:rsidRPr="00EC160D">
              <w:rPr>
                <w:rFonts w:ascii="Times New Roman" w:hAnsi="Times New Roman"/>
                <w:bCs/>
              </w:rPr>
              <w:t>- пульт управления, позволяющий регулировать параметры и настройки – не менее 1 шт.;</w:t>
            </w:r>
          </w:p>
          <w:p w:rsidR="00EC160D" w:rsidRPr="00EC160D" w:rsidRDefault="00EC160D" w:rsidP="00EC160D">
            <w:pPr>
              <w:spacing w:after="0" w:line="240" w:lineRule="auto"/>
              <w:ind w:left="57" w:right="57"/>
              <w:jc w:val="both"/>
              <w:rPr>
                <w:rFonts w:ascii="Times New Roman" w:hAnsi="Times New Roman"/>
                <w:bCs/>
              </w:rPr>
            </w:pPr>
            <w:r w:rsidRPr="00EC160D">
              <w:rPr>
                <w:rFonts w:ascii="Times New Roman" w:hAnsi="Times New Roman"/>
                <w:bCs/>
              </w:rPr>
              <w:t>- сетевой шнур – не менее 1 шт.;</w:t>
            </w:r>
          </w:p>
          <w:p w:rsidR="00EC160D" w:rsidRPr="00EC160D" w:rsidRDefault="00EC160D" w:rsidP="00EC160D">
            <w:pPr>
              <w:spacing w:after="0" w:line="240" w:lineRule="auto"/>
              <w:jc w:val="both"/>
              <w:rPr>
                <w:rFonts w:ascii="Times New Roman" w:hAnsi="Times New Roman"/>
              </w:rPr>
            </w:pPr>
            <w:r w:rsidRPr="00EC160D">
              <w:rPr>
                <w:rFonts w:ascii="Times New Roman" w:hAnsi="Times New Roman"/>
                <w:bCs/>
              </w:rPr>
              <w:t>- руководство по использованию цифровой камерной системы – не менее 1 шт.</w:t>
            </w:r>
          </w:p>
        </w:tc>
        <w:tc>
          <w:tcPr>
            <w:tcW w:w="1701" w:type="dxa"/>
          </w:tcPr>
          <w:p w:rsidR="00EC160D" w:rsidRPr="00EC160D" w:rsidRDefault="00EC160D" w:rsidP="00EC160D">
            <w:pPr>
              <w:widowControl w:val="0"/>
              <w:spacing w:after="0" w:line="240" w:lineRule="auto"/>
              <w:jc w:val="center"/>
              <w:rPr>
                <w:rFonts w:ascii="Times New Roman" w:hAnsi="Times New Roman"/>
                <w:bCs/>
                <w:iCs/>
                <w:color w:val="000000"/>
              </w:rPr>
            </w:pPr>
            <w:r w:rsidRPr="00EC160D">
              <w:rPr>
                <w:rFonts w:ascii="Times New Roman" w:hAnsi="Times New Roman"/>
                <w:bCs/>
                <w:iCs/>
                <w:color w:val="000000"/>
              </w:rPr>
              <w:lastRenderedPageBreak/>
              <w:t>2</w:t>
            </w:r>
          </w:p>
        </w:tc>
      </w:tr>
      <w:tr w:rsidR="00EC160D" w:rsidRPr="00EC160D" w:rsidTr="00886B2E">
        <w:tc>
          <w:tcPr>
            <w:tcW w:w="10831" w:type="dxa"/>
            <w:gridSpan w:val="3"/>
            <w:shd w:val="clear" w:color="auto" w:fill="auto"/>
          </w:tcPr>
          <w:p w:rsidR="00EC160D" w:rsidRPr="00EC160D" w:rsidRDefault="00EC160D" w:rsidP="00EC160D">
            <w:pPr>
              <w:widowControl w:val="0"/>
              <w:spacing w:after="0" w:line="240" w:lineRule="auto"/>
              <w:jc w:val="center"/>
              <w:rPr>
                <w:rFonts w:ascii="Times New Roman" w:hAnsi="Times New Roman"/>
                <w:bCs/>
                <w:iCs/>
                <w:color w:val="000000"/>
              </w:rPr>
            </w:pPr>
            <w:r w:rsidRPr="00EC160D">
              <w:rPr>
                <w:rFonts w:ascii="Times New Roman" w:hAnsi="Times New Roman"/>
                <w:b/>
                <w:i/>
              </w:rPr>
              <w:lastRenderedPageBreak/>
              <w:t>Комплект аудиовизуальных и тактильных средств обучения  для организации коррекционно-реабилитационного процесса в классе образовательного учреждения, реализующего совместное обучение детей с ограниченными возможностями здоровья и лиц, не имеющих нарушений развития</w:t>
            </w:r>
          </w:p>
        </w:tc>
      </w:tr>
      <w:tr w:rsidR="00EC160D" w:rsidRPr="00EC160D" w:rsidTr="00886B2E">
        <w:tc>
          <w:tcPr>
            <w:tcW w:w="2468" w:type="dxa"/>
            <w:shd w:val="clear" w:color="auto" w:fill="auto"/>
          </w:tcPr>
          <w:p w:rsidR="00EC160D" w:rsidRPr="00EC160D" w:rsidRDefault="00EC160D" w:rsidP="00EC160D">
            <w:pPr>
              <w:widowControl w:val="0"/>
              <w:tabs>
                <w:tab w:val="left" w:pos="174"/>
              </w:tabs>
              <w:spacing w:after="0" w:line="240" w:lineRule="auto"/>
              <w:jc w:val="both"/>
              <w:rPr>
                <w:rFonts w:ascii="Times New Roman" w:hAnsi="Times New Roman"/>
                <w:lang w:eastAsia="ar-SA"/>
              </w:rPr>
            </w:pPr>
            <w:r w:rsidRPr="00EC160D">
              <w:rPr>
                <w:rFonts w:ascii="Times New Roman" w:hAnsi="Times New Roman"/>
                <w:lang w:eastAsia="ar-SA"/>
              </w:rPr>
              <w:t>Оборудование для сенсомоторной реабилитации и коррекции в классах, реализующих совместное обучение детей с ограниченными возможностями здоровья и лиц, не имеющих нарушений развития</w:t>
            </w:r>
          </w:p>
        </w:tc>
        <w:tc>
          <w:tcPr>
            <w:tcW w:w="6662" w:type="dxa"/>
          </w:tcPr>
          <w:p w:rsidR="00EC160D" w:rsidRPr="00EC160D" w:rsidRDefault="00EC160D" w:rsidP="00EC160D">
            <w:pPr>
              <w:widowControl w:val="0"/>
              <w:spacing w:after="0" w:line="240" w:lineRule="auto"/>
              <w:jc w:val="both"/>
              <w:rPr>
                <w:rFonts w:ascii="Times New Roman" w:hAnsi="Times New Roman"/>
                <w:bCs/>
                <w:iCs/>
              </w:rPr>
            </w:pPr>
            <w:r w:rsidRPr="00EC160D">
              <w:rPr>
                <w:rFonts w:ascii="Times New Roman" w:hAnsi="Times New Roman"/>
                <w:bCs/>
                <w:iCs/>
              </w:rPr>
              <w:t>Оборудование для сенсомоторной реабилитации и коррекции  должно включать в себя систему аудиовизуальных и тактильных средств обучения, необходимых для решения образовательных и коррекционно-развивающих задач, а также используемых с целью стимуляции психических процессов, коррекции психоэмоционального состояния и создания положительной мотивации у детей к обучению.</w:t>
            </w:r>
          </w:p>
          <w:p w:rsidR="00EC160D" w:rsidRPr="00EC160D" w:rsidRDefault="00EC160D" w:rsidP="00EC160D">
            <w:pPr>
              <w:widowControl w:val="0"/>
              <w:spacing w:after="0" w:line="240" w:lineRule="auto"/>
              <w:jc w:val="both"/>
              <w:rPr>
                <w:rFonts w:ascii="Times New Roman" w:hAnsi="Times New Roman"/>
                <w:bCs/>
                <w:iCs/>
              </w:rPr>
            </w:pPr>
            <w:r w:rsidRPr="00EC160D">
              <w:rPr>
                <w:rFonts w:ascii="Times New Roman" w:hAnsi="Times New Roman"/>
                <w:bCs/>
                <w:iCs/>
              </w:rPr>
              <w:t>Оборудование для реабилитации и коррекции должно быть изготовлено из качественных  материалов, отвечающих требованиям надежности и безопасности при контакте с детьми. Применяемые материалы должны обладать целым комплексом свойств: высокой прочностью, износоустойчивостью, упругостью и линейной плотностью. Материалы, используемые для изготовления сенсорного оборудования, своими качественными характеристиками должны оказывать реабилитационное и корригирующее воздействие на детей с ограниченными возможностями здоровья. Должны обладать водоотталкивающими свойствами. Не должны содержать токсичных компонентов.</w:t>
            </w:r>
          </w:p>
          <w:p w:rsidR="00EC160D" w:rsidRPr="00EC160D" w:rsidRDefault="00EC160D" w:rsidP="00EC160D">
            <w:pPr>
              <w:widowControl w:val="0"/>
              <w:spacing w:after="0" w:line="240" w:lineRule="auto"/>
              <w:jc w:val="both"/>
              <w:rPr>
                <w:rFonts w:ascii="Times New Roman" w:hAnsi="Times New Roman"/>
                <w:bCs/>
                <w:iCs/>
              </w:rPr>
            </w:pPr>
            <w:proofErr w:type="gramStart"/>
            <w:r w:rsidRPr="00EC160D">
              <w:rPr>
                <w:rFonts w:ascii="Times New Roman" w:hAnsi="Times New Roman"/>
                <w:bCs/>
                <w:iCs/>
              </w:rPr>
              <w:t>Отличительным признаком оборудования для сенсомоторной реабилитации и коррекции должно являться наличие в его составе комплекса лингводидактических средств обучения, элементы которого должны не только вносить разнообразие в приемы проведения занятий по сенсомоторной реабилитации и коррекции, но и обогащать речевую среду в образовательном учреждении таким образом, чтобы ее развивающий потенциал сделать высоким, оптимальным для каждой возрастной ступени.</w:t>
            </w:r>
            <w:proofErr w:type="gramEnd"/>
            <w:r w:rsidRPr="00EC160D">
              <w:rPr>
                <w:rFonts w:ascii="Times New Roman" w:hAnsi="Times New Roman"/>
                <w:bCs/>
                <w:iCs/>
              </w:rPr>
              <w:t xml:space="preserve"> </w:t>
            </w:r>
            <w:proofErr w:type="gramStart"/>
            <w:r w:rsidRPr="00EC160D">
              <w:rPr>
                <w:rFonts w:ascii="Times New Roman" w:hAnsi="Times New Roman"/>
                <w:bCs/>
                <w:iCs/>
              </w:rPr>
              <w:t>Речевая среда со специально созданным высоким развивающим потенциалом в результате совместного использования высококачественного сенсорного оборудования и лингводидактических средств обучения с рекомендациями целой гаммы возможных методических решений по их применению в коррекционно-образовательном процессе детей с ограниченными возможностями здоровья и лиц, не имеющих нарушений развития должна давать возможность реально, в очень комфортных условиях использовать преимущества качественных характеристик материалов, из которых изготовлено сенсорное</w:t>
            </w:r>
            <w:proofErr w:type="gramEnd"/>
            <w:r w:rsidRPr="00EC160D">
              <w:rPr>
                <w:rFonts w:ascii="Times New Roman" w:hAnsi="Times New Roman"/>
                <w:bCs/>
                <w:iCs/>
              </w:rPr>
              <w:t xml:space="preserve"> оборудование и лингводидактические средства обучения. </w:t>
            </w:r>
          </w:p>
          <w:p w:rsidR="00EC160D" w:rsidRPr="00EC160D" w:rsidRDefault="00EC160D" w:rsidP="00EC160D">
            <w:pPr>
              <w:widowControl w:val="0"/>
              <w:spacing w:after="0" w:line="240" w:lineRule="auto"/>
              <w:ind w:left="35" w:right="-32"/>
              <w:jc w:val="both"/>
              <w:rPr>
                <w:rFonts w:ascii="Times New Roman" w:hAnsi="Times New Roman"/>
                <w:lang w:eastAsia="ar-SA"/>
              </w:rPr>
            </w:pPr>
            <w:r w:rsidRPr="00EC160D">
              <w:rPr>
                <w:rFonts w:ascii="Times New Roman" w:hAnsi="Times New Roman"/>
                <w:lang w:eastAsia="ar-SA"/>
              </w:rPr>
              <w:t>В комплектацию должно входить:</w:t>
            </w:r>
          </w:p>
          <w:p w:rsidR="00EC160D" w:rsidRPr="00EC160D" w:rsidRDefault="00EC160D" w:rsidP="00EC160D">
            <w:pPr>
              <w:spacing w:after="0" w:line="240" w:lineRule="auto"/>
              <w:jc w:val="both"/>
              <w:rPr>
                <w:rFonts w:ascii="Times New Roman" w:hAnsi="Times New Roman"/>
              </w:rPr>
            </w:pPr>
            <w:r w:rsidRPr="00EC160D">
              <w:rPr>
                <w:rFonts w:ascii="Times New Roman" w:hAnsi="Times New Roman"/>
              </w:rPr>
              <w:t xml:space="preserve">1. Пространственный проектор – не менее 1 шт. Пространственный проектор должен быть предназначен для создания визуальных эффектов и проекции изображений на стены, экраны и другие поверхности. </w:t>
            </w:r>
          </w:p>
          <w:p w:rsidR="00EC160D" w:rsidRPr="00EC160D" w:rsidRDefault="00EC160D" w:rsidP="00EC160D">
            <w:pPr>
              <w:spacing w:after="0" w:line="240" w:lineRule="auto"/>
              <w:jc w:val="both"/>
              <w:rPr>
                <w:rFonts w:ascii="Times New Roman" w:hAnsi="Times New Roman"/>
              </w:rPr>
            </w:pPr>
            <w:r w:rsidRPr="00EC160D">
              <w:rPr>
                <w:rFonts w:ascii="Times New Roman" w:hAnsi="Times New Roman"/>
              </w:rPr>
              <w:t>Технические характеристики:</w:t>
            </w:r>
          </w:p>
          <w:p w:rsidR="00EC160D" w:rsidRPr="00EC160D" w:rsidRDefault="00EC160D" w:rsidP="00EC160D">
            <w:pPr>
              <w:spacing w:after="0" w:line="240" w:lineRule="auto"/>
              <w:jc w:val="both"/>
              <w:rPr>
                <w:rFonts w:ascii="Times New Roman" w:hAnsi="Times New Roman"/>
              </w:rPr>
            </w:pPr>
            <w:r w:rsidRPr="00EC160D">
              <w:rPr>
                <w:rFonts w:ascii="Times New Roman" w:hAnsi="Times New Roman"/>
              </w:rPr>
              <w:t xml:space="preserve"> - наличие ротатора (вращающего устройства);</w:t>
            </w:r>
          </w:p>
          <w:p w:rsidR="00EC160D" w:rsidRPr="00EC160D" w:rsidRDefault="00EC160D" w:rsidP="00EC160D">
            <w:pPr>
              <w:spacing w:after="0" w:line="240" w:lineRule="auto"/>
              <w:jc w:val="both"/>
              <w:rPr>
                <w:rFonts w:ascii="Times New Roman" w:hAnsi="Times New Roman"/>
              </w:rPr>
            </w:pPr>
            <w:r w:rsidRPr="00EC160D">
              <w:rPr>
                <w:rFonts w:ascii="Times New Roman" w:hAnsi="Times New Roman"/>
              </w:rPr>
              <w:t xml:space="preserve"> -  линзы должны быть с большим углом обзора;</w:t>
            </w:r>
          </w:p>
          <w:p w:rsidR="00EC160D" w:rsidRPr="00EC160D" w:rsidRDefault="00EC160D" w:rsidP="00EC160D">
            <w:pPr>
              <w:spacing w:after="0" w:line="240" w:lineRule="auto"/>
              <w:jc w:val="both"/>
              <w:rPr>
                <w:rFonts w:ascii="Times New Roman" w:hAnsi="Times New Roman"/>
              </w:rPr>
            </w:pPr>
            <w:r w:rsidRPr="00EC160D">
              <w:rPr>
                <w:rFonts w:ascii="Times New Roman" w:hAnsi="Times New Roman"/>
              </w:rPr>
              <w:lastRenderedPageBreak/>
              <w:t xml:space="preserve"> - потребляемая мощность проектора должна быть не более 350 Вт;</w:t>
            </w:r>
          </w:p>
          <w:p w:rsidR="00EC160D" w:rsidRPr="00EC160D" w:rsidRDefault="00EC160D" w:rsidP="00EC160D">
            <w:pPr>
              <w:spacing w:after="0" w:line="240" w:lineRule="auto"/>
              <w:jc w:val="both"/>
              <w:rPr>
                <w:rFonts w:ascii="Times New Roman" w:hAnsi="Times New Roman"/>
              </w:rPr>
            </w:pPr>
            <w:r w:rsidRPr="00EC160D">
              <w:rPr>
                <w:rFonts w:ascii="Times New Roman" w:hAnsi="Times New Roman"/>
              </w:rPr>
              <w:t xml:space="preserve"> - напряжение должно быть не более 240</w:t>
            </w:r>
            <w:proofErr w:type="gramStart"/>
            <w:r w:rsidRPr="00EC160D">
              <w:rPr>
                <w:rFonts w:ascii="Times New Roman" w:hAnsi="Times New Roman"/>
              </w:rPr>
              <w:t xml:space="preserve"> В</w:t>
            </w:r>
            <w:proofErr w:type="gramEnd"/>
            <w:r w:rsidRPr="00EC160D">
              <w:rPr>
                <w:rFonts w:ascii="Times New Roman" w:hAnsi="Times New Roman"/>
              </w:rPr>
              <w:t>/50-60 Гц;</w:t>
            </w:r>
          </w:p>
          <w:p w:rsidR="00EC160D" w:rsidRPr="00EC160D" w:rsidRDefault="00EC160D" w:rsidP="00EC160D">
            <w:pPr>
              <w:spacing w:after="0" w:line="240" w:lineRule="auto"/>
              <w:jc w:val="both"/>
              <w:rPr>
                <w:rFonts w:ascii="Times New Roman" w:hAnsi="Times New Roman"/>
              </w:rPr>
            </w:pPr>
            <w:r w:rsidRPr="00EC160D">
              <w:rPr>
                <w:rFonts w:ascii="Times New Roman" w:hAnsi="Times New Roman"/>
              </w:rPr>
              <w:t xml:space="preserve"> - разъем напряжения должен быть не более 12 В.</w:t>
            </w:r>
          </w:p>
          <w:p w:rsidR="00EC160D" w:rsidRPr="00EC160D" w:rsidRDefault="00EC160D" w:rsidP="00EC160D">
            <w:pPr>
              <w:spacing w:after="0" w:line="240" w:lineRule="auto"/>
              <w:jc w:val="both"/>
              <w:rPr>
                <w:rFonts w:ascii="Times New Roman" w:hAnsi="Times New Roman"/>
              </w:rPr>
            </w:pPr>
            <w:r w:rsidRPr="00EC160D">
              <w:rPr>
                <w:rFonts w:ascii="Times New Roman" w:hAnsi="Times New Roman"/>
              </w:rPr>
              <w:t>2. Портативный светильник – не менее 1шт.</w:t>
            </w:r>
          </w:p>
          <w:p w:rsidR="00EC160D" w:rsidRPr="00EC160D" w:rsidRDefault="00EC160D" w:rsidP="00EC160D">
            <w:pPr>
              <w:spacing w:after="0" w:line="240" w:lineRule="auto"/>
              <w:jc w:val="both"/>
              <w:rPr>
                <w:rFonts w:ascii="Times New Roman" w:hAnsi="Times New Roman"/>
              </w:rPr>
            </w:pPr>
            <w:r w:rsidRPr="00EC160D">
              <w:rPr>
                <w:rFonts w:ascii="Times New Roman" w:hAnsi="Times New Roman"/>
              </w:rPr>
              <w:t>Портативный светильник должен быть предназначен для создания направленного спектра световых лучей для получения цветовых и световых эффектов.</w:t>
            </w:r>
          </w:p>
          <w:p w:rsidR="00EC160D" w:rsidRPr="00EC160D" w:rsidRDefault="00EC160D" w:rsidP="00EC160D">
            <w:pPr>
              <w:spacing w:after="0" w:line="240" w:lineRule="auto"/>
              <w:jc w:val="both"/>
              <w:rPr>
                <w:rFonts w:ascii="Times New Roman" w:hAnsi="Times New Roman"/>
              </w:rPr>
            </w:pPr>
            <w:r w:rsidRPr="00EC160D">
              <w:rPr>
                <w:rFonts w:ascii="Times New Roman" w:hAnsi="Times New Roman"/>
              </w:rPr>
              <w:t>Технические характеристики:</w:t>
            </w:r>
          </w:p>
          <w:p w:rsidR="00EC160D" w:rsidRPr="00EC160D" w:rsidRDefault="00EC160D" w:rsidP="00EC160D">
            <w:pPr>
              <w:spacing w:after="0" w:line="240" w:lineRule="auto"/>
              <w:jc w:val="both"/>
              <w:rPr>
                <w:rFonts w:ascii="Times New Roman" w:hAnsi="Times New Roman"/>
              </w:rPr>
            </w:pPr>
            <w:r w:rsidRPr="00EC160D">
              <w:rPr>
                <w:rFonts w:ascii="Times New Roman" w:hAnsi="Times New Roman"/>
              </w:rPr>
              <w:t xml:space="preserve"> - корпус светильника должен быть  изготовлен из высокопрочного  металла;</w:t>
            </w:r>
          </w:p>
          <w:p w:rsidR="00EC160D" w:rsidRPr="00EC160D" w:rsidRDefault="00EC160D" w:rsidP="00EC160D">
            <w:pPr>
              <w:spacing w:after="0" w:line="240" w:lineRule="auto"/>
              <w:jc w:val="both"/>
              <w:rPr>
                <w:rFonts w:ascii="Times New Roman" w:hAnsi="Times New Roman"/>
              </w:rPr>
            </w:pPr>
            <w:r w:rsidRPr="00EC160D">
              <w:rPr>
                <w:rFonts w:ascii="Times New Roman" w:hAnsi="Times New Roman"/>
              </w:rPr>
              <w:t xml:space="preserve"> - потребляемая мощность не более 100 Вт;</w:t>
            </w:r>
          </w:p>
          <w:p w:rsidR="00EC160D" w:rsidRPr="00EC160D" w:rsidRDefault="00EC160D" w:rsidP="00EC160D">
            <w:pPr>
              <w:spacing w:after="0" w:line="240" w:lineRule="auto"/>
              <w:jc w:val="both"/>
              <w:rPr>
                <w:rFonts w:ascii="Times New Roman" w:hAnsi="Times New Roman"/>
              </w:rPr>
            </w:pPr>
            <w:r w:rsidRPr="00EC160D">
              <w:rPr>
                <w:rFonts w:ascii="Times New Roman" w:hAnsi="Times New Roman"/>
              </w:rPr>
              <w:t xml:space="preserve"> - напряжение не более 15</w:t>
            </w:r>
            <w:proofErr w:type="gramStart"/>
            <w:r w:rsidRPr="00EC160D">
              <w:rPr>
                <w:rFonts w:ascii="Times New Roman" w:hAnsi="Times New Roman"/>
              </w:rPr>
              <w:t xml:space="preserve"> В</w:t>
            </w:r>
            <w:proofErr w:type="gramEnd"/>
            <w:r w:rsidRPr="00EC160D">
              <w:rPr>
                <w:rFonts w:ascii="Times New Roman" w:hAnsi="Times New Roman"/>
              </w:rPr>
              <w:t>/50-60 Гц;</w:t>
            </w:r>
          </w:p>
          <w:p w:rsidR="00EC160D" w:rsidRPr="00EC160D" w:rsidRDefault="00EC160D" w:rsidP="00EC160D">
            <w:pPr>
              <w:spacing w:after="0" w:line="240" w:lineRule="auto"/>
              <w:jc w:val="both"/>
              <w:rPr>
                <w:rFonts w:ascii="Times New Roman" w:hAnsi="Times New Roman"/>
              </w:rPr>
            </w:pPr>
            <w:r w:rsidRPr="00EC160D">
              <w:rPr>
                <w:rFonts w:ascii="Times New Roman" w:hAnsi="Times New Roman"/>
              </w:rPr>
              <w:t>Размеры: длина не более 122 см.</w:t>
            </w:r>
          </w:p>
          <w:p w:rsidR="00EC160D" w:rsidRPr="00EC160D" w:rsidRDefault="00EC160D" w:rsidP="00EC160D">
            <w:pPr>
              <w:spacing w:after="0" w:line="240" w:lineRule="auto"/>
              <w:jc w:val="both"/>
              <w:rPr>
                <w:rFonts w:ascii="Times New Roman" w:hAnsi="Times New Roman"/>
              </w:rPr>
            </w:pPr>
            <w:r w:rsidRPr="00EC160D">
              <w:rPr>
                <w:rFonts w:ascii="Times New Roman" w:hAnsi="Times New Roman"/>
              </w:rPr>
              <w:t xml:space="preserve">3. Интерактивная </w:t>
            </w:r>
            <w:proofErr w:type="spellStart"/>
            <w:r w:rsidRPr="00EC160D">
              <w:rPr>
                <w:rFonts w:ascii="Times New Roman" w:hAnsi="Times New Roman"/>
              </w:rPr>
              <w:t>воздушнопузырьковая</w:t>
            </w:r>
            <w:proofErr w:type="spellEnd"/>
            <w:r w:rsidRPr="00EC160D">
              <w:rPr>
                <w:rFonts w:ascii="Times New Roman" w:hAnsi="Times New Roman"/>
              </w:rPr>
              <w:t xml:space="preserve"> колонна предназначена для визуальной и тактильной стимуляции – не менее 1шт.</w:t>
            </w:r>
          </w:p>
          <w:p w:rsidR="00EC160D" w:rsidRPr="00EC160D" w:rsidRDefault="00EC160D" w:rsidP="00EC160D">
            <w:pPr>
              <w:spacing w:after="0" w:line="240" w:lineRule="auto"/>
              <w:jc w:val="both"/>
              <w:rPr>
                <w:rFonts w:ascii="Times New Roman" w:hAnsi="Times New Roman"/>
              </w:rPr>
            </w:pPr>
            <w:r w:rsidRPr="00EC160D">
              <w:rPr>
                <w:rFonts w:ascii="Times New Roman" w:hAnsi="Times New Roman"/>
              </w:rPr>
              <w:t>Технические характеристики:</w:t>
            </w:r>
          </w:p>
          <w:p w:rsidR="00EC160D" w:rsidRPr="00EC160D" w:rsidRDefault="00EC160D" w:rsidP="00EC160D">
            <w:pPr>
              <w:spacing w:after="0" w:line="240" w:lineRule="auto"/>
              <w:jc w:val="both"/>
              <w:rPr>
                <w:rFonts w:ascii="Times New Roman" w:hAnsi="Times New Roman"/>
              </w:rPr>
            </w:pPr>
            <w:r w:rsidRPr="00EC160D">
              <w:rPr>
                <w:rFonts w:ascii="Times New Roman" w:hAnsi="Times New Roman"/>
              </w:rPr>
              <w:t xml:space="preserve"> - наличие адаптера для сети;</w:t>
            </w:r>
          </w:p>
          <w:p w:rsidR="00EC160D" w:rsidRPr="00EC160D" w:rsidRDefault="00EC160D" w:rsidP="00EC160D">
            <w:pPr>
              <w:spacing w:after="0" w:line="240" w:lineRule="auto"/>
              <w:jc w:val="both"/>
              <w:rPr>
                <w:rFonts w:ascii="Times New Roman" w:hAnsi="Times New Roman"/>
              </w:rPr>
            </w:pPr>
            <w:r w:rsidRPr="00EC160D">
              <w:rPr>
                <w:rFonts w:ascii="Times New Roman" w:hAnsi="Times New Roman"/>
              </w:rPr>
              <w:t xml:space="preserve"> - потребляемая мощность не более 350 Вт;</w:t>
            </w:r>
          </w:p>
          <w:p w:rsidR="00EC160D" w:rsidRPr="00EC160D" w:rsidRDefault="00EC160D" w:rsidP="00EC160D">
            <w:pPr>
              <w:spacing w:after="0" w:line="240" w:lineRule="auto"/>
              <w:jc w:val="both"/>
              <w:rPr>
                <w:rFonts w:ascii="Times New Roman" w:hAnsi="Times New Roman"/>
              </w:rPr>
            </w:pPr>
            <w:r w:rsidRPr="00EC160D">
              <w:rPr>
                <w:rFonts w:ascii="Times New Roman" w:hAnsi="Times New Roman"/>
              </w:rPr>
              <w:t xml:space="preserve"> - напряжение не более 240</w:t>
            </w:r>
            <w:proofErr w:type="gramStart"/>
            <w:r w:rsidRPr="00EC160D">
              <w:rPr>
                <w:rFonts w:ascii="Times New Roman" w:hAnsi="Times New Roman"/>
              </w:rPr>
              <w:t xml:space="preserve"> В</w:t>
            </w:r>
            <w:proofErr w:type="gramEnd"/>
            <w:r w:rsidRPr="00EC160D">
              <w:rPr>
                <w:rFonts w:ascii="Times New Roman" w:hAnsi="Times New Roman"/>
              </w:rPr>
              <w:t>/50-60 Гц.</w:t>
            </w:r>
          </w:p>
          <w:p w:rsidR="00EC160D" w:rsidRPr="00EC160D" w:rsidRDefault="00EC160D" w:rsidP="00EC160D">
            <w:pPr>
              <w:spacing w:after="0" w:line="240" w:lineRule="auto"/>
              <w:jc w:val="both"/>
              <w:rPr>
                <w:rFonts w:ascii="Times New Roman" w:hAnsi="Times New Roman"/>
              </w:rPr>
            </w:pPr>
            <w:r w:rsidRPr="00EC160D">
              <w:rPr>
                <w:rFonts w:ascii="Times New Roman" w:hAnsi="Times New Roman"/>
              </w:rPr>
              <w:t>Размеры: высота не менее 1,5 м.</w:t>
            </w:r>
          </w:p>
          <w:p w:rsidR="00EC160D" w:rsidRPr="00EC160D" w:rsidRDefault="00EC160D" w:rsidP="00EC160D">
            <w:pPr>
              <w:spacing w:after="0" w:line="240" w:lineRule="auto"/>
              <w:jc w:val="both"/>
              <w:rPr>
                <w:rFonts w:ascii="Times New Roman" w:hAnsi="Times New Roman"/>
              </w:rPr>
            </w:pPr>
            <w:r w:rsidRPr="00EC160D">
              <w:rPr>
                <w:rFonts w:ascii="Times New Roman" w:hAnsi="Times New Roman"/>
              </w:rPr>
              <w:t xml:space="preserve">4. Пассивная </w:t>
            </w:r>
            <w:proofErr w:type="spellStart"/>
            <w:r w:rsidRPr="00EC160D">
              <w:rPr>
                <w:rFonts w:ascii="Times New Roman" w:hAnsi="Times New Roman"/>
              </w:rPr>
              <w:t>воздушнопузырьковая</w:t>
            </w:r>
            <w:proofErr w:type="spellEnd"/>
            <w:r w:rsidRPr="00EC160D">
              <w:rPr>
                <w:rFonts w:ascii="Times New Roman" w:hAnsi="Times New Roman"/>
              </w:rPr>
              <w:t xml:space="preserve"> колонна - не менее 1 шт.</w:t>
            </w:r>
          </w:p>
          <w:p w:rsidR="00EC160D" w:rsidRPr="00EC160D" w:rsidRDefault="00EC160D" w:rsidP="00EC160D">
            <w:pPr>
              <w:spacing w:after="0" w:line="240" w:lineRule="auto"/>
              <w:jc w:val="both"/>
              <w:rPr>
                <w:rFonts w:ascii="Times New Roman" w:hAnsi="Times New Roman"/>
              </w:rPr>
            </w:pPr>
            <w:r w:rsidRPr="00EC160D">
              <w:rPr>
                <w:rFonts w:ascii="Times New Roman" w:hAnsi="Times New Roman"/>
              </w:rPr>
              <w:t xml:space="preserve">Пассивная </w:t>
            </w:r>
            <w:proofErr w:type="spellStart"/>
            <w:r w:rsidRPr="00EC160D">
              <w:rPr>
                <w:rFonts w:ascii="Times New Roman" w:hAnsi="Times New Roman"/>
              </w:rPr>
              <w:t>воздушнопузырьковая</w:t>
            </w:r>
            <w:proofErr w:type="spellEnd"/>
            <w:r w:rsidRPr="00EC160D">
              <w:rPr>
                <w:rFonts w:ascii="Times New Roman" w:hAnsi="Times New Roman"/>
              </w:rPr>
              <w:t xml:space="preserve"> колонна должна быть предназначена для визуальной и тактильной стимуляции.</w:t>
            </w:r>
          </w:p>
          <w:p w:rsidR="00EC160D" w:rsidRPr="00EC160D" w:rsidRDefault="00EC160D" w:rsidP="00EC160D">
            <w:pPr>
              <w:spacing w:after="0" w:line="240" w:lineRule="auto"/>
              <w:jc w:val="both"/>
              <w:rPr>
                <w:rFonts w:ascii="Times New Roman" w:hAnsi="Times New Roman"/>
              </w:rPr>
            </w:pPr>
            <w:r w:rsidRPr="00EC160D">
              <w:rPr>
                <w:rFonts w:ascii="Times New Roman" w:hAnsi="Times New Roman"/>
              </w:rPr>
              <w:t xml:space="preserve">Пассивная </w:t>
            </w:r>
            <w:proofErr w:type="spellStart"/>
            <w:r w:rsidRPr="00EC160D">
              <w:rPr>
                <w:rFonts w:ascii="Times New Roman" w:hAnsi="Times New Roman"/>
              </w:rPr>
              <w:t>воздушнопузырьковая</w:t>
            </w:r>
            <w:proofErr w:type="spellEnd"/>
            <w:r w:rsidRPr="00EC160D">
              <w:rPr>
                <w:rFonts w:ascii="Times New Roman" w:hAnsi="Times New Roman"/>
              </w:rPr>
              <w:t xml:space="preserve"> колонна должна сочетать в себе как внешний эффект, так и множество полезных функций - это и зрительная стимуляция, и релаксация, и стимуляция тактильных ощущений. От колонны исходит приятная легкая вибрация. </w:t>
            </w:r>
          </w:p>
          <w:p w:rsidR="00EC160D" w:rsidRPr="00EC160D" w:rsidRDefault="00EC160D" w:rsidP="00EC160D">
            <w:pPr>
              <w:spacing w:after="0" w:line="240" w:lineRule="auto"/>
              <w:jc w:val="both"/>
              <w:rPr>
                <w:rFonts w:ascii="Times New Roman" w:hAnsi="Times New Roman"/>
              </w:rPr>
            </w:pPr>
            <w:r w:rsidRPr="00EC160D">
              <w:rPr>
                <w:rFonts w:ascii="Times New Roman" w:hAnsi="Times New Roman"/>
              </w:rPr>
              <w:t>Технические характеристики:</w:t>
            </w:r>
          </w:p>
          <w:p w:rsidR="00EC160D" w:rsidRPr="00EC160D" w:rsidRDefault="00EC160D" w:rsidP="00EC160D">
            <w:pPr>
              <w:spacing w:after="0" w:line="240" w:lineRule="auto"/>
              <w:jc w:val="both"/>
              <w:rPr>
                <w:rFonts w:ascii="Times New Roman" w:hAnsi="Times New Roman"/>
              </w:rPr>
            </w:pPr>
            <w:r w:rsidRPr="00EC160D">
              <w:rPr>
                <w:rFonts w:ascii="Times New Roman" w:hAnsi="Times New Roman"/>
              </w:rPr>
              <w:t xml:space="preserve"> - наличие адаптера для сети;</w:t>
            </w:r>
          </w:p>
          <w:p w:rsidR="00EC160D" w:rsidRPr="00EC160D" w:rsidRDefault="00EC160D" w:rsidP="00EC160D">
            <w:pPr>
              <w:spacing w:after="0" w:line="240" w:lineRule="auto"/>
              <w:jc w:val="both"/>
              <w:rPr>
                <w:rFonts w:ascii="Times New Roman" w:hAnsi="Times New Roman"/>
              </w:rPr>
            </w:pPr>
            <w:r w:rsidRPr="00EC160D">
              <w:rPr>
                <w:rFonts w:ascii="Times New Roman" w:hAnsi="Times New Roman"/>
              </w:rPr>
              <w:t xml:space="preserve"> - потребляемая мощность не более 350 Вт;</w:t>
            </w:r>
          </w:p>
          <w:p w:rsidR="00EC160D" w:rsidRPr="00EC160D" w:rsidRDefault="00EC160D" w:rsidP="00EC160D">
            <w:pPr>
              <w:spacing w:after="0" w:line="240" w:lineRule="auto"/>
              <w:jc w:val="both"/>
              <w:rPr>
                <w:rFonts w:ascii="Times New Roman" w:hAnsi="Times New Roman"/>
              </w:rPr>
            </w:pPr>
            <w:r w:rsidRPr="00EC160D">
              <w:rPr>
                <w:rFonts w:ascii="Times New Roman" w:hAnsi="Times New Roman"/>
              </w:rPr>
              <w:t xml:space="preserve"> - напряжение не более 240</w:t>
            </w:r>
            <w:proofErr w:type="gramStart"/>
            <w:r w:rsidRPr="00EC160D">
              <w:rPr>
                <w:rFonts w:ascii="Times New Roman" w:hAnsi="Times New Roman"/>
              </w:rPr>
              <w:t xml:space="preserve"> В</w:t>
            </w:r>
            <w:proofErr w:type="gramEnd"/>
            <w:r w:rsidRPr="00EC160D">
              <w:rPr>
                <w:rFonts w:ascii="Times New Roman" w:hAnsi="Times New Roman"/>
              </w:rPr>
              <w:t>/50-60 Гц.</w:t>
            </w:r>
          </w:p>
          <w:p w:rsidR="00EC160D" w:rsidRPr="00EC160D" w:rsidRDefault="00EC160D" w:rsidP="00EC160D">
            <w:pPr>
              <w:spacing w:after="0" w:line="240" w:lineRule="auto"/>
              <w:jc w:val="both"/>
              <w:rPr>
                <w:rFonts w:ascii="Times New Roman" w:hAnsi="Times New Roman"/>
              </w:rPr>
            </w:pPr>
            <w:r w:rsidRPr="00EC160D">
              <w:rPr>
                <w:rFonts w:ascii="Times New Roman" w:hAnsi="Times New Roman"/>
              </w:rPr>
              <w:t>Размеры: высота не менее 1 м.</w:t>
            </w:r>
          </w:p>
          <w:p w:rsidR="00EC160D" w:rsidRPr="00EC160D" w:rsidRDefault="00EC160D" w:rsidP="00EC160D">
            <w:pPr>
              <w:spacing w:after="0" w:line="240" w:lineRule="auto"/>
              <w:jc w:val="both"/>
              <w:rPr>
                <w:rFonts w:ascii="Times New Roman" w:hAnsi="Times New Roman"/>
              </w:rPr>
            </w:pPr>
            <w:r w:rsidRPr="00EC160D">
              <w:rPr>
                <w:rFonts w:ascii="Times New Roman" w:hAnsi="Times New Roman"/>
              </w:rPr>
              <w:t>5. Амортизирующая платформа – не менее 2 шт.</w:t>
            </w:r>
          </w:p>
          <w:p w:rsidR="00EC160D" w:rsidRPr="00EC160D" w:rsidRDefault="00EC160D" w:rsidP="00EC160D">
            <w:pPr>
              <w:spacing w:after="0" w:line="240" w:lineRule="auto"/>
              <w:jc w:val="both"/>
              <w:rPr>
                <w:rFonts w:ascii="Times New Roman" w:hAnsi="Times New Roman"/>
              </w:rPr>
            </w:pPr>
            <w:r w:rsidRPr="00EC160D">
              <w:rPr>
                <w:rFonts w:ascii="Times New Roman" w:hAnsi="Times New Roman"/>
              </w:rPr>
              <w:t xml:space="preserve">Амортизирующая платформа должна быть предназначена для фиксации </w:t>
            </w:r>
            <w:proofErr w:type="spellStart"/>
            <w:r w:rsidRPr="00EC160D">
              <w:rPr>
                <w:rFonts w:ascii="Times New Roman" w:hAnsi="Times New Roman"/>
              </w:rPr>
              <w:t>воздушнопузырьковых</w:t>
            </w:r>
            <w:proofErr w:type="spellEnd"/>
            <w:r w:rsidRPr="00EC160D">
              <w:rPr>
                <w:rFonts w:ascii="Times New Roman" w:hAnsi="Times New Roman"/>
              </w:rPr>
              <w:t xml:space="preserve"> колонн.</w:t>
            </w:r>
          </w:p>
          <w:p w:rsidR="00EC160D" w:rsidRPr="00EC160D" w:rsidRDefault="00EC160D" w:rsidP="00EC160D">
            <w:pPr>
              <w:spacing w:after="0" w:line="240" w:lineRule="auto"/>
              <w:jc w:val="both"/>
              <w:rPr>
                <w:rFonts w:ascii="Times New Roman" w:hAnsi="Times New Roman"/>
              </w:rPr>
            </w:pPr>
            <w:r w:rsidRPr="00EC160D">
              <w:rPr>
                <w:rFonts w:ascii="Times New Roman" w:hAnsi="Times New Roman"/>
              </w:rPr>
              <w:t>Платформа должна выдерживать вес взрослого и ребенка. При нахождении на мягкой платформе должна быть возможность наблюдения вблизи за перемещением пузырьков и сменой цвета в колоннах.</w:t>
            </w:r>
          </w:p>
          <w:p w:rsidR="00EC160D" w:rsidRPr="00EC160D" w:rsidRDefault="00EC160D" w:rsidP="00EC160D">
            <w:pPr>
              <w:spacing w:after="0" w:line="240" w:lineRule="auto"/>
              <w:jc w:val="both"/>
              <w:rPr>
                <w:rFonts w:ascii="Times New Roman" w:hAnsi="Times New Roman"/>
              </w:rPr>
            </w:pPr>
            <w:r w:rsidRPr="00EC160D">
              <w:rPr>
                <w:rFonts w:ascii="Times New Roman" w:hAnsi="Times New Roman"/>
              </w:rPr>
              <w:t>Технические характеристики:</w:t>
            </w:r>
          </w:p>
          <w:p w:rsidR="00EC160D" w:rsidRPr="00EC160D" w:rsidRDefault="00EC160D" w:rsidP="00EC160D">
            <w:pPr>
              <w:spacing w:after="0" w:line="240" w:lineRule="auto"/>
              <w:jc w:val="both"/>
              <w:rPr>
                <w:rFonts w:ascii="Times New Roman" w:hAnsi="Times New Roman"/>
              </w:rPr>
            </w:pPr>
            <w:r w:rsidRPr="00EC160D">
              <w:rPr>
                <w:rFonts w:ascii="Times New Roman" w:hAnsi="Times New Roman"/>
              </w:rPr>
              <w:t xml:space="preserve"> - не менее одного отверстия для </w:t>
            </w:r>
            <w:proofErr w:type="spellStart"/>
            <w:r w:rsidRPr="00EC160D">
              <w:rPr>
                <w:rFonts w:ascii="Times New Roman" w:hAnsi="Times New Roman"/>
              </w:rPr>
              <w:t>воздушнопузырьковой</w:t>
            </w:r>
            <w:proofErr w:type="spellEnd"/>
            <w:r w:rsidRPr="00EC160D">
              <w:rPr>
                <w:rFonts w:ascii="Times New Roman" w:hAnsi="Times New Roman"/>
              </w:rPr>
              <w:t xml:space="preserve"> колонны;</w:t>
            </w:r>
          </w:p>
          <w:p w:rsidR="00EC160D" w:rsidRPr="00EC160D" w:rsidRDefault="00EC160D" w:rsidP="00EC160D">
            <w:pPr>
              <w:spacing w:after="0" w:line="240" w:lineRule="auto"/>
              <w:jc w:val="both"/>
              <w:rPr>
                <w:rFonts w:ascii="Times New Roman" w:hAnsi="Times New Roman"/>
              </w:rPr>
            </w:pPr>
            <w:r w:rsidRPr="00EC160D">
              <w:rPr>
                <w:rFonts w:ascii="Times New Roman" w:hAnsi="Times New Roman"/>
              </w:rPr>
              <w:t xml:space="preserve">- платформа должна выдерживать вес взрослого и ребенка, не менее 100 кг. </w:t>
            </w:r>
          </w:p>
          <w:p w:rsidR="00EC160D" w:rsidRPr="00EC160D" w:rsidRDefault="00EC160D" w:rsidP="00EC160D">
            <w:pPr>
              <w:spacing w:after="0" w:line="240" w:lineRule="auto"/>
              <w:jc w:val="both"/>
              <w:rPr>
                <w:rFonts w:ascii="Times New Roman" w:hAnsi="Times New Roman"/>
              </w:rPr>
            </w:pPr>
            <w:r w:rsidRPr="00EC160D">
              <w:rPr>
                <w:rFonts w:ascii="Times New Roman" w:hAnsi="Times New Roman"/>
              </w:rPr>
              <w:t>Размеры: диаметр не менее 140 см, высота не менее 30 см.</w:t>
            </w:r>
          </w:p>
          <w:p w:rsidR="00EC160D" w:rsidRPr="00EC160D" w:rsidRDefault="00EC160D" w:rsidP="00EC160D">
            <w:pPr>
              <w:spacing w:after="0" w:line="240" w:lineRule="auto"/>
              <w:jc w:val="both"/>
              <w:rPr>
                <w:rFonts w:ascii="Times New Roman" w:hAnsi="Times New Roman"/>
              </w:rPr>
            </w:pPr>
            <w:r w:rsidRPr="00EC160D">
              <w:rPr>
                <w:rFonts w:ascii="Times New Roman" w:hAnsi="Times New Roman"/>
              </w:rPr>
              <w:t>6. Зеркальный шар – не менее 1 шт.</w:t>
            </w:r>
          </w:p>
          <w:p w:rsidR="00EC160D" w:rsidRPr="00EC160D" w:rsidRDefault="00EC160D" w:rsidP="00EC160D">
            <w:pPr>
              <w:spacing w:after="0" w:line="240" w:lineRule="auto"/>
              <w:jc w:val="both"/>
              <w:rPr>
                <w:rFonts w:ascii="Times New Roman" w:hAnsi="Times New Roman"/>
              </w:rPr>
            </w:pPr>
            <w:r w:rsidRPr="00EC160D">
              <w:rPr>
                <w:rFonts w:ascii="Times New Roman" w:hAnsi="Times New Roman"/>
              </w:rPr>
              <w:t>Зеркальный шар должен быть предназначен для создания различных световых эффектов. Зеркальный шар должен быть изготовлен из небьющегося пластика; зеркальный шар должен работать в 2 положениях: настольном и потолочном вариантах.</w:t>
            </w:r>
          </w:p>
          <w:p w:rsidR="00EC160D" w:rsidRPr="00EC160D" w:rsidRDefault="00EC160D" w:rsidP="00EC160D">
            <w:pPr>
              <w:spacing w:after="0" w:line="240" w:lineRule="auto"/>
              <w:jc w:val="both"/>
              <w:rPr>
                <w:rFonts w:ascii="Times New Roman" w:hAnsi="Times New Roman"/>
              </w:rPr>
            </w:pPr>
            <w:r w:rsidRPr="00EC160D">
              <w:rPr>
                <w:rFonts w:ascii="Times New Roman" w:hAnsi="Times New Roman"/>
              </w:rPr>
              <w:t>Технические характеристики:</w:t>
            </w:r>
          </w:p>
          <w:p w:rsidR="00EC160D" w:rsidRPr="00EC160D" w:rsidRDefault="00EC160D" w:rsidP="00EC160D">
            <w:pPr>
              <w:spacing w:after="0" w:line="240" w:lineRule="auto"/>
              <w:jc w:val="both"/>
              <w:rPr>
                <w:rFonts w:ascii="Times New Roman" w:hAnsi="Times New Roman"/>
              </w:rPr>
            </w:pPr>
            <w:r w:rsidRPr="00EC160D">
              <w:rPr>
                <w:rFonts w:ascii="Times New Roman" w:hAnsi="Times New Roman"/>
              </w:rPr>
              <w:t xml:space="preserve"> - наличие электрического мотора;</w:t>
            </w:r>
          </w:p>
          <w:p w:rsidR="00EC160D" w:rsidRPr="00EC160D" w:rsidRDefault="00EC160D" w:rsidP="00EC160D">
            <w:pPr>
              <w:spacing w:after="0" w:line="240" w:lineRule="auto"/>
              <w:jc w:val="both"/>
              <w:rPr>
                <w:rFonts w:ascii="Times New Roman" w:hAnsi="Times New Roman"/>
              </w:rPr>
            </w:pPr>
            <w:r w:rsidRPr="00EC160D">
              <w:rPr>
                <w:rFonts w:ascii="Times New Roman" w:hAnsi="Times New Roman"/>
              </w:rPr>
              <w:t xml:space="preserve"> - потребляемая мощность не более 100 Вт;</w:t>
            </w:r>
          </w:p>
          <w:p w:rsidR="00EC160D" w:rsidRPr="00EC160D" w:rsidRDefault="00EC160D" w:rsidP="00EC160D">
            <w:pPr>
              <w:spacing w:after="0" w:line="240" w:lineRule="auto"/>
              <w:jc w:val="both"/>
              <w:rPr>
                <w:rFonts w:ascii="Times New Roman" w:hAnsi="Times New Roman"/>
              </w:rPr>
            </w:pPr>
            <w:r w:rsidRPr="00EC160D">
              <w:rPr>
                <w:rFonts w:ascii="Times New Roman" w:hAnsi="Times New Roman"/>
              </w:rPr>
              <w:t xml:space="preserve"> - напряжение не более 15</w:t>
            </w:r>
            <w:proofErr w:type="gramStart"/>
            <w:r w:rsidRPr="00EC160D">
              <w:rPr>
                <w:rFonts w:ascii="Times New Roman" w:hAnsi="Times New Roman"/>
              </w:rPr>
              <w:t xml:space="preserve"> В</w:t>
            </w:r>
            <w:proofErr w:type="gramEnd"/>
            <w:r w:rsidRPr="00EC160D">
              <w:rPr>
                <w:rFonts w:ascii="Times New Roman" w:hAnsi="Times New Roman"/>
              </w:rPr>
              <w:t xml:space="preserve">/50-60 Гц. </w:t>
            </w:r>
          </w:p>
          <w:p w:rsidR="00EC160D" w:rsidRPr="00EC160D" w:rsidRDefault="00EC160D" w:rsidP="00EC160D">
            <w:pPr>
              <w:spacing w:after="0" w:line="240" w:lineRule="auto"/>
              <w:jc w:val="both"/>
              <w:rPr>
                <w:rFonts w:ascii="Times New Roman" w:hAnsi="Times New Roman"/>
              </w:rPr>
            </w:pPr>
            <w:r w:rsidRPr="00EC160D">
              <w:rPr>
                <w:rFonts w:ascii="Times New Roman" w:hAnsi="Times New Roman"/>
              </w:rPr>
              <w:t>Размеры: диаметр не менее 30 см.</w:t>
            </w:r>
          </w:p>
          <w:p w:rsidR="00EC160D" w:rsidRPr="00EC160D" w:rsidRDefault="00EC160D" w:rsidP="00EC160D">
            <w:pPr>
              <w:spacing w:after="0" w:line="240" w:lineRule="auto"/>
              <w:jc w:val="both"/>
              <w:rPr>
                <w:rFonts w:ascii="Times New Roman" w:hAnsi="Times New Roman"/>
              </w:rPr>
            </w:pPr>
            <w:r w:rsidRPr="00EC160D">
              <w:rPr>
                <w:rFonts w:ascii="Times New Roman" w:hAnsi="Times New Roman"/>
              </w:rPr>
              <w:t>7. Зеркальные настенные панели – не менее 1 шт.</w:t>
            </w:r>
          </w:p>
          <w:p w:rsidR="00EC160D" w:rsidRPr="00EC160D" w:rsidRDefault="00EC160D" w:rsidP="00EC160D">
            <w:pPr>
              <w:spacing w:after="0" w:line="240" w:lineRule="auto"/>
              <w:jc w:val="both"/>
              <w:rPr>
                <w:rFonts w:ascii="Times New Roman" w:hAnsi="Times New Roman"/>
              </w:rPr>
            </w:pPr>
            <w:r w:rsidRPr="00EC160D">
              <w:rPr>
                <w:rFonts w:ascii="Times New Roman" w:hAnsi="Times New Roman"/>
              </w:rPr>
              <w:lastRenderedPageBreak/>
              <w:t xml:space="preserve">Зеркальные настенные панели должны быть предназначены для отражения </w:t>
            </w:r>
            <w:proofErr w:type="spellStart"/>
            <w:r w:rsidRPr="00EC160D">
              <w:rPr>
                <w:rFonts w:ascii="Times New Roman" w:hAnsi="Times New Roman"/>
              </w:rPr>
              <w:t>воздушнопузырьковых</w:t>
            </w:r>
            <w:proofErr w:type="spellEnd"/>
            <w:r w:rsidRPr="00EC160D">
              <w:rPr>
                <w:rFonts w:ascii="Times New Roman" w:hAnsi="Times New Roman"/>
              </w:rPr>
              <w:t xml:space="preserve"> колонн.</w:t>
            </w:r>
          </w:p>
          <w:p w:rsidR="00EC160D" w:rsidRPr="00EC160D" w:rsidRDefault="00EC160D" w:rsidP="00EC160D">
            <w:pPr>
              <w:spacing w:after="0" w:line="240" w:lineRule="auto"/>
              <w:jc w:val="both"/>
              <w:rPr>
                <w:rFonts w:ascii="Times New Roman" w:hAnsi="Times New Roman"/>
              </w:rPr>
            </w:pPr>
            <w:r w:rsidRPr="00EC160D">
              <w:rPr>
                <w:rFonts w:ascii="Times New Roman" w:hAnsi="Times New Roman"/>
              </w:rPr>
              <w:t>Зеркальные настенные панели должны располагаться  за колоннами и значительно усиливать визуальный эффект. Зеркальные панели должны быть изготовлены из листового зеркального пластика (безопасного).</w:t>
            </w:r>
          </w:p>
          <w:p w:rsidR="00EC160D" w:rsidRPr="00EC160D" w:rsidRDefault="00EC160D" w:rsidP="00EC160D">
            <w:pPr>
              <w:spacing w:after="0" w:line="240" w:lineRule="auto"/>
              <w:jc w:val="both"/>
              <w:rPr>
                <w:rFonts w:ascii="Times New Roman" w:hAnsi="Times New Roman"/>
              </w:rPr>
            </w:pPr>
            <w:r w:rsidRPr="00EC160D">
              <w:rPr>
                <w:rFonts w:ascii="Times New Roman" w:hAnsi="Times New Roman"/>
              </w:rPr>
              <w:t>Размеры: не менее 2х2 м.</w:t>
            </w:r>
          </w:p>
          <w:p w:rsidR="00EC160D" w:rsidRPr="00EC160D" w:rsidRDefault="00EC160D" w:rsidP="00EC160D">
            <w:pPr>
              <w:spacing w:after="0" w:line="240" w:lineRule="auto"/>
              <w:jc w:val="both"/>
              <w:rPr>
                <w:rFonts w:ascii="Times New Roman" w:hAnsi="Times New Roman"/>
              </w:rPr>
            </w:pPr>
            <w:r w:rsidRPr="00EC160D">
              <w:rPr>
                <w:rFonts w:ascii="Times New Roman" w:hAnsi="Times New Roman"/>
              </w:rPr>
              <w:t>8. Вибрационная подушка – не менее 1 шт.</w:t>
            </w:r>
          </w:p>
          <w:p w:rsidR="00EC160D" w:rsidRPr="00EC160D" w:rsidRDefault="00EC160D" w:rsidP="00EC160D">
            <w:pPr>
              <w:spacing w:after="0" w:line="240" w:lineRule="auto"/>
              <w:jc w:val="both"/>
              <w:rPr>
                <w:rFonts w:ascii="Times New Roman" w:hAnsi="Times New Roman"/>
              </w:rPr>
            </w:pPr>
            <w:r w:rsidRPr="00EC160D">
              <w:rPr>
                <w:rFonts w:ascii="Times New Roman" w:hAnsi="Times New Roman"/>
              </w:rPr>
              <w:t>Вибрационная подушка должна быть предназначена релаксации различных групп мышц. Вибрационная подушка должна иметь не менее 2 скорости режима работы.</w:t>
            </w:r>
          </w:p>
          <w:p w:rsidR="00EC160D" w:rsidRPr="00EC160D" w:rsidRDefault="00EC160D" w:rsidP="00EC160D">
            <w:pPr>
              <w:spacing w:after="0" w:line="240" w:lineRule="auto"/>
              <w:jc w:val="both"/>
              <w:rPr>
                <w:rFonts w:ascii="Times New Roman" w:hAnsi="Times New Roman"/>
              </w:rPr>
            </w:pPr>
            <w:r w:rsidRPr="00EC160D">
              <w:rPr>
                <w:rFonts w:ascii="Times New Roman" w:hAnsi="Times New Roman"/>
              </w:rPr>
              <w:t>Технические характеристики:</w:t>
            </w:r>
          </w:p>
          <w:p w:rsidR="00EC160D" w:rsidRPr="00EC160D" w:rsidRDefault="00EC160D" w:rsidP="00EC160D">
            <w:pPr>
              <w:spacing w:after="0" w:line="240" w:lineRule="auto"/>
              <w:jc w:val="both"/>
              <w:rPr>
                <w:rFonts w:ascii="Times New Roman" w:hAnsi="Times New Roman"/>
              </w:rPr>
            </w:pPr>
            <w:r w:rsidRPr="00EC160D">
              <w:rPr>
                <w:rFonts w:ascii="Times New Roman" w:hAnsi="Times New Roman"/>
              </w:rPr>
              <w:t xml:space="preserve"> -вибрационная подушка должна состоять из специального комфортного наполнителя с вибрирующим устройством внутри и сверхтонкого эластичного покрытия;</w:t>
            </w:r>
          </w:p>
          <w:p w:rsidR="00EC160D" w:rsidRPr="00EC160D" w:rsidRDefault="00EC160D" w:rsidP="00EC160D">
            <w:pPr>
              <w:spacing w:after="0" w:line="240" w:lineRule="auto"/>
              <w:jc w:val="both"/>
              <w:rPr>
                <w:rFonts w:ascii="Times New Roman" w:hAnsi="Times New Roman"/>
              </w:rPr>
            </w:pPr>
            <w:r w:rsidRPr="00EC160D">
              <w:rPr>
                <w:rFonts w:ascii="Times New Roman" w:hAnsi="Times New Roman"/>
              </w:rPr>
              <w:t xml:space="preserve"> - наличие не менее 2 скорости режима работы;</w:t>
            </w:r>
          </w:p>
          <w:p w:rsidR="00EC160D" w:rsidRPr="00EC160D" w:rsidRDefault="00EC160D" w:rsidP="00EC160D">
            <w:pPr>
              <w:spacing w:after="0" w:line="240" w:lineRule="auto"/>
              <w:jc w:val="both"/>
              <w:rPr>
                <w:rFonts w:ascii="Times New Roman" w:hAnsi="Times New Roman"/>
              </w:rPr>
            </w:pPr>
            <w:r w:rsidRPr="00EC160D">
              <w:rPr>
                <w:rFonts w:ascii="Times New Roman" w:hAnsi="Times New Roman"/>
              </w:rPr>
              <w:t xml:space="preserve"> - вибрационная подушка работает от двух АА батареек.</w:t>
            </w:r>
          </w:p>
          <w:p w:rsidR="00EC160D" w:rsidRPr="00EC160D" w:rsidRDefault="00EC160D" w:rsidP="00EC160D">
            <w:pPr>
              <w:spacing w:after="0" w:line="240" w:lineRule="auto"/>
              <w:jc w:val="both"/>
              <w:rPr>
                <w:rFonts w:ascii="Times New Roman" w:hAnsi="Times New Roman"/>
              </w:rPr>
            </w:pPr>
            <w:r w:rsidRPr="00EC160D">
              <w:rPr>
                <w:rFonts w:ascii="Times New Roman" w:hAnsi="Times New Roman"/>
              </w:rPr>
              <w:t>Размеры: не менее 30х20 см.</w:t>
            </w:r>
          </w:p>
          <w:p w:rsidR="00EC160D" w:rsidRPr="00EC160D" w:rsidRDefault="00EC160D" w:rsidP="00EC160D">
            <w:pPr>
              <w:spacing w:after="0" w:line="240" w:lineRule="auto"/>
              <w:jc w:val="both"/>
              <w:rPr>
                <w:rFonts w:ascii="Times New Roman" w:hAnsi="Times New Roman"/>
              </w:rPr>
            </w:pPr>
            <w:r w:rsidRPr="00EC160D">
              <w:rPr>
                <w:rFonts w:ascii="Times New Roman" w:hAnsi="Times New Roman"/>
              </w:rPr>
              <w:t xml:space="preserve">9. Вибрационный </w:t>
            </w:r>
            <w:proofErr w:type="spellStart"/>
            <w:r w:rsidRPr="00EC160D">
              <w:rPr>
                <w:rFonts w:ascii="Times New Roman" w:hAnsi="Times New Roman"/>
              </w:rPr>
              <w:t>массажер</w:t>
            </w:r>
            <w:proofErr w:type="spellEnd"/>
            <w:r w:rsidRPr="00EC160D">
              <w:rPr>
                <w:rFonts w:ascii="Times New Roman" w:hAnsi="Times New Roman"/>
              </w:rPr>
              <w:t xml:space="preserve"> – не менее 1 шт.</w:t>
            </w:r>
          </w:p>
          <w:p w:rsidR="00EC160D" w:rsidRPr="00EC160D" w:rsidRDefault="00EC160D" w:rsidP="00EC160D">
            <w:pPr>
              <w:spacing w:after="0" w:line="240" w:lineRule="auto"/>
              <w:jc w:val="both"/>
              <w:rPr>
                <w:rFonts w:ascii="Times New Roman" w:hAnsi="Times New Roman"/>
              </w:rPr>
            </w:pPr>
            <w:r w:rsidRPr="00EC160D">
              <w:rPr>
                <w:rFonts w:ascii="Times New Roman" w:hAnsi="Times New Roman"/>
              </w:rPr>
              <w:t xml:space="preserve">Вибрационный </w:t>
            </w:r>
            <w:proofErr w:type="spellStart"/>
            <w:r w:rsidRPr="00EC160D">
              <w:rPr>
                <w:rFonts w:ascii="Times New Roman" w:hAnsi="Times New Roman"/>
              </w:rPr>
              <w:t>массажер</w:t>
            </w:r>
            <w:proofErr w:type="spellEnd"/>
            <w:r w:rsidRPr="00EC160D">
              <w:rPr>
                <w:rFonts w:ascii="Times New Roman" w:hAnsi="Times New Roman"/>
              </w:rPr>
              <w:t xml:space="preserve"> должен быть предназначен для релаксации различных групп мышц.</w:t>
            </w:r>
          </w:p>
          <w:p w:rsidR="00EC160D" w:rsidRPr="00EC160D" w:rsidRDefault="00EC160D" w:rsidP="00EC160D">
            <w:pPr>
              <w:spacing w:after="0" w:line="240" w:lineRule="auto"/>
              <w:jc w:val="both"/>
              <w:rPr>
                <w:rFonts w:ascii="Times New Roman" w:hAnsi="Times New Roman"/>
              </w:rPr>
            </w:pPr>
            <w:r w:rsidRPr="00EC160D">
              <w:rPr>
                <w:rFonts w:ascii="Times New Roman" w:hAnsi="Times New Roman"/>
              </w:rPr>
              <w:t>Технические характеристики:</w:t>
            </w:r>
          </w:p>
          <w:p w:rsidR="00EC160D" w:rsidRPr="00EC160D" w:rsidRDefault="00EC160D" w:rsidP="00EC160D">
            <w:pPr>
              <w:spacing w:after="0" w:line="240" w:lineRule="auto"/>
              <w:jc w:val="both"/>
              <w:rPr>
                <w:rFonts w:ascii="Times New Roman" w:hAnsi="Times New Roman"/>
              </w:rPr>
            </w:pPr>
            <w:r w:rsidRPr="00EC160D">
              <w:rPr>
                <w:rFonts w:ascii="Times New Roman" w:hAnsi="Times New Roman"/>
              </w:rPr>
              <w:t xml:space="preserve"> - должен быть изготовлен из эластичного пористого материала на основе латекса;</w:t>
            </w:r>
          </w:p>
          <w:p w:rsidR="00EC160D" w:rsidRPr="00EC160D" w:rsidRDefault="00EC160D" w:rsidP="00EC160D">
            <w:pPr>
              <w:spacing w:after="0" w:line="240" w:lineRule="auto"/>
              <w:jc w:val="both"/>
              <w:rPr>
                <w:rFonts w:ascii="Times New Roman" w:hAnsi="Times New Roman"/>
              </w:rPr>
            </w:pPr>
            <w:r w:rsidRPr="00EC160D">
              <w:rPr>
                <w:rFonts w:ascii="Times New Roman" w:hAnsi="Times New Roman"/>
              </w:rPr>
              <w:t xml:space="preserve"> - возможность работать не менее</w:t>
            </w:r>
            <w:proofErr w:type="gramStart"/>
            <w:r w:rsidRPr="00EC160D">
              <w:rPr>
                <w:rFonts w:ascii="Times New Roman" w:hAnsi="Times New Roman"/>
              </w:rPr>
              <w:t>,</w:t>
            </w:r>
            <w:proofErr w:type="gramEnd"/>
            <w:r w:rsidRPr="00EC160D">
              <w:rPr>
                <w:rFonts w:ascii="Times New Roman" w:hAnsi="Times New Roman"/>
              </w:rPr>
              <w:t xml:space="preserve"> чем в двух скоростных режимах;</w:t>
            </w:r>
          </w:p>
          <w:p w:rsidR="00EC160D" w:rsidRPr="00EC160D" w:rsidRDefault="00EC160D" w:rsidP="00EC160D">
            <w:pPr>
              <w:spacing w:after="0" w:line="240" w:lineRule="auto"/>
              <w:jc w:val="both"/>
              <w:rPr>
                <w:rFonts w:ascii="Times New Roman" w:hAnsi="Times New Roman"/>
              </w:rPr>
            </w:pPr>
            <w:r w:rsidRPr="00EC160D">
              <w:rPr>
                <w:rFonts w:ascii="Times New Roman" w:hAnsi="Times New Roman"/>
              </w:rPr>
              <w:t xml:space="preserve"> - возможность работать от двух батареек.</w:t>
            </w:r>
          </w:p>
          <w:p w:rsidR="00EC160D" w:rsidRPr="00EC160D" w:rsidRDefault="00EC160D" w:rsidP="00EC160D">
            <w:pPr>
              <w:spacing w:after="0" w:line="240" w:lineRule="auto"/>
              <w:jc w:val="both"/>
              <w:rPr>
                <w:rFonts w:ascii="Times New Roman" w:hAnsi="Times New Roman"/>
              </w:rPr>
            </w:pPr>
            <w:r w:rsidRPr="00EC160D">
              <w:rPr>
                <w:rFonts w:ascii="Times New Roman" w:hAnsi="Times New Roman"/>
              </w:rPr>
              <w:t>Размеры: в диаметре не более 5 см, длиной не более 30 см.</w:t>
            </w:r>
          </w:p>
          <w:p w:rsidR="00EC160D" w:rsidRPr="00EC160D" w:rsidRDefault="00EC160D" w:rsidP="00EC160D">
            <w:pPr>
              <w:spacing w:after="0" w:line="240" w:lineRule="auto"/>
              <w:jc w:val="both"/>
              <w:rPr>
                <w:rFonts w:ascii="Times New Roman" w:hAnsi="Times New Roman"/>
              </w:rPr>
            </w:pPr>
            <w:r w:rsidRPr="00EC160D">
              <w:rPr>
                <w:rFonts w:ascii="Times New Roman" w:hAnsi="Times New Roman"/>
              </w:rPr>
              <w:t xml:space="preserve">10. </w:t>
            </w:r>
            <w:proofErr w:type="spellStart"/>
            <w:r w:rsidRPr="00EC160D">
              <w:rPr>
                <w:rFonts w:ascii="Times New Roman" w:hAnsi="Times New Roman"/>
              </w:rPr>
              <w:t>Фиброоптические</w:t>
            </w:r>
            <w:proofErr w:type="spellEnd"/>
            <w:r w:rsidRPr="00EC160D">
              <w:rPr>
                <w:rFonts w:ascii="Times New Roman" w:hAnsi="Times New Roman"/>
              </w:rPr>
              <w:t xml:space="preserve"> волокна с источником света в виде мини светодиода – не менее 1 шт.</w:t>
            </w:r>
          </w:p>
          <w:p w:rsidR="00EC160D" w:rsidRPr="00EC160D" w:rsidRDefault="00EC160D" w:rsidP="00EC160D">
            <w:pPr>
              <w:spacing w:after="0" w:line="240" w:lineRule="auto"/>
              <w:jc w:val="both"/>
              <w:rPr>
                <w:rFonts w:ascii="Times New Roman" w:hAnsi="Times New Roman"/>
              </w:rPr>
            </w:pPr>
            <w:proofErr w:type="spellStart"/>
            <w:r w:rsidRPr="00EC160D">
              <w:rPr>
                <w:rFonts w:ascii="Times New Roman" w:hAnsi="Times New Roman"/>
              </w:rPr>
              <w:t>Фиброоптические</w:t>
            </w:r>
            <w:proofErr w:type="spellEnd"/>
            <w:r w:rsidRPr="00EC160D">
              <w:rPr>
                <w:rFonts w:ascii="Times New Roman" w:hAnsi="Times New Roman"/>
              </w:rPr>
              <w:t xml:space="preserve"> волокна должны быть предназначены для стимуляции зрительных, тактильных ощущений, для коррекции психоэмоционального состояния.</w:t>
            </w:r>
          </w:p>
          <w:p w:rsidR="00EC160D" w:rsidRPr="00EC160D" w:rsidRDefault="00EC160D" w:rsidP="00EC160D">
            <w:pPr>
              <w:spacing w:after="0" w:line="240" w:lineRule="auto"/>
              <w:jc w:val="both"/>
              <w:rPr>
                <w:rFonts w:ascii="Times New Roman" w:hAnsi="Times New Roman"/>
              </w:rPr>
            </w:pPr>
            <w:r w:rsidRPr="00EC160D">
              <w:rPr>
                <w:rFonts w:ascii="Times New Roman" w:hAnsi="Times New Roman"/>
              </w:rPr>
              <w:t>Технические характеристики:</w:t>
            </w:r>
          </w:p>
          <w:p w:rsidR="00EC160D" w:rsidRPr="00EC160D" w:rsidRDefault="00EC160D" w:rsidP="00EC160D">
            <w:pPr>
              <w:spacing w:after="0" w:line="240" w:lineRule="auto"/>
              <w:jc w:val="both"/>
              <w:rPr>
                <w:rFonts w:ascii="Times New Roman" w:hAnsi="Times New Roman"/>
              </w:rPr>
            </w:pPr>
            <w:r w:rsidRPr="00EC160D">
              <w:rPr>
                <w:rFonts w:ascii="Times New Roman" w:hAnsi="Times New Roman"/>
              </w:rPr>
              <w:t xml:space="preserve"> - </w:t>
            </w:r>
            <w:proofErr w:type="spellStart"/>
            <w:r w:rsidRPr="00EC160D">
              <w:rPr>
                <w:rFonts w:ascii="Times New Roman" w:hAnsi="Times New Roman"/>
              </w:rPr>
              <w:t>фиброоптические</w:t>
            </w:r>
            <w:proofErr w:type="spellEnd"/>
            <w:r w:rsidRPr="00EC160D">
              <w:rPr>
                <w:rFonts w:ascii="Times New Roman" w:hAnsi="Times New Roman"/>
              </w:rPr>
              <w:t xml:space="preserve"> волокна должны представлять собой оптоволоконный жгут из не менее</w:t>
            </w:r>
            <w:proofErr w:type="gramStart"/>
            <w:r w:rsidRPr="00EC160D">
              <w:rPr>
                <w:rFonts w:ascii="Times New Roman" w:hAnsi="Times New Roman"/>
              </w:rPr>
              <w:t>,</w:t>
            </w:r>
            <w:proofErr w:type="gramEnd"/>
            <w:r w:rsidRPr="00EC160D">
              <w:rPr>
                <w:rFonts w:ascii="Times New Roman" w:hAnsi="Times New Roman"/>
              </w:rPr>
              <w:t xml:space="preserve"> чем 100 нитей длиной не менее 2 м. </w:t>
            </w:r>
          </w:p>
          <w:p w:rsidR="00EC160D" w:rsidRPr="00EC160D" w:rsidRDefault="00EC160D" w:rsidP="00EC160D">
            <w:pPr>
              <w:spacing w:after="0" w:line="240" w:lineRule="auto"/>
              <w:jc w:val="both"/>
              <w:rPr>
                <w:rFonts w:ascii="Times New Roman" w:hAnsi="Times New Roman"/>
              </w:rPr>
            </w:pPr>
            <w:proofErr w:type="spellStart"/>
            <w:r w:rsidRPr="00EC160D">
              <w:rPr>
                <w:rFonts w:ascii="Times New Roman" w:hAnsi="Times New Roman"/>
              </w:rPr>
              <w:t>Фиброоптические</w:t>
            </w:r>
            <w:proofErr w:type="spellEnd"/>
            <w:r w:rsidRPr="00EC160D">
              <w:rPr>
                <w:rFonts w:ascii="Times New Roman" w:hAnsi="Times New Roman"/>
              </w:rPr>
              <w:t xml:space="preserve"> волокна должны быть сверхбезопасные даже при попадании в рот ребенка.</w:t>
            </w:r>
          </w:p>
          <w:p w:rsidR="00EC160D" w:rsidRPr="00EC160D" w:rsidRDefault="00EC160D" w:rsidP="00EC160D">
            <w:pPr>
              <w:spacing w:after="0" w:line="240" w:lineRule="auto"/>
              <w:jc w:val="both"/>
              <w:rPr>
                <w:rFonts w:ascii="Times New Roman" w:hAnsi="Times New Roman"/>
              </w:rPr>
            </w:pPr>
            <w:r w:rsidRPr="00EC160D">
              <w:rPr>
                <w:rFonts w:ascii="Times New Roman" w:hAnsi="Times New Roman"/>
              </w:rPr>
              <w:t xml:space="preserve">11. Экран с подставкой для отображения рисунков – не менее 2 шт. </w:t>
            </w:r>
          </w:p>
          <w:p w:rsidR="00EC160D" w:rsidRPr="00EC160D" w:rsidRDefault="00EC160D" w:rsidP="00EC160D">
            <w:pPr>
              <w:spacing w:after="0" w:line="240" w:lineRule="auto"/>
              <w:jc w:val="both"/>
              <w:rPr>
                <w:rFonts w:ascii="Times New Roman" w:hAnsi="Times New Roman"/>
              </w:rPr>
            </w:pPr>
            <w:r w:rsidRPr="00EC160D">
              <w:rPr>
                <w:rFonts w:ascii="Times New Roman" w:hAnsi="Times New Roman"/>
              </w:rPr>
              <w:t xml:space="preserve">С помощью </w:t>
            </w:r>
            <w:proofErr w:type="gramStart"/>
            <w:r w:rsidRPr="00EC160D">
              <w:rPr>
                <w:rFonts w:ascii="Times New Roman" w:hAnsi="Times New Roman"/>
              </w:rPr>
              <w:t>экрана</w:t>
            </w:r>
            <w:proofErr w:type="gramEnd"/>
            <w:r w:rsidRPr="00EC160D">
              <w:rPr>
                <w:rFonts w:ascii="Times New Roman" w:hAnsi="Times New Roman"/>
              </w:rPr>
              <w:t xml:space="preserve"> возможно легко перерисовать любые картинки и фотографии карандашом или фломастером. Экран должен способствовать развитию координацию движений, приучать ребенка к самостоятельной работе, и способствовать развитию навыков рисования, позволяя сделать копию с оригинала изображения. </w:t>
            </w:r>
          </w:p>
          <w:p w:rsidR="00EC160D" w:rsidRPr="00EC160D" w:rsidRDefault="00EC160D" w:rsidP="00EC160D">
            <w:pPr>
              <w:spacing w:after="0" w:line="240" w:lineRule="auto"/>
              <w:jc w:val="both"/>
              <w:rPr>
                <w:rFonts w:ascii="Times New Roman" w:hAnsi="Times New Roman"/>
              </w:rPr>
            </w:pPr>
            <w:r w:rsidRPr="00EC160D">
              <w:rPr>
                <w:rFonts w:ascii="Times New Roman" w:hAnsi="Times New Roman"/>
              </w:rPr>
              <w:t xml:space="preserve">12. </w:t>
            </w:r>
            <w:proofErr w:type="gramStart"/>
            <w:r w:rsidRPr="00EC160D">
              <w:rPr>
                <w:rFonts w:ascii="Times New Roman" w:hAnsi="Times New Roman"/>
              </w:rPr>
              <w:t>Керамическая</w:t>
            </w:r>
            <w:proofErr w:type="gramEnd"/>
            <w:r w:rsidRPr="00EC160D">
              <w:rPr>
                <w:rFonts w:ascii="Times New Roman" w:hAnsi="Times New Roman"/>
              </w:rPr>
              <w:t xml:space="preserve"> </w:t>
            </w:r>
            <w:proofErr w:type="spellStart"/>
            <w:r w:rsidRPr="00EC160D">
              <w:rPr>
                <w:rFonts w:ascii="Times New Roman" w:hAnsi="Times New Roman"/>
              </w:rPr>
              <w:t>аромалампа</w:t>
            </w:r>
            <w:proofErr w:type="spellEnd"/>
            <w:r w:rsidRPr="00EC160D">
              <w:rPr>
                <w:rFonts w:ascii="Times New Roman" w:hAnsi="Times New Roman"/>
              </w:rPr>
              <w:t xml:space="preserve"> для ароматизации сенсорной комнаты с помощью эфирных масел – не менее 1 шт.</w:t>
            </w:r>
          </w:p>
          <w:p w:rsidR="00EC160D" w:rsidRPr="00EC160D" w:rsidRDefault="00EC160D" w:rsidP="00EC160D">
            <w:pPr>
              <w:spacing w:after="0" w:line="240" w:lineRule="auto"/>
              <w:jc w:val="both"/>
              <w:rPr>
                <w:rFonts w:ascii="Times New Roman" w:hAnsi="Times New Roman"/>
              </w:rPr>
            </w:pPr>
            <w:r w:rsidRPr="00EC160D">
              <w:rPr>
                <w:rFonts w:ascii="Times New Roman" w:hAnsi="Times New Roman"/>
              </w:rPr>
              <w:t xml:space="preserve">Использование </w:t>
            </w:r>
            <w:proofErr w:type="spellStart"/>
            <w:r w:rsidRPr="00EC160D">
              <w:rPr>
                <w:rFonts w:ascii="Times New Roman" w:hAnsi="Times New Roman"/>
              </w:rPr>
              <w:t>аромалампы</w:t>
            </w:r>
            <w:proofErr w:type="spellEnd"/>
            <w:r w:rsidRPr="00EC160D">
              <w:rPr>
                <w:rFonts w:ascii="Times New Roman" w:hAnsi="Times New Roman"/>
              </w:rPr>
              <w:t xml:space="preserve"> должно помогать созданию уюта и мягкой атмосферы. Кроме ароматизации, лампа должна служить и небольшим источником света, который должен придавать помещению еще больше уюта.</w:t>
            </w:r>
          </w:p>
          <w:p w:rsidR="00EC160D" w:rsidRPr="00EC160D" w:rsidRDefault="00EC160D" w:rsidP="00EC160D">
            <w:pPr>
              <w:spacing w:after="0" w:line="240" w:lineRule="auto"/>
              <w:jc w:val="both"/>
              <w:rPr>
                <w:rFonts w:ascii="Times New Roman" w:hAnsi="Times New Roman"/>
              </w:rPr>
            </w:pPr>
            <w:r w:rsidRPr="00EC160D">
              <w:rPr>
                <w:rFonts w:ascii="Times New Roman" w:hAnsi="Times New Roman"/>
              </w:rPr>
              <w:t>13. Набор масел для массажа и ароматерапии - не менее 1 шт.</w:t>
            </w:r>
          </w:p>
          <w:p w:rsidR="00EC160D" w:rsidRPr="00EC160D" w:rsidRDefault="00EC160D" w:rsidP="00EC160D">
            <w:pPr>
              <w:spacing w:after="0" w:line="240" w:lineRule="auto"/>
              <w:jc w:val="both"/>
              <w:rPr>
                <w:rFonts w:ascii="Times New Roman" w:hAnsi="Times New Roman"/>
              </w:rPr>
            </w:pPr>
            <w:r w:rsidRPr="00EC160D">
              <w:rPr>
                <w:rFonts w:ascii="Times New Roman" w:hAnsi="Times New Roman"/>
              </w:rPr>
              <w:t>Набор масел должен быть предназначен для использования в комплекте с распылителем для ароматерапии.</w:t>
            </w:r>
          </w:p>
          <w:p w:rsidR="00EC160D" w:rsidRPr="00EC160D" w:rsidRDefault="00EC160D" w:rsidP="00EC160D">
            <w:pPr>
              <w:spacing w:after="0" w:line="240" w:lineRule="auto"/>
              <w:jc w:val="both"/>
              <w:rPr>
                <w:rFonts w:ascii="Times New Roman" w:hAnsi="Times New Roman"/>
              </w:rPr>
            </w:pPr>
            <w:r w:rsidRPr="00EC160D">
              <w:rPr>
                <w:rFonts w:ascii="Times New Roman" w:hAnsi="Times New Roman"/>
              </w:rPr>
              <w:t>В состав набора должно входить 3 масла.</w:t>
            </w:r>
          </w:p>
          <w:p w:rsidR="00EC160D" w:rsidRPr="00EC160D" w:rsidRDefault="00EC160D" w:rsidP="00EC160D">
            <w:pPr>
              <w:spacing w:after="0" w:line="240" w:lineRule="auto"/>
              <w:jc w:val="both"/>
              <w:rPr>
                <w:rFonts w:ascii="Times New Roman" w:hAnsi="Times New Roman"/>
              </w:rPr>
            </w:pPr>
            <w:r w:rsidRPr="00EC160D">
              <w:rPr>
                <w:rFonts w:ascii="Times New Roman" w:hAnsi="Times New Roman"/>
              </w:rPr>
              <w:lastRenderedPageBreak/>
              <w:t xml:space="preserve">14. Светильник с прищепкой для создания направленного спектра световых лучей – не менее 2 шт. </w:t>
            </w:r>
          </w:p>
          <w:p w:rsidR="00EC160D" w:rsidRPr="00EC160D" w:rsidRDefault="00EC160D" w:rsidP="00EC160D">
            <w:pPr>
              <w:spacing w:after="0" w:line="240" w:lineRule="auto"/>
              <w:jc w:val="both"/>
              <w:rPr>
                <w:rFonts w:ascii="Times New Roman" w:hAnsi="Times New Roman"/>
              </w:rPr>
            </w:pPr>
            <w:r w:rsidRPr="00EC160D">
              <w:rPr>
                <w:rFonts w:ascii="Times New Roman" w:hAnsi="Times New Roman"/>
              </w:rPr>
              <w:t>Светильник должен быть изготовлен из негорючих и нетоксичных материалов и отвечают всем современным нормам комфорта и безопасности. Материал корпуса должен быть термостойкий пластик.</w:t>
            </w:r>
          </w:p>
          <w:p w:rsidR="00EC160D" w:rsidRPr="00EC160D" w:rsidRDefault="00EC160D" w:rsidP="00EC160D">
            <w:pPr>
              <w:spacing w:after="0" w:line="240" w:lineRule="auto"/>
              <w:jc w:val="both"/>
              <w:rPr>
                <w:rFonts w:ascii="Times New Roman" w:hAnsi="Times New Roman"/>
              </w:rPr>
            </w:pPr>
            <w:r w:rsidRPr="00EC160D">
              <w:rPr>
                <w:rFonts w:ascii="Times New Roman" w:hAnsi="Times New Roman"/>
              </w:rPr>
              <w:t>15. Подсветка светодиодная – не менее 1 шт.</w:t>
            </w:r>
          </w:p>
          <w:p w:rsidR="00EC160D" w:rsidRPr="00EC160D" w:rsidRDefault="00EC160D" w:rsidP="00EC160D">
            <w:pPr>
              <w:spacing w:after="0" w:line="240" w:lineRule="auto"/>
              <w:jc w:val="both"/>
              <w:rPr>
                <w:rFonts w:ascii="Times New Roman" w:hAnsi="Times New Roman"/>
              </w:rPr>
            </w:pPr>
            <w:r w:rsidRPr="00EC160D">
              <w:rPr>
                <w:rFonts w:ascii="Times New Roman" w:hAnsi="Times New Roman"/>
              </w:rPr>
              <w:t>Технические характеристики:</w:t>
            </w:r>
          </w:p>
          <w:p w:rsidR="00EC160D" w:rsidRPr="00EC160D" w:rsidRDefault="00EC160D" w:rsidP="00EC160D">
            <w:pPr>
              <w:spacing w:after="0" w:line="240" w:lineRule="auto"/>
              <w:jc w:val="both"/>
              <w:rPr>
                <w:rFonts w:ascii="Times New Roman" w:hAnsi="Times New Roman"/>
              </w:rPr>
            </w:pPr>
            <w:r w:rsidRPr="00EC160D">
              <w:rPr>
                <w:rFonts w:ascii="Times New Roman" w:hAnsi="Times New Roman"/>
              </w:rPr>
              <w:t>Интегрированный светодиод</w:t>
            </w:r>
          </w:p>
          <w:p w:rsidR="00EC160D" w:rsidRPr="00EC160D" w:rsidRDefault="00EC160D" w:rsidP="00EC160D">
            <w:pPr>
              <w:spacing w:after="0" w:line="240" w:lineRule="auto"/>
              <w:jc w:val="both"/>
              <w:rPr>
                <w:rFonts w:ascii="Times New Roman" w:hAnsi="Times New Roman"/>
              </w:rPr>
            </w:pPr>
            <w:r w:rsidRPr="00EC160D">
              <w:rPr>
                <w:rFonts w:ascii="Times New Roman" w:hAnsi="Times New Roman"/>
              </w:rPr>
              <w:t>Ширина: не менее 42 см</w:t>
            </w:r>
          </w:p>
          <w:p w:rsidR="00EC160D" w:rsidRPr="00EC160D" w:rsidRDefault="00EC160D" w:rsidP="00EC160D">
            <w:pPr>
              <w:spacing w:after="0" w:line="240" w:lineRule="auto"/>
              <w:jc w:val="both"/>
              <w:rPr>
                <w:rFonts w:ascii="Times New Roman" w:hAnsi="Times New Roman"/>
              </w:rPr>
            </w:pPr>
            <w:r w:rsidRPr="00EC160D">
              <w:rPr>
                <w:rFonts w:ascii="Times New Roman" w:hAnsi="Times New Roman"/>
              </w:rPr>
              <w:t>Глубина: не менее 4 см</w:t>
            </w:r>
          </w:p>
          <w:p w:rsidR="00EC160D" w:rsidRPr="00EC160D" w:rsidRDefault="00EC160D" w:rsidP="00EC160D">
            <w:pPr>
              <w:spacing w:after="0" w:line="240" w:lineRule="auto"/>
              <w:jc w:val="both"/>
              <w:rPr>
                <w:rFonts w:ascii="Times New Roman" w:hAnsi="Times New Roman"/>
              </w:rPr>
            </w:pPr>
            <w:r w:rsidRPr="00EC160D">
              <w:rPr>
                <w:rFonts w:ascii="Times New Roman" w:hAnsi="Times New Roman"/>
              </w:rPr>
              <w:t>Высота: не менее 3 см</w:t>
            </w:r>
          </w:p>
          <w:p w:rsidR="00EC160D" w:rsidRPr="00EC160D" w:rsidRDefault="00EC160D" w:rsidP="00EC160D">
            <w:pPr>
              <w:spacing w:after="0" w:line="240" w:lineRule="auto"/>
              <w:jc w:val="both"/>
              <w:rPr>
                <w:rFonts w:ascii="Times New Roman" w:hAnsi="Times New Roman"/>
              </w:rPr>
            </w:pPr>
            <w:r w:rsidRPr="00EC160D">
              <w:rPr>
                <w:rFonts w:ascii="Times New Roman" w:hAnsi="Times New Roman"/>
              </w:rPr>
              <w:t>16. Комплект многофункциональных модулей  для комплексного развития детей – не менее 1 шт.</w:t>
            </w:r>
          </w:p>
          <w:p w:rsidR="00EC160D" w:rsidRPr="00EC160D" w:rsidRDefault="00EC160D" w:rsidP="00EC160D">
            <w:pPr>
              <w:spacing w:after="0" w:line="240" w:lineRule="auto"/>
              <w:jc w:val="both"/>
              <w:rPr>
                <w:rFonts w:ascii="Times New Roman" w:hAnsi="Times New Roman"/>
              </w:rPr>
            </w:pPr>
            <w:r w:rsidRPr="00EC160D">
              <w:rPr>
                <w:rFonts w:ascii="Times New Roman" w:hAnsi="Times New Roman"/>
              </w:rPr>
              <w:t>В комплектацию должно входить:</w:t>
            </w:r>
          </w:p>
          <w:p w:rsidR="00EC160D" w:rsidRPr="00EC160D" w:rsidRDefault="00EC160D" w:rsidP="00EC160D">
            <w:pPr>
              <w:spacing w:after="0" w:line="240" w:lineRule="auto"/>
              <w:jc w:val="both"/>
              <w:rPr>
                <w:rFonts w:ascii="Times New Roman" w:hAnsi="Times New Roman"/>
              </w:rPr>
            </w:pPr>
            <w:r w:rsidRPr="00EC160D">
              <w:rPr>
                <w:rFonts w:ascii="Times New Roman" w:hAnsi="Times New Roman"/>
              </w:rPr>
              <w:t>Многофункциональный модуль «Полуцилиндр» –  не менее 1 шт.;</w:t>
            </w:r>
          </w:p>
          <w:p w:rsidR="00EC160D" w:rsidRPr="00EC160D" w:rsidRDefault="00EC160D" w:rsidP="00EC160D">
            <w:pPr>
              <w:spacing w:after="0" w:line="240" w:lineRule="auto"/>
              <w:jc w:val="both"/>
              <w:rPr>
                <w:rFonts w:ascii="Times New Roman" w:hAnsi="Times New Roman"/>
              </w:rPr>
            </w:pPr>
            <w:r w:rsidRPr="00EC160D">
              <w:rPr>
                <w:rFonts w:ascii="Times New Roman" w:hAnsi="Times New Roman"/>
              </w:rPr>
              <w:t>Многофункциональный модуль «Плинтус» –  не менее 1 шт.;</w:t>
            </w:r>
          </w:p>
          <w:p w:rsidR="00EC160D" w:rsidRPr="00EC160D" w:rsidRDefault="00EC160D" w:rsidP="00EC160D">
            <w:pPr>
              <w:spacing w:after="0" w:line="240" w:lineRule="auto"/>
              <w:jc w:val="both"/>
              <w:rPr>
                <w:rFonts w:ascii="Times New Roman" w:hAnsi="Times New Roman"/>
              </w:rPr>
            </w:pPr>
            <w:r w:rsidRPr="00EC160D">
              <w:rPr>
                <w:rFonts w:ascii="Times New Roman" w:hAnsi="Times New Roman"/>
              </w:rPr>
              <w:t xml:space="preserve">Многофункциональный модуль «Короткая трапеция» –  не менее 1 шт.; </w:t>
            </w:r>
          </w:p>
          <w:p w:rsidR="00EC160D" w:rsidRPr="00EC160D" w:rsidRDefault="00EC160D" w:rsidP="00EC160D">
            <w:pPr>
              <w:spacing w:after="0" w:line="240" w:lineRule="auto"/>
              <w:jc w:val="both"/>
              <w:rPr>
                <w:rFonts w:ascii="Times New Roman" w:hAnsi="Times New Roman"/>
              </w:rPr>
            </w:pPr>
            <w:r w:rsidRPr="00EC160D">
              <w:rPr>
                <w:rFonts w:ascii="Times New Roman" w:hAnsi="Times New Roman"/>
              </w:rPr>
              <w:t>Многофункциональный модуль «Три ступени» – не менее 1 шт.</w:t>
            </w:r>
          </w:p>
          <w:p w:rsidR="00EC160D" w:rsidRPr="00EC160D" w:rsidRDefault="00EC160D" w:rsidP="00EC160D">
            <w:pPr>
              <w:spacing w:after="0" w:line="240" w:lineRule="auto"/>
              <w:ind w:left="35"/>
              <w:jc w:val="both"/>
              <w:rPr>
                <w:rFonts w:ascii="Times New Roman" w:hAnsi="Times New Roman"/>
              </w:rPr>
            </w:pPr>
            <w:r w:rsidRPr="00EC160D">
              <w:rPr>
                <w:rFonts w:ascii="Times New Roman" w:hAnsi="Times New Roman"/>
              </w:rPr>
              <w:t>17. Комплект для обследования уровня развития моторной функции, эмоционально-волевой сферы и интеллектуального развития – не менее 1 шт.</w:t>
            </w:r>
          </w:p>
          <w:p w:rsidR="00EC160D" w:rsidRPr="00EC160D" w:rsidRDefault="00EC160D" w:rsidP="00EC160D">
            <w:pPr>
              <w:spacing w:after="0" w:line="240" w:lineRule="auto"/>
              <w:ind w:left="35"/>
              <w:jc w:val="both"/>
              <w:rPr>
                <w:rFonts w:ascii="Times New Roman" w:hAnsi="Times New Roman"/>
              </w:rPr>
            </w:pPr>
            <w:r w:rsidRPr="00EC160D">
              <w:rPr>
                <w:rFonts w:ascii="Times New Roman" w:hAnsi="Times New Roman"/>
                <w:bCs/>
                <w:iCs/>
                <w:color w:val="000000"/>
              </w:rPr>
              <w:t>Комплект для обследования уровня развития моторной функции, эмоционально-волевой сферы и интеллектуального развития</w:t>
            </w:r>
            <w:r w:rsidRPr="00EC160D">
              <w:rPr>
                <w:rFonts w:ascii="Times New Roman" w:hAnsi="Times New Roman"/>
              </w:rPr>
              <w:t xml:space="preserve"> должен представлять собой вертикальный устойчивый стенд с отверстиями-мишенями различного диаметра, формы и цвета. </w:t>
            </w:r>
            <w:r w:rsidRPr="00EC160D">
              <w:rPr>
                <w:rFonts w:ascii="Times New Roman" w:hAnsi="Times New Roman"/>
                <w:bCs/>
                <w:iCs/>
                <w:color w:val="000000"/>
              </w:rPr>
              <w:t>Комплект для обследования уровня развития моторной функции, эмоционально-волевой сферы и интеллектуального развития можно использовать как внутри помещения, так и на открытом воздухе.</w:t>
            </w:r>
          </w:p>
          <w:p w:rsidR="00EC160D" w:rsidRPr="00EC160D" w:rsidRDefault="00EC160D" w:rsidP="00EC160D">
            <w:pPr>
              <w:spacing w:after="0" w:line="240" w:lineRule="auto"/>
              <w:ind w:left="35"/>
              <w:jc w:val="both"/>
              <w:rPr>
                <w:rFonts w:ascii="Times New Roman" w:hAnsi="Times New Roman"/>
              </w:rPr>
            </w:pPr>
            <w:r w:rsidRPr="00EC160D">
              <w:rPr>
                <w:rFonts w:ascii="Times New Roman" w:hAnsi="Times New Roman"/>
              </w:rPr>
              <w:t>В комплектацию должно входить:</w:t>
            </w:r>
          </w:p>
          <w:p w:rsidR="00EC160D" w:rsidRPr="00EC160D" w:rsidRDefault="00EC160D" w:rsidP="00EC160D">
            <w:pPr>
              <w:spacing w:after="0" w:line="240" w:lineRule="auto"/>
              <w:ind w:left="35"/>
              <w:jc w:val="both"/>
              <w:rPr>
                <w:rFonts w:ascii="Times New Roman" w:hAnsi="Times New Roman"/>
              </w:rPr>
            </w:pPr>
            <w:r w:rsidRPr="00EC160D">
              <w:rPr>
                <w:rFonts w:ascii="Times New Roman" w:hAnsi="Times New Roman"/>
              </w:rPr>
              <w:t>- стенд из двустороннего брезента с отверстиями-мишенями</w:t>
            </w:r>
            <w:proofErr w:type="gramStart"/>
            <w:r w:rsidRPr="00EC160D">
              <w:rPr>
                <w:rFonts w:ascii="Times New Roman" w:hAnsi="Times New Roman"/>
              </w:rPr>
              <w:t xml:space="preserve"> :</w:t>
            </w:r>
            <w:proofErr w:type="gramEnd"/>
            <w:r w:rsidRPr="00EC160D">
              <w:rPr>
                <w:rFonts w:ascii="Times New Roman" w:hAnsi="Times New Roman"/>
              </w:rPr>
              <w:t xml:space="preserve"> с одной стороны – игровой вариант, с другой стороны – по заданию педагога дети концентрируют свое внимание на форме и цвете отверстий-мишеней в виде геометрических фигур разного цвета и размера;</w:t>
            </w:r>
          </w:p>
          <w:p w:rsidR="00EC160D" w:rsidRPr="00EC160D" w:rsidRDefault="00EC160D" w:rsidP="00EC160D">
            <w:pPr>
              <w:spacing w:after="0" w:line="240" w:lineRule="auto"/>
              <w:ind w:left="35"/>
              <w:jc w:val="both"/>
              <w:rPr>
                <w:rFonts w:ascii="Times New Roman" w:hAnsi="Times New Roman"/>
              </w:rPr>
            </w:pPr>
            <w:r w:rsidRPr="00EC160D">
              <w:rPr>
                <w:rFonts w:ascii="Times New Roman" w:hAnsi="Times New Roman"/>
              </w:rPr>
              <w:t>- боковая стойка с подставкой – не менее 2 шт.,</w:t>
            </w:r>
          </w:p>
          <w:p w:rsidR="00EC160D" w:rsidRPr="00EC160D" w:rsidRDefault="00EC160D" w:rsidP="00EC160D">
            <w:pPr>
              <w:spacing w:after="0" w:line="240" w:lineRule="auto"/>
              <w:ind w:left="35"/>
              <w:jc w:val="both"/>
              <w:rPr>
                <w:rFonts w:ascii="Times New Roman" w:hAnsi="Times New Roman"/>
              </w:rPr>
            </w:pPr>
            <w:r w:rsidRPr="00EC160D">
              <w:rPr>
                <w:rFonts w:ascii="Times New Roman" w:hAnsi="Times New Roman"/>
              </w:rPr>
              <w:t>- верхняя штанга – не менее 1 шт.;</w:t>
            </w:r>
          </w:p>
          <w:p w:rsidR="00EC160D" w:rsidRPr="00EC160D" w:rsidRDefault="00EC160D" w:rsidP="00EC160D">
            <w:pPr>
              <w:spacing w:after="0" w:line="240" w:lineRule="auto"/>
              <w:ind w:left="35"/>
              <w:jc w:val="both"/>
              <w:rPr>
                <w:rFonts w:ascii="Times New Roman" w:hAnsi="Times New Roman"/>
              </w:rPr>
            </w:pPr>
            <w:r w:rsidRPr="00EC160D">
              <w:rPr>
                <w:rFonts w:ascii="Times New Roman" w:hAnsi="Times New Roman"/>
              </w:rPr>
              <w:t>- нижняя штанга – не менее 1 шт.;</w:t>
            </w:r>
          </w:p>
          <w:p w:rsidR="00EC160D" w:rsidRPr="00EC160D" w:rsidRDefault="00EC160D" w:rsidP="00EC160D">
            <w:pPr>
              <w:spacing w:after="0" w:line="240" w:lineRule="auto"/>
              <w:jc w:val="both"/>
              <w:rPr>
                <w:rFonts w:ascii="Times New Roman" w:hAnsi="Times New Roman"/>
              </w:rPr>
            </w:pPr>
            <w:r w:rsidRPr="00EC160D">
              <w:rPr>
                <w:rFonts w:ascii="Times New Roman" w:hAnsi="Times New Roman"/>
              </w:rPr>
              <w:t>- заглушка на боковые штанги – не менее 4шт.</w:t>
            </w:r>
          </w:p>
          <w:p w:rsidR="00EC160D" w:rsidRPr="00EC160D" w:rsidRDefault="00EC160D" w:rsidP="00EC160D">
            <w:pPr>
              <w:spacing w:after="0" w:line="240" w:lineRule="auto"/>
              <w:jc w:val="both"/>
              <w:rPr>
                <w:rFonts w:ascii="Times New Roman" w:hAnsi="Times New Roman"/>
              </w:rPr>
            </w:pPr>
            <w:r w:rsidRPr="00EC160D">
              <w:rPr>
                <w:rFonts w:ascii="Times New Roman" w:hAnsi="Times New Roman"/>
              </w:rPr>
              <w:t>18. Набор для диагностики развития локомоторной функции – не менее 1 шт.</w:t>
            </w:r>
          </w:p>
          <w:p w:rsidR="00EC160D" w:rsidRPr="00EC160D" w:rsidRDefault="00EC160D" w:rsidP="00EC160D">
            <w:pPr>
              <w:spacing w:after="0" w:line="240" w:lineRule="auto"/>
              <w:jc w:val="both"/>
              <w:rPr>
                <w:rFonts w:ascii="Times New Roman" w:hAnsi="Times New Roman"/>
              </w:rPr>
            </w:pPr>
            <w:r w:rsidRPr="00EC160D">
              <w:rPr>
                <w:rFonts w:ascii="Times New Roman" w:hAnsi="Times New Roman"/>
              </w:rPr>
              <w:t>Набор должен быть предназначен для диагностики развития локомоторной функции, простой зрительно-моторной реакции (реакции хватания), динамического равновесия Набор должен позволять определить развитие моторных навыков у детей. В набор должны входить:</w:t>
            </w:r>
          </w:p>
          <w:p w:rsidR="00EC160D" w:rsidRPr="00EC160D" w:rsidRDefault="00EC160D" w:rsidP="00EC160D">
            <w:pPr>
              <w:spacing w:after="0" w:line="240" w:lineRule="auto"/>
              <w:jc w:val="both"/>
              <w:rPr>
                <w:rFonts w:ascii="Times New Roman" w:hAnsi="Times New Roman"/>
              </w:rPr>
            </w:pPr>
            <w:r w:rsidRPr="00EC160D">
              <w:rPr>
                <w:rFonts w:ascii="Times New Roman" w:hAnsi="Times New Roman"/>
              </w:rPr>
              <w:t xml:space="preserve">- не менее 10 троп-платформ, в т.ч.: не менее 2 троп-платформ </w:t>
            </w:r>
            <w:r w:rsidRPr="00EC160D">
              <w:rPr>
                <w:rFonts w:ascii="Times New Roman" w:hAnsi="Times New Roman"/>
                <w:lang w:val="en-US"/>
              </w:rPr>
              <w:t>Y</w:t>
            </w:r>
            <w:r w:rsidRPr="00EC160D">
              <w:rPr>
                <w:rFonts w:ascii="Times New Roman" w:hAnsi="Times New Roman"/>
              </w:rPr>
              <w:t>-образной формы (размером не менее 46 х 37 х 6,4 см), не менее 8 троп-платформ прямоугольной формы (размером не менее 48 х 14 х 6,4см);</w:t>
            </w:r>
          </w:p>
          <w:p w:rsidR="00EC160D" w:rsidRPr="00EC160D" w:rsidRDefault="00EC160D" w:rsidP="00EC160D">
            <w:pPr>
              <w:spacing w:after="0" w:line="240" w:lineRule="auto"/>
              <w:jc w:val="both"/>
              <w:rPr>
                <w:rFonts w:ascii="Times New Roman" w:hAnsi="Times New Roman"/>
              </w:rPr>
            </w:pPr>
            <w:r w:rsidRPr="00EC160D">
              <w:rPr>
                <w:rFonts w:ascii="Times New Roman" w:hAnsi="Times New Roman"/>
              </w:rPr>
              <w:t xml:space="preserve">- не менее 6 пеньков-платформ. Пеньки-платформы должны быть трех разных размеров: 2 малые платформы размером не менее 22х10см, 2 средние платформы размером не менее 26х11см, 2 </w:t>
            </w:r>
            <w:r w:rsidRPr="00EC160D">
              <w:rPr>
                <w:rFonts w:ascii="Times New Roman" w:hAnsi="Times New Roman"/>
              </w:rPr>
              <w:lastRenderedPageBreak/>
              <w:t>большие платформы размером не менее 28х13см;</w:t>
            </w:r>
          </w:p>
          <w:p w:rsidR="00EC160D" w:rsidRPr="00EC160D" w:rsidRDefault="00EC160D" w:rsidP="00EC160D">
            <w:pPr>
              <w:spacing w:after="0" w:line="240" w:lineRule="auto"/>
              <w:jc w:val="both"/>
              <w:rPr>
                <w:rFonts w:ascii="Times New Roman" w:hAnsi="Times New Roman"/>
              </w:rPr>
            </w:pPr>
            <w:r w:rsidRPr="00EC160D">
              <w:rPr>
                <w:rFonts w:ascii="Times New Roman" w:hAnsi="Times New Roman"/>
              </w:rPr>
              <w:t>- не менее 6 листьев - платформ из прочного пластика с мягкой нескользящей поверхностью (размером не менее 26 х 18,7 х 0,5 см)</w:t>
            </w:r>
          </w:p>
          <w:p w:rsidR="00EC160D" w:rsidRPr="00EC160D" w:rsidRDefault="00EC160D" w:rsidP="00EC160D">
            <w:pPr>
              <w:spacing w:after="0" w:line="240" w:lineRule="auto"/>
              <w:jc w:val="both"/>
              <w:rPr>
                <w:rFonts w:ascii="Times New Roman" w:hAnsi="Times New Roman"/>
              </w:rPr>
            </w:pPr>
            <w:r w:rsidRPr="00EC160D">
              <w:rPr>
                <w:rFonts w:ascii="Times New Roman" w:hAnsi="Times New Roman"/>
              </w:rPr>
              <w:t>Все платформы изготовлены из прочного литого пластика, выдерживающего большие нагрузки. На поверхность платформ из нескользящего прорезиненного материала нанесены линии, препятствующие скольжению для обеспечения свободного и безопасного передвижения ребенка.</w:t>
            </w:r>
          </w:p>
          <w:p w:rsidR="00EC160D" w:rsidRPr="00EC160D" w:rsidRDefault="00EC160D" w:rsidP="00EC160D">
            <w:pPr>
              <w:spacing w:after="0" w:line="240" w:lineRule="auto"/>
              <w:jc w:val="both"/>
              <w:rPr>
                <w:rFonts w:ascii="Times New Roman" w:hAnsi="Times New Roman"/>
              </w:rPr>
            </w:pPr>
            <w:r w:rsidRPr="00EC160D">
              <w:rPr>
                <w:rFonts w:ascii="Times New Roman" w:hAnsi="Times New Roman"/>
              </w:rPr>
              <w:t xml:space="preserve">Платформы собраны в различные комбинации, они позволяют организовывать оригинальные подвижные </w:t>
            </w:r>
            <w:proofErr w:type="gramStart"/>
            <w:r w:rsidRPr="00EC160D">
              <w:rPr>
                <w:rFonts w:ascii="Times New Roman" w:hAnsi="Times New Roman"/>
              </w:rPr>
              <w:t>занятия</w:t>
            </w:r>
            <w:proofErr w:type="gramEnd"/>
            <w:r w:rsidRPr="00EC160D">
              <w:rPr>
                <w:rFonts w:ascii="Times New Roman" w:hAnsi="Times New Roman"/>
              </w:rPr>
              <w:t xml:space="preserve"> как для диагностических целей, так и с целью улучшения общей двигательной активности, опороспособности, координации и ориентировки в пространстве, развития ощущений формы, цвета и особенностей фактуры материала.</w:t>
            </w:r>
          </w:p>
          <w:p w:rsidR="00EC160D" w:rsidRPr="00EC160D" w:rsidRDefault="00EC160D" w:rsidP="00EC160D">
            <w:pPr>
              <w:spacing w:after="0" w:line="240" w:lineRule="auto"/>
              <w:jc w:val="both"/>
              <w:rPr>
                <w:rFonts w:ascii="Times New Roman" w:hAnsi="Times New Roman"/>
              </w:rPr>
            </w:pPr>
            <w:r w:rsidRPr="00EC160D">
              <w:rPr>
                <w:rFonts w:ascii="Times New Roman" w:hAnsi="Times New Roman"/>
              </w:rPr>
              <w:t>Все электрические приборы комплекса должны иметь:</w:t>
            </w:r>
          </w:p>
          <w:p w:rsidR="00EC160D" w:rsidRPr="00EC160D" w:rsidRDefault="00EC160D" w:rsidP="00EC160D">
            <w:pPr>
              <w:spacing w:after="0" w:line="240" w:lineRule="auto"/>
              <w:jc w:val="both"/>
              <w:rPr>
                <w:rFonts w:ascii="Times New Roman" w:hAnsi="Times New Roman"/>
              </w:rPr>
            </w:pPr>
            <w:r w:rsidRPr="00EC160D">
              <w:rPr>
                <w:rFonts w:ascii="Times New Roman" w:hAnsi="Times New Roman"/>
              </w:rPr>
              <w:t>- вилку BS 1363, которая имеет горизонтальные прямоугольные штыри для фазы и нейтральный вертикальный штырь для заземления, предохранитель стандарта ВS 1362 с силой тока не более 13</w:t>
            </w:r>
            <w:proofErr w:type="gramStart"/>
            <w:r w:rsidRPr="00EC160D">
              <w:rPr>
                <w:rFonts w:ascii="Times New Roman" w:hAnsi="Times New Roman"/>
              </w:rPr>
              <w:t xml:space="preserve"> А</w:t>
            </w:r>
            <w:proofErr w:type="gramEnd"/>
            <w:r w:rsidRPr="00EC160D">
              <w:rPr>
                <w:rFonts w:ascii="Times New Roman" w:hAnsi="Times New Roman"/>
              </w:rPr>
              <w:t>;</w:t>
            </w:r>
          </w:p>
          <w:p w:rsidR="00EC160D" w:rsidRPr="00EC160D" w:rsidRDefault="00EC160D" w:rsidP="00EC160D">
            <w:pPr>
              <w:widowControl w:val="0"/>
              <w:tabs>
                <w:tab w:val="left" w:pos="174"/>
              </w:tabs>
              <w:spacing w:after="0" w:line="240" w:lineRule="auto"/>
              <w:jc w:val="both"/>
              <w:rPr>
                <w:rFonts w:ascii="Times New Roman" w:hAnsi="Times New Roman"/>
              </w:rPr>
            </w:pPr>
            <w:r w:rsidRPr="00EC160D">
              <w:rPr>
                <w:rFonts w:ascii="Times New Roman" w:hAnsi="Times New Roman"/>
              </w:rPr>
              <w:t>- при функционировании приборов допустимые изменения напряжения сети переменного тока - не менее 180</w:t>
            </w:r>
            <w:proofErr w:type="gramStart"/>
            <w:r w:rsidRPr="00EC160D">
              <w:rPr>
                <w:rFonts w:ascii="Times New Roman" w:hAnsi="Times New Roman"/>
              </w:rPr>
              <w:t xml:space="preserve"> В</w:t>
            </w:r>
            <w:proofErr w:type="gramEnd"/>
            <w:r w:rsidRPr="00EC160D">
              <w:rPr>
                <w:rFonts w:ascii="Times New Roman" w:hAnsi="Times New Roman"/>
              </w:rPr>
              <w:t xml:space="preserve"> и не более 240 В.</w:t>
            </w:r>
          </w:p>
        </w:tc>
        <w:tc>
          <w:tcPr>
            <w:tcW w:w="1701" w:type="dxa"/>
          </w:tcPr>
          <w:p w:rsidR="00EC160D" w:rsidRPr="00EC160D" w:rsidRDefault="00EC160D" w:rsidP="00EC160D">
            <w:pPr>
              <w:widowControl w:val="0"/>
              <w:spacing w:after="0" w:line="240" w:lineRule="auto"/>
              <w:jc w:val="center"/>
              <w:rPr>
                <w:rFonts w:ascii="Times New Roman" w:hAnsi="Times New Roman"/>
                <w:bCs/>
                <w:iCs/>
                <w:color w:val="000000"/>
              </w:rPr>
            </w:pPr>
            <w:r w:rsidRPr="00EC160D">
              <w:rPr>
                <w:rFonts w:ascii="Times New Roman" w:hAnsi="Times New Roman"/>
                <w:bCs/>
                <w:iCs/>
                <w:color w:val="000000"/>
              </w:rPr>
              <w:lastRenderedPageBreak/>
              <w:t>1</w:t>
            </w:r>
          </w:p>
        </w:tc>
      </w:tr>
    </w:tbl>
    <w:p w:rsidR="00EC160D" w:rsidRDefault="00EC160D" w:rsidP="00EC160D">
      <w:pPr>
        <w:jc w:val="center"/>
        <w:rPr>
          <w:rFonts w:ascii="Times New Roman" w:hAnsi="Times New Roman"/>
          <w:b/>
          <w:sz w:val="24"/>
        </w:rPr>
      </w:pPr>
    </w:p>
    <w:p w:rsidR="004F4033" w:rsidRPr="00A4219D" w:rsidRDefault="00A4219D" w:rsidP="00A4219D">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 xml:space="preserve">3.4.3  </w:t>
      </w:r>
      <w:r w:rsidRPr="007058FF">
        <w:rPr>
          <w:rFonts w:ascii="Times New Roman" w:hAnsi="Times New Roman"/>
          <w:b/>
          <w:sz w:val="24"/>
          <w:szCs w:val="24"/>
        </w:rPr>
        <w:t>УМК начальной школы</w:t>
      </w:r>
      <w:r>
        <w:rPr>
          <w:rFonts w:ascii="Times New Roman" w:hAnsi="Times New Roman"/>
          <w:b/>
          <w:sz w:val="24"/>
          <w:szCs w:val="24"/>
        </w:rPr>
        <w:t xml:space="preserve">   на 2019 – 2020</w:t>
      </w:r>
      <w:r w:rsidRPr="007058FF">
        <w:rPr>
          <w:rFonts w:ascii="Times New Roman" w:hAnsi="Times New Roman"/>
          <w:b/>
          <w:sz w:val="24"/>
          <w:szCs w:val="24"/>
        </w:rPr>
        <w:t xml:space="preserve"> учебный год</w:t>
      </w:r>
    </w:p>
    <w:p w:rsidR="004F4033" w:rsidRPr="00783393" w:rsidRDefault="004F4033" w:rsidP="00783393">
      <w:pPr>
        <w:tabs>
          <w:tab w:val="left" w:pos="0"/>
          <w:tab w:val="right" w:leader="dot" w:pos="9639"/>
        </w:tabs>
        <w:spacing w:after="0" w:line="240" w:lineRule="auto"/>
        <w:ind w:firstLine="709"/>
        <w:jc w:val="both"/>
        <w:rPr>
          <w:rFonts w:ascii="Times New Roman" w:hAnsi="Times New Roman"/>
          <w:sz w:val="24"/>
          <w:szCs w:val="24"/>
        </w:rPr>
      </w:pPr>
    </w:p>
    <w:tbl>
      <w:tblPr>
        <w:tblpPr w:leftFromText="180" w:rightFromText="180" w:vertAnchor="text" w:tblpY="1"/>
        <w:tblOverlap w:val="neve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3402"/>
        <w:gridCol w:w="1559"/>
      </w:tblGrid>
      <w:tr w:rsidR="00A4219D" w:rsidRPr="007058FF" w:rsidTr="00680CCC">
        <w:tc>
          <w:tcPr>
            <w:tcW w:w="4644" w:type="dxa"/>
            <w:shd w:val="clear" w:color="auto" w:fill="auto"/>
            <w:vAlign w:val="center"/>
          </w:tcPr>
          <w:p w:rsidR="00A4219D" w:rsidRPr="007058FF" w:rsidRDefault="00A4219D" w:rsidP="00680CCC">
            <w:pPr>
              <w:autoSpaceDN w:val="0"/>
              <w:spacing w:after="0" w:line="240" w:lineRule="auto"/>
              <w:jc w:val="center"/>
              <w:rPr>
                <w:rFonts w:ascii="Times New Roman" w:hAnsi="Times New Roman"/>
                <w:b/>
                <w:sz w:val="24"/>
                <w:szCs w:val="24"/>
              </w:rPr>
            </w:pPr>
            <w:r w:rsidRPr="007058FF">
              <w:rPr>
                <w:rFonts w:ascii="Times New Roman" w:hAnsi="Times New Roman"/>
                <w:b/>
                <w:sz w:val="24"/>
                <w:szCs w:val="24"/>
              </w:rPr>
              <w:t>Название</w:t>
            </w:r>
          </w:p>
        </w:tc>
        <w:tc>
          <w:tcPr>
            <w:tcW w:w="3402" w:type="dxa"/>
            <w:shd w:val="clear" w:color="auto" w:fill="auto"/>
            <w:vAlign w:val="center"/>
          </w:tcPr>
          <w:p w:rsidR="00A4219D" w:rsidRPr="007058FF" w:rsidRDefault="00A4219D" w:rsidP="00680CCC">
            <w:pPr>
              <w:autoSpaceDN w:val="0"/>
              <w:spacing w:after="0" w:line="240" w:lineRule="auto"/>
              <w:jc w:val="center"/>
              <w:rPr>
                <w:rFonts w:ascii="Times New Roman" w:hAnsi="Times New Roman"/>
                <w:b/>
                <w:sz w:val="24"/>
                <w:szCs w:val="24"/>
              </w:rPr>
            </w:pPr>
            <w:r w:rsidRPr="007058FF">
              <w:rPr>
                <w:rFonts w:ascii="Times New Roman" w:hAnsi="Times New Roman"/>
                <w:b/>
                <w:sz w:val="24"/>
                <w:szCs w:val="24"/>
              </w:rPr>
              <w:t>Автор</w:t>
            </w:r>
          </w:p>
        </w:tc>
        <w:tc>
          <w:tcPr>
            <w:tcW w:w="1559" w:type="dxa"/>
            <w:shd w:val="clear" w:color="auto" w:fill="auto"/>
            <w:vAlign w:val="center"/>
          </w:tcPr>
          <w:p w:rsidR="00A4219D" w:rsidRPr="007058FF" w:rsidRDefault="00A4219D" w:rsidP="00680CCC">
            <w:pPr>
              <w:autoSpaceDN w:val="0"/>
              <w:spacing w:after="0" w:line="240" w:lineRule="auto"/>
              <w:jc w:val="center"/>
              <w:rPr>
                <w:rFonts w:ascii="Times New Roman" w:hAnsi="Times New Roman"/>
                <w:b/>
                <w:sz w:val="24"/>
                <w:szCs w:val="24"/>
              </w:rPr>
            </w:pPr>
            <w:r w:rsidRPr="007058FF">
              <w:rPr>
                <w:rFonts w:ascii="Times New Roman" w:hAnsi="Times New Roman"/>
                <w:b/>
                <w:sz w:val="24"/>
                <w:szCs w:val="24"/>
              </w:rPr>
              <w:t>Класс</w:t>
            </w:r>
          </w:p>
        </w:tc>
      </w:tr>
      <w:tr w:rsidR="00A4219D" w:rsidRPr="007058FF" w:rsidTr="00680CCC">
        <w:tc>
          <w:tcPr>
            <w:tcW w:w="9605" w:type="dxa"/>
            <w:gridSpan w:val="3"/>
            <w:shd w:val="clear" w:color="auto" w:fill="auto"/>
            <w:vAlign w:val="center"/>
          </w:tcPr>
          <w:p w:rsidR="00A4219D" w:rsidRPr="007058FF" w:rsidRDefault="00A4219D" w:rsidP="00680CCC">
            <w:pPr>
              <w:autoSpaceDN w:val="0"/>
              <w:spacing w:after="0" w:line="240" w:lineRule="auto"/>
              <w:jc w:val="center"/>
              <w:rPr>
                <w:rFonts w:ascii="Times New Roman" w:hAnsi="Times New Roman"/>
                <w:b/>
                <w:sz w:val="24"/>
                <w:szCs w:val="24"/>
              </w:rPr>
            </w:pPr>
            <w:r w:rsidRPr="007058FF">
              <w:rPr>
                <w:rFonts w:ascii="Times New Roman" w:hAnsi="Times New Roman"/>
                <w:b/>
                <w:sz w:val="24"/>
                <w:szCs w:val="24"/>
              </w:rPr>
              <w:t>Учебно-методический комплект начальной школы</w:t>
            </w:r>
          </w:p>
          <w:p w:rsidR="00A4219D" w:rsidRPr="007058FF" w:rsidRDefault="00A4219D" w:rsidP="00680CCC">
            <w:pPr>
              <w:autoSpaceDN w:val="0"/>
              <w:spacing w:after="0" w:line="240" w:lineRule="auto"/>
              <w:jc w:val="center"/>
              <w:rPr>
                <w:rFonts w:ascii="Times New Roman" w:hAnsi="Times New Roman"/>
                <w:sz w:val="24"/>
                <w:szCs w:val="24"/>
              </w:rPr>
            </w:pPr>
            <w:r w:rsidRPr="007058FF">
              <w:rPr>
                <w:rFonts w:ascii="Times New Roman" w:hAnsi="Times New Roman"/>
                <w:b/>
                <w:iCs/>
                <w:color w:val="000000"/>
                <w:sz w:val="24"/>
                <w:szCs w:val="24"/>
              </w:rPr>
              <w:t xml:space="preserve">Программа </w:t>
            </w:r>
            <w:r w:rsidRPr="007058FF">
              <w:rPr>
                <w:rFonts w:ascii="Times New Roman" w:hAnsi="Times New Roman"/>
                <w:b/>
                <w:iCs/>
                <w:sz w:val="24"/>
                <w:szCs w:val="24"/>
              </w:rPr>
              <w:t>«</w:t>
            </w:r>
            <w:r w:rsidRPr="007058FF">
              <w:rPr>
                <w:rFonts w:ascii="Times New Roman" w:hAnsi="Times New Roman"/>
                <w:b/>
                <w:sz w:val="24"/>
                <w:szCs w:val="24"/>
              </w:rPr>
              <w:t>Начальная школа XXI века</w:t>
            </w:r>
            <w:r w:rsidRPr="007058FF">
              <w:rPr>
                <w:rFonts w:ascii="Times New Roman" w:hAnsi="Times New Roman"/>
                <w:b/>
                <w:iCs/>
                <w:sz w:val="24"/>
                <w:szCs w:val="24"/>
              </w:rPr>
              <w:t>» ФГОС</w:t>
            </w:r>
          </w:p>
        </w:tc>
      </w:tr>
      <w:tr w:rsidR="00A4219D" w:rsidRPr="007058FF" w:rsidTr="00680CCC">
        <w:tc>
          <w:tcPr>
            <w:tcW w:w="4644" w:type="dxa"/>
            <w:shd w:val="clear" w:color="auto" w:fill="auto"/>
            <w:vAlign w:val="center"/>
          </w:tcPr>
          <w:p w:rsidR="00A4219D" w:rsidRPr="007058FF" w:rsidRDefault="00A4219D" w:rsidP="00680CCC">
            <w:pPr>
              <w:spacing w:after="0" w:line="240" w:lineRule="auto"/>
              <w:rPr>
                <w:rFonts w:ascii="Times New Roman" w:eastAsiaTheme="minorHAnsi" w:hAnsi="Times New Roman"/>
                <w:b/>
                <w:bCs/>
                <w:sz w:val="24"/>
                <w:szCs w:val="24"/>
              </w:rPr>
            </w:pPr>
            <w:r w:rsidRPr="007058FF">
              <w:rPr>
                <w:rFonts w:ascii="Times New Roman" w:eastAsiaTheme="minorHAnsi" w:hAnsi="Times New Roman"/>
                <w:b/>
                <w:bCs/>
                <w:sz w:val="24"/>
                <w:szCs w:val="24"/>
              </w:rPr>
              <w:t>Букварь. Учебник. 1 класс. В 2-х частях. (1 часть +вкладыш)</w:t>
            </w:r>
          </w:p>
        </w:tc>
        <w:tc>
          <w:tcPr>
            <w:tcW w:w="3402" w:type="dxa"/>
            <w:shd w:val="clear" w:color="auto" w:fill="auto"/>
            <w:vAlign w:val="center"/>
          </w:tcPr>
          <w:p w:rsidR="00A4219D" w:rsidRPr="007058FF" w:rsidRDefault="00A4219D" w:rsidP="00680CCC">
            <w:pPr>
              <w:autoSpaceDN w:val="0"/>
              <w:spacing w:after="0" w:line="240" w:lineRule="auto"/>
              <w:rPr>
                <w:rFonts w:ascii="Times New Roman" w:eastAsiaTheme="minorHAnsi" w:hAnsi="Times New Roman"/>
                <w:bCs/>
                <w:sz w:val="24"/>
                <w:szCs w:val="24"/>
              </w:rPr>
            </w:pPr>
            <w:proofErr w:type="spellStart"/>
            <w:r w:rsidRPr="007058FF">
              <w:rPr>
                <w:rFonts w:ascii="Times New Roman" w:eastAsiaTheme="minorHAnsi" w:hAnsi="Times New Roman"/>
                <w:bCs/>
                <w:sz w:val="24"/>
                <w:szCs w:val="24"/>
              </w:rPr>
              <w:t>Журова</w:t>
            </w:r>
            <w:proofErr w:type="spellEnd"/>
            <w:r w:rsidRPr="007058FF">
              <w:rPr>
                <w:rFonts w:ascii="Times New Roman" w:eastAsiaTheme="minorHAnsi" w:hAnsi="Times New Roman"/>
                <w:bCs/>
                <w:sz w:val="24"/>
                <w:szCs w:val="24"/>
              </w:rPr>
              <w:t xml:space="preserve"> Л.Е., Евдокимова А.О. </w:t>
            </w:r>
          </w:p>
        </w:tc>
        <w:tc>
          <w:tcPr>
            <w:tcW w:w="1559" w:type="dxa"/>
            <w:shd w:val="clear" w:color="auto" w:fill="auto"/>
            <w:vAlign w:val="center"/>
          </w:tcPr>
          <w:p w:rsidR="00A4219D" w:rsidRPr="007058FF" w:rsidRDefault="00A4219D" w:rsidP="00680CCC">
            <w:pPr>
              <w:autoSpaceDN w:val="0"/>
              <w:spacing w:after="0" w:line="240" w:lineRule="auto"/>
              <w:jc w:val="center"/>
              <w:rPr>
                <w:rFonts w:ascii="Times New Roman" w:hAnsi="Times New Roman"/>
                <w:sz w:val="24"/>
                <w:szCs w:val="24"/>
              </w:rPr>
            </w:pPr>
            <w:r w:rsidRPr="007058FF">
              <w:rPr>
                <w:rFonts w:ascii="Times New Roman" w:hAnsi="Times New Roman"/>
                <w:sz w:val="24"/>
                <w:szCs w:val="24"/>
              </w:rPr>
              <w:t>1</w:t>
            </w:r>
          </w:p>
        </w:tc>
      </w:tr>
      <w:tr w:rsidR="00A4219D" w:rsidRPr="007058FF" w:rsidTr="00680CCC">
        <w:tc>
          <w:tcPr>
            <w:tcW w:w="4644" w:type="dxa"/>
            <w:shd w:val="clear" w:color="auto" w:fill="auto"/>
            <w:vAlign w:val="center"/>
          </w:tcPr>
          <w:p w:rsidR="00A4219D" w:rsidRPr="007058FF" w:rsidRDefault="00A4219D" w:rsidP="00680CCC">
            <w:pPr>
              <w:spacing w:after="0" w:line="240" w:lineRule="auto"/>
              <w:rPr>
                <w:rFonts w:ascii="Times New Roman" w:eastAsiaTheme="minorHAnsi" w:hAnsi="Times New Roman"/>
                <w:b/>
                <w:bCs/>
                <w:sz w:val="24"/>
                <w:szCs w:val="24"/>
              </w:rPr>
            </w:pPr>
            <w:r w:rsidRPr="007058FF">
              <w:rPr>
                <w:rFonts w:ascii="Times New Roman" w:hAnsi="Times New Roman"/>
                <w:b/>
                <w:bCs/>
                <w:sz w:val="24"/>
                <w:szCs w:val="24"/>
              </w:rPr>
              <w:t>Разрезной дидактический материал к учебнику "Букварь".</w:t>
            </w:r>
          </w:p>
        </w:tc>
        <w:tc>
          <w:tcPr>
            <w:tcW w:w="3402" w:type="dxa"/>
            <w:shd w:val="clear" w:color="auto" w:fill="auto"/>
            <w:vAlign w:val="center"/>
          </w:tcPr>
          <w:p w:rsidR="00A4219D" w:rsidRPr="007058FF" w:rsidRDefault="00A4219D" w:rsidP="00680CCC">
            <w:pPr>
              <w:autoSpaceDN w:val="0"/>
              <w:spacing w:after="0" w:line="240" w:lineRule="auto"/>
              <w:rPr>
                <w:rFonts w:ascii="Times New Roman" w:eastAsiaTheme="minorHAnsi" w:hAnsi="Times New Roman"/>
                <w:bCs/>
                <w:sz w:val="24"/>
                <w:szCs w:val="24"/>
              </w:rPr>
            </w:pPr>
            <w:proofErr w:type="spellStart"/>
            <w:r w:rsidRPr="007058FF">
              <w:rPr>
                <w:rFonts w:ascii="Times New Roman" w:eastAsiaTheme="minorHAnsi" w:hAnsi="Times New Roman"/>
                <w:bCs/>
                <w:sz w:val="24"/>
                <w:szCs w:val="24"/>
              </w:rPr>
              <w:t>Журова</w:t>
            </w:r>
            <w:proofErr w:type="spellEnd"/>
            <w:r w:rsidRPr="007058FF">
              <w:rPr>
                <w:rFonts w:ascii="Times New Roman" w:eastAsiaTheme="minorHAnsi" w:hAnsi="Times New Roman"/>
                <w:bCs/>
                <w:sz w:val="24"/>
                <w:szCs w:val="24"/>
              </w:rPr>
              <w:t xml:space="preserve"> Л.Е., Евдокимова А.О. </w:t>
            </w:r>
          </w:p>
        </w:tc>
        <w:tc>
          <w:tcPr>
            <w:tcW w:w="1559" w:type="dxa"/>
            <w:shd w:val="clear" w:color="auto" w:fill="auto"/>
            <w:vAlign w:val="center"/>
          </w:tcPr>
          <w:p w:rsidR="00A4219D" w:rsidRPr="007058FF" w:rsidRDefault="00A4219D" w:rsidP="00680CCC">
            <w:pPr>
              <w:autoSpaceDN w:val="0"/>
              <w:spacing w:after="0" w:line="240" w:lineRule="auto"/>
              <w:jc w:val="center"/>
              <w:rPr>
                <w:rFonts w:ascii="Times New Roman" w:hAnsi="Times New Roman"/>
                <w:sz w:val="24"/>
                <w:szCs w:val="24"/>
              </w:rPr>
            </w:pPr>
            <w:r w:rsidRPr="007058FF">
              <w:rPr>
                <w:rFonts w:ascii="Times New Roman" w:hAnsi="Times New Roman"/>
                <w:sz w:val="24"/>
                <w:szCs w:val="24"/>
              </w:rPr>
              <w:t>1</w:t>
            </w:r>
          </w:p>
        </w:tc>
      </w:tr>
      <w:tr w:rsidR="00A4219D" w:rsidRPr="007058FF" w:rsidTr="00680CCC">
        <w:tc>
          <w:tcPr>
            <w:tcW w:w="4644" w:type="dxa"/>
            <w:shd w:val="clear" w:color="auto" w:fill="auto"/>
            <w:vAlign w:val="center"/>
          </w:tcPr>
          <w:p w:rsidR="00A4219D" w:rsidRPr="007058FF" w:rsidRDefault="00A4219D" w:rsidP="00680CCC">
            <w:pPr>
              <w:spacing w:after="0" w:line="240" w:lineRule="auto"/>
              <w:rPr>
                <w:rFonts w:ascii="Times New Roman" w:eastAsiaTheme="minorHAnsi" w:hAnsi="Times New Roman"/>
                <w:b/>
                <w:bCs/>
                <w:sz w:val="24"/>
                <w:szCs w:val="24"/>
              </w:rPr>
            </w:pPr>
            <w:r w:rsidRPr="007058FF">
              <w:rPr>
                <w:rFonts w:ascii="Times New Roman" w:hAnsi="Times New Roman"/>
                <w:b/>
                <w:bCs/>
                <w:sz w:val="24"/>
                <w:szCs w:val="24"/>
              </w:rPr>
              <w:t xml:space="preserve">Русский язык. </w:t>
            </w:r>
          </w:p>
        </w:tc>
        <w:tc>
          <w:tcPr>
            <w:tcW w:w="3402" w:type="dxa"/>
            <w:shd w:val="clear" w:color="auto" w:fill="auto"/>
            <w:vAlign w:val="center"/>
          </w:tcPr>
          <w:p w:rsidR="00A4219D" w:rsidRPr="007058FF" w:rsidRDefault="00A4219D" w:rsidP="00680CCC">
            <w:pPr>
              <w:spacing w:after="0" w:line="240" w:lineRule="auto"/>
              <w:rPr>
                <w:rFonts w:ascii="Times New Roman" w:hAnsi="Times New Roman"/>
                <w:sz w:val="24"/>
                <w:szCs w:val="24"/>
              </w:rPr>
            </w:pPr>
            <w:r w:rsidRPr="007058FF">
              <w:rPr>
                <w:rFonts w:ascii="Times New Roman" w:hAnsi="Times New Roman"/>
                <w:sz w:val="24"/>
                <w:szCs w:val="24"/>
              </w:rPr>
              <w:t>Иванов С.В., Евдокимова А.О., Кузнецова М.И.</w:t>
            </w:r>
          </w:p>
          <w:p w:rsidR="00A4219D" w:rsidRPr="007058FF" w:rsidRDefault="00A4219D" w:rsidP="00680CCC">
            <w:pPr>
              <w:autoSpaceDN w:val="0"/>
              <w:spacing w:after="0" w:line="240" w:lineRule="auto"/>
              <w:rPr>
                <w:rFonts w:ascii="Times New Roman" w:eastAsiaTheme="minorHAnsi" w:hAnsi="Times New Roman"/>
                <w:bCs/>
                <w:sz w:val="24"/>
                <w:szCs w:val="24"/>
              </w:rPr>
            </w:pPr>
          </w:p>
        </w:tc>
        <w:tc>
          <w:tcPr>
            <w:tcW w:w="1559" w:type="dxa"/>
            <w:shd w:val="clear" w:color="auto" w:fill="auto"/>
            <w:vAlign w:val="center"/>
          </w:tcPr>
          <w:p w:rsidR="00A4219D" w:rsidRPr="007058FF" w:rsidRDefault="00A4219D" w:rsidP="00680CCC">
            <w:pPr>
              <w:autoSpaceDN w:val="0"/>
              <w:spacing w:after="0" w:line="240" w:lineRule="auto"/>
              <w:jc w:val="center"/>
              <w:rPr>
                <w:rFonts w:ascii="Times New Roman" w:hAnsi="Times New Roman"/>
                <w:sz w:val="24"/>
                <w:szCs w:val="24"/>
              </w:rPr>
            </w:pPr>
            <w:r w:rsidRPr="007058FF">
              <w:rPr>
                <w:rFonts w:ascii="Times New Roman" w:hAnsi="Times New Roman"/>
                <w:sz w:val="24"/>
                <w:szCs w:val="24"/>
              </w:rPr>
              <w:t>1</w:t>
            </w:r>
          </w:p>
        </w:tc>
      </w:tr>
      <w:tr w:rsidR="00A4219D" w:rsidRPr="007058FF" w:rsidTr="00680CCC">
        <w:tc>
          <w:tcPr>
            <w:tcW w:w="4644" w:type="dxa"/>
            <w:shd w:val="clear" w:color="auto" w:fill="auto"/>
            <w:vAlign w:val="center"/>
          </w:tcPr>
          <w:p w:rsidR="00A4219D" w:rsidRPr="007058FF" w:rsidRDefault="00A4219D" w:rsidP="00680CCC">
            <w:pPr>
              <w:spacing w:after="0" w:line="240" w:lineRule="auto"/>
              <w:rPr>
                <w:rFonts w:ascii="Times New Roman" w:eastAsiaTheme="minorHAnsi" w:hAnsi="Times New Roman"/>
                <w:b/>
                <w:bCs/>
                <w:sz w:val="24"/>
                <w:szCs w:val="24"/>
              </w:rPr>
            </w:pPr>
            <w:r w:rsidRPr="007058FF">
              <w:rPr>
                <w:rFonts w:ascii="Times New Roman" w:hAnsi="Times New Roman"/>
                <w:b/>
                <w:bCs/>
                <w:sz w:val="24"/>
                <w:szCs w:val="24"/>
              </w:rPr>
              <w:t xml:space="preserve">Литературное чтение. </w:t>
            </w:r>
          </w:p>
        </w:tc>
        <w:tc>
          <w:tcPr>
            <w:tcW w:w="3402" w:type="dxa"/>
            <w:shd w:val="clear" w:color="auto" w:fill="auto"/>
            <w:vAlign w:val="center"/>
          </w:tcPr>
          <w:p w:rsidR="00A4219D" w:rsidRPr="007058FF" w:rsidRDefault="00A4219D" w:rsidP="00680CCC">
            <w:pPr>
              <w:autoSpaceDN w:val="0"/>
              <w:spacing w:after="0" w:line="240" w:lineRule="auto"/>
              <w:rPr>
                <w:rFonts w:ascii="Times New Roman" w:eastAsiaTheme="minorHAnsi" w:hAnsi="Times New Roman"/>
                <w:bCs/>
                <w:sz w:val="24"/>
                <w:szCs w:val="24"/>
              </w:rPr>
            </w:pPr>
            <w:proofErr w:type="spellStart"/>
            <w:r w:rsidRPr="007058FF">
              <w:rPr>
                <w:rFonts w:ascii="Times New Roman" w:hAnsi="Times New Roman"/>
                <w:sz w:val="24"/>
                <w:szCs w:val="24"/>
              </w:rPr>
              <w:t>Ефросинина</w:t>
            </w:r>
            <w:proofErr w:type="spellEnd"/>
            <w:r w:rsidRPr="007058FF">
              <w:rPr>
                <w:rFonts w:ascii="Times New Roman" w:hAnsi="Times New Roman"/>
                <w:sz w:val="24"/>
                <w:szCs w:val="24"/>
              </w:rPr>
              <w:t xml:space="preserve"> Л.А</w:t>
            </w:r>
          </w:p>
        </w:tc>
        <w:tc>
          <w:tcPr>
            <w:tcW w:w="1559" w:type="dxa"/>
            <w:shd w:val="clear" w:color="auto" w:fill="auto"/>
            <w:vAlign w:val="center"/>
          </w:tcPr>
          <w:p w:rsidR="00A4219D" w:rsidRPr="007058FF" w:rsidRDefault="00A4219D" w:rsidP="00680CCC">
            <w:pPr>
              <w:autoSpaceDN w:val="0"/>
              <w:spacing w:after="0" w:line="240" w:lineRule="auto"/>
              <w:jc w:val="center"/>
              <w:rPr>
                <w:rFonts w:ascii="Times New Roman" w:hAnsi="Times New Roman"/>
                <w:sz w:val="24"/>
                <w:szCs w:val="24"/>
              </w:rPr>
            </w:pPr>
            <w:r w:rsidRPr="007058FF">
              <w:rPr>
                <w:rFonts w:ascii="Times New Roman" w:hAnsi="Times New Roman"/>
                <w:sz w:val="24"/>
                <w:szCs w:val="24"/>
              </w:rPr>
              <w:t>1</w:t>
            </w:r>
          </w:p>
        </w:tc>
      </w:tr>
      <w:tr w:rsidR="00A4219D" w:rsidRPr="007058FF" w:rsidTr="00680CCC">
        <w:tc>
          <w:tcPr>
            <w:tcW w:w="4644" w:type="dxa"/>
            <w:shd w:val="clear" w:color="auto" w:fill="auto"/>
            <w:vAlign w:val="center"/>
          </w:tcPr>
          <w:p w:rsidR="00A4219D" w:rsidRPr="007058FF" w:rsidRDefault="00A4219D" w:rsidP="00680CCC">
            <w:pPr>
              <w:spacing w:after="0" w:line="240" w:lineRule="auto"/>
              <w:rPr>
                <w:rFonts w:ascii="Times New Roman" w:eastAsiaTheme="minorHAnsi" w:hAnsi="Times New Roman"/>
                <w:b/>
                <w:bCs/>
                <w:sz w:val="24"/>
                <w:szCs w:val="24"/>
              </w:rPr>
            </w:pPr>
            <w:r w:rsidRPr="007058FF">
              <w:rPr>
                <w:rFonts w:ascii="Times New Roman" w:hAnsi="Times New Roman"/>
                <w:b/>
                <w:bCs/>
                <w:sz w:val="24"/>
                <w:szCs w:val="24"/>
              </w:rPr>
              <w:t>Литературное чтение: Уроки слушания. Учебная хрестоматия. 1 класс.</w:t>
            </w:r>
          </w:p>
        </w:tc>
        <w:tc>
          <w:tcPr>
            <w:tcW w:w="3402" w:type="dxa"/>
            <w:shd w:val="clear" w:color="auto" w:fill="auto"/>
            <w:vAlign w:val="center"/>
          </w:tcPr>
          <w:p w:rsidR="00A4219D" w:rsidRPr="007058FF" w:rsidRDefault="00A4219D" w:rsidP="00680CCC">
            <w:pPr>
              <w:spacing w:after="0" w:line="240" w:lineRule="auto"/>
              <w:rPr>
                <w:rFonts w:ascii="Times New Roman" w:hAnsi="Times New Roman"/>
                <w:sz w:val="24"/>
                <w:szCs w:val="24"/>
              </w:rPr>
            </w:pPr>
            <w:proofErr w:type="spellStart"/>
            <w:r w:rsidRPr="007058FF">
              <w:rPr>
                <w:rFonts w:ascii="Times New Roman" w:hAnsi="Times New Roman"/>
                <w:sz w:val="24"/>
                <w:szCs w:val="24"/>
              </w:rPr>
              <w:t>Ефросинина</w:t>
            </w:r>
            <w:proofErr w:type="spellEnd"/>
            <w:r w:rsidRPr="007058FF">
              <w:rPr>
                <w:rFonts w:ascii="Times New Roman" w:hAnsi="Times New Roman"/>
                <w:sz w:val="24"/>
                <w:szCs w:val="24"/>
              </w:rPr>
              <w:t xml:space="preserve"> Л.А.</w:t>
            </w:r>
          </w:p>
          <w:p w:rsidR="00A4219D" w:rsidRPr="007058FF" w:rsidRDefault="00A4219D" w:rsidP="00680CCC">
            <w:pPr>
              <w:autoSpaceDN w:val="0"/>
              <w:spacing w:after="0" w:line="240" w:lineRule="auto"/>
              <w:rPr>
                <w:rFonts w:ascii="Times New Roman" w:eastAsiaTheme="minorHAnsi" w:hAnsi="Times New Roman"/>
                <w:bCs/>
                <w:sz w:val="24"/>
                <w:szCs w:val="24"/>
              </w:rPr>
            </w:pPr>
          </w:p>
        </w:tc>
        <w:tc>
          <w:tcPr>
            <w:tcW w:w="1559" w:type="dxa"/>
            <w:shd w:val="clear" w:color="auto" w:fill="auto"/>
            <w:vAlign w:val="center"/>
          </w:tcPr>
          <w:p w:rsidR="00A4219D" w:rsidRPr="007058FF" w:rsidRDefault="00A4219D" w:rsidP="00680CCC">
            <w:pPr>
              <w:autoSpaceDN w:val="0"/>
              <w:spacing w:after="0" w:line="240" w:lineRule="auto"/>
              <w:jc w:val="center"/>
              <w:rPr>
                <w:rFonts w:ascii="Times New Roman" w:hAnsi="Times New Roman"/>
                <w:sz w:val="24"/>
                <w:szCs w:val="24"/>
              </w:rPr>
            </w:pPr>
            <w:r w:rsidRPr="007058FF">
              <w:rPr>
                <w:rFonts w:ascii="Times New Roman" w:hAnsi="Times New Roman"/>
                <w:sz w:val="24"/>
                <w:szCs w:val="24"/>
              </w:rPr>
              <w:t>1</w:t>
            </w:r>
          </w:p>
        </w:tc>
      </w:tr>
      <w:tr w:rsidR="00A4219D" w:rsidRPr="007058FF" w:rsidTr="00680CCC">
        <w:tc>
          <w:tcPr>
            <w:tcW w:w="4644" w:type="dxa"/>
            <w:shd w:val="clear" w:color="auto" w:fill="auto"/>
            <w:vAlign w:val="center"/>
          </w:tcPr>
          <w:p w:rsidR="00A4219D" w:rsidRPr="007058FF" w:rsidRDefault="00A4219D" w:rsidP="00680CCC">
            <w:pPr>
              <w:spacing w:after="0" w:line="240" w:lineRule="auto"/>
              <w:rPr>
                <w:rFonts w:ascii="Times New Roman" w:eastAsiaTheme="minorHAnsi" w:hAnsi="Times New Roman"/>
                <w:b/>
                <w:bCs/>
                <w:sz w:val="24"/>
                <w:szCs w:val="24"/>
              </w:rPr>
            </w:pPr>
            <w:r w:rsidRPr="007058FF">
              <w:rPr>
                <w:rFonts w:ascii="Times New Roman" w:hAnsi="Times New Roman"/>
                <w:b/>
                <w:bCs/>
                <w:sz w:val="24"/>
                <w:szCs w:val="24"/>
              </w:rPr>
              <w:t>Математика. В 2-х частях.</w:t>
            </w:r>
          </w:p>
        </w:tc>
        <w:tc>
          <w:tcPr>
            <w:tcW w:w="3402" w:type="dxa"/>
            <w:shd w:val="clear" w:color="auto" w:fill="auto"/>
            <w:vAlign w:val="center"/>
          </w:tcPr>
          <w:p w:rsidR="00A4219D" w:rsidRPr="007058FF" w:rsidRDefault="00A4219D" w:rsidP="00680CCC">
            <w:pPr>
              <w:spacing w:after="0" w:line="240" w:lineRule="auto"/>
              <w:rPr>
                <w:rFonts w:ascii="Times New Roman" w:hAnsi="Times New Roman"/>
                <w:sz w:val="24"/>
                <w:szCs w:val="24"/>
              </w:rPr>
            </w:pPr>
            <w:proofErr w:type="spellStart"/>
            <w:r w:rsidRPr="007058FF">
              <w:rPr>
                <w:rFonts w:ascii="Times New Roman" w:hAnsi="Times New Roman"/>
                <w:sz w:val="24"/>
                <w:szCs w:val="24"/>
              </w:rPr>
              <w:t>Рудницкая</w:t>
            </w:r>
            <w:proofErr w:type="spellEnd"/>
            <w:r w:rsidRPr="007058FF">
              <w:rPr>
                <w:rFonts w:ascii="Times New Roman" w:hAnsi="Times New Roman"/>
                <w:sz w:val="24"/>
                <w:szCs w:val="24"/>
              </w:rPr>
              <w:t xml:space="preserve"> В.Н., </w:t>
            </w:r>
            <w:proofErr w:type="spellStart"/>
            <w:r w:rsidRPr="007058FF">
              <w:rPr>
                <w:rFonts w:ascii="Times New Roman" w:hAnsi="Times New Roman"/>
                <w:sz w:val="24"/>
                <w:szCs w:val="24"/>
              </w:rPr>
              <w:t>Кочурова</w:t>
            </w:r>
            <w:proofErr w:type="spellEnd"/>
            <w:r w:rsidRPr="007058FF">
              <w:rPr>
                <w:rFonts w:ascii="Times New Roman" w:hAnsi="Times New Roman"/>
                <w:sz w:val="24"/>
                <w:szCs w:val="24"/>
              </w:rPr>
              <w:t xml:space="preserve"> Е.Э., </w:t>
            </w:r>
            <w:proofErr w:type="spellStart"/>
            <w:r w:rsidRPr="007058FF">
              <w:rPr>
                <w:rFonts w:ascii="Times New Roman" w:hAnsi="Times New Roman"/>
                <w:sz w:val="24"/>
                <w:szCs w:val="24"/>
              </w:rPr>
              <w:t>Рыдзе</w:t>
            </w:r>
            <w:proofErr w:type="spellEnd"/>
            <w:r w:rsidRPr="007058FF">
              <w:rPr>
                <w:rFonts w:ascii="Times New Roman" w:hAnsi="Times New Roman"/>
                <w:sz w:val="24"/>
                <w:szCs w:val="24"/>
              </w:rPr>
              <w:t xml:space="preserve"> О.А.</w:t>
            </w:r>
          </w:p>
          <w:p w:rsidR="00A4219D" w:rsidRPr="007058FF" w:rsidRDefault="00A4219D" w:rsidP="00680CCC">
            <w:pPr>
              <w:autoSpaceDN w:val="0"/>
              <w:spacing w:after="0" w:line="240" w:lineRule="auto"/>
              <w:rPr>
                <w:rFonts w:ascii="Times New Roman" w:eastAsiaTheme="minorHAnsi" w:hAnsi="Times New Roman"/>
                <w:bCs/>
                <w:sz w:val="24"/>
                <w:szCs w:val="24"/>
              </w:rPr>
            </w:pPr>
          </w:p>
        </w:tc>
        <w:tc>
          <w:tcPr>
            <w:tcW w:w="1559" w:type="dxa"/>
            <w:shd w:val="clear" w:color="auto" w:fill="auto"/>
            <w:vAlign w:val="center"/>
          </w:tcPr>
          <w:p w:rsidR="00A4219D" w:rsidRPr="007058FF" w:rsidRDefault="00A4219D" w:rsidP="00680CCC">
            <w:pPr>
              <w:autoSpaceDN w:val="0"/>
              <w:spacing w:after="0" w:line="240" w:lineRule="auto"/>
              <w:jc w:val="center"/>
              <w:rPr>
                <w:rFonts w:ascii="Times New Roman" w:hAnsi="Times New Roman"/>
                <w:sz w:val="24"/>
                <w:szCs w:val="24"/>
              </w:rPr>
            </w:pPr>
            <w:r w:rsidRPr="007058FF">
              <w:rPr>
                <w:rFonts w:ascii="Times New Roman" w:hAnsi="Times New Roman"/>
                <w:sz w:val="24"/>
                <w:szCs w:val="24"/>
              </w:rPr>
              <w:t>1</w:t>
            </w:r>
          </w:p>
        </w:tc>
      </w:tr>
      <w:tr w:rsidR="00A4219D" w:rsidRPr="007058FF" w:rsidTr="00680CCC">
        <w:tc>
          <w:tcPr>
            <w:tcW w:w="4644" w:type="dxa"/>
            <w:shd w:val="clear" w:color="auto" w:fill="auto"/>
            <w:vAlign w:val="center"/>
          </w:tcPr>
          <w:p w:rsidR="00A4219D" w:rsidRPr="007058FF" w:rsidRDefault="00A4219D" w:rsidP="00680CCC">
            <w:pPr>
              <w:spacing w:after="0" w:line="240" w:lineRule="auto"/>
              <w:rPr>
                <w:rFonts w:ascii="Times New Roman" w:eastAsiaTheme="minorHAnsi" w:hAnsi="Times New Roman"/>
                <w:b/>
                <w:bCs/>
                <w:sz w:val="24"/>
                <w:szCs w:val="24"/>
              </w:rPr>
            </w:pPr>
            <w:r w:rsidRPr="007058FF">
              <w:rPr>
                <w:rFonts w:ascii="Times New Roman" w:hAnsi="Times New Roman"/>
                <w:b/>
                <w:bCs/>
                <w:sz w:val="24"/>
                <w:szCs w:val="24"/>
              </w:rPr>
              <w:t>Окружающий мир. В 2-х частях.</w:t>
            </w:r>
          </w:p>
        </w:tc>
        <w:tc>
          <w:tcPr>
            <w:tcW w:w="3402" w:type="dxa"/>
            <w:shd w:val="clear" w:color="auto" w:fill="auto"/>
            <w:vAlign w:val="center"/>
          </w:tcPr>
          <w:p w:rsidR="00A4219D" w:rsidRPr="007058FF" w:rsidRDefault="00A4219D" w:rsidP="00680CCC">
            <w:pPr>
              <w:spacing w:after="0" w:line="240" w:lineRule="auto"/>
              <w:rPr>
                <w:rFonts w:ascii="Times New Roman" w:hAnsi="Times New Roman"/>
                <w:sz w:val="24"/>
                <w:szCs w:val="24"/>
              </w:rPr>
            </w:pPr>
            <w:r w:rsidRPr="007058FF">
              <w:rPr>
                <w:rFonts w:ascii="Times New Roman" w:hAnsi="Times New Roman"/>
                <w:sz w:val="24"/>
                <w:szCs w:val="24"/>
              </w:rPr>
              <w:t>Виноградова Н.Ф.</w:t>
            </w:r>
          </w:p>
          <w:p w:rsidR="00A4219D" w:rsidRPr="007058FF" w:rsidRDefault="00A4219D" w:rsidP="00680CCC">
            <w:pPr>
              <w:autoSpaceDN w:val="0"/>
              <w:spacing w:after="0" w:line="240" w:lineRule="auto"/>
              <w:rPr>
                <w:rFonts w:ascii="Times New Roman" w:eastAsiaTheme="minorHAnsi" w:hAnsi="Times New Roman"/>
                <w:bCs/>
                <w:sz w:val="24"/>
                <w:szCs w:val="24"/>
              </w:rPr>
            </w:pPr>
          </w:p>
        </w:tc>
        <w:tc>
          <w:tcPr>
            <w:tcW w:w="1559" w:type="dxa"/>
            <w:shd w:val="clear" w:color="auto" w:fill="auto"/>
            <w:vAlign w:val="center"/>
          </w:tcPr>
          <w:p w:rsidR="00A4219D" w:rsidRPr="007058FF" w:rsidRDefault="00A4219D" w:rsidP="00680CCC">
            <w:pPr>
              <w:autoSpaceDN w:val="0"/>
              <w:spacing w:after="0" w:line="240" w:lineRule="auto"/>
              <w:jc w:val="center"/>
              <w:rPr>
                <w:rFonts w:ascii="Times New Roman" w:hAnsi="Times New Roman"/>
                <w:sz w:val="24"/>
                <w:szCs w:val="24"/>
              </w:rPr>
            </w:pPr>
            <w:r w:rsidRPr="007058FF">
              <w:rPr>
                <w:rFonts w:ascii="Times New Roman" w:hAnsi="Times New Roman"/>
                <w:sz w:val="24"/>
                <w:szCs w:val="24"/>
              </w:rPr>
              <w:t>1</w:t>
            </w:r>
          </w:p>
        </w:tc>
      </w:tr>
      <w:tr w:rsidR="00A4219D" w:rsidRPr="007058FF" w:rsidTr="00680CCC">
        <w:tc>
          <w:tcPr>
            <w:tcW w:w="4644" w:type="dxa"/>
            <w:shd w:val="clear" w:color="auto" w:fill="auto"/>
          </w:tcPr>
          <w:p w:rsidR="00A4219D" w:rsidRPr="007058FF" w:rsidRDefault="00A4219D" w:rsidP="00680CCC">
            <w:pPr>
              <w:spacing w:after="0" w:line="240" w:lineRule="auto"/>
              <w:rPr>
                <w:rFonts w:ascii="Times New Roman" w:hAnsi="Times New Roman"/>
                <w:b/>
                <w:sz w:val="24"/>
                <w:szCs w:val="24"/>
              </w:rPr>
            </w:pPr>
            <w:r w:rsidRPr="007058FF">
              <w:rPr>
                <w:rFonts w:ascii="Times New Roman" w:hAnsi="Times New Roman"/>
                <w:b/>
                <w:sz w:val="24"/>
                <w:szCs w:val="24"/>
              </w:rPr>
              <w:t xml:space="preserve">Музыка. </w:t>
            </w:r>
          </w:p>
        </w:tc>
        <w:tc>
          <w:tcPr>
            <w:tcW w:w="3402" w:type="dxa"/>
            <w:shd w:val="clear" w:color="auto" w:fill="auto"/>
          </w:tcPr>
          <w:p w:rsidR="00A4219D" w:rsidRPr="007058FF" w:rsidRDefault="00A4219D" w:rsidP="00680CCC">
            <w:pPr>
              <w:spacing w:after="0" w:line="240" w:lineRule="auto"/>
              <w:rPr>
                <w:rFonts w:ascii="Times New Roman" w:hAnsi="Times New Roman"/>
                <w:sz w:val="24"/>
                <w:szCs w:val="24"/>
              </w:rPr>
            </w:pPr>
            <w:r w:rsidRPr="007058FF">
              <w:rPr>
                <w:rFonts w:ascii="Times New Roman" w:hAnsi="Times New Roman"/>
                <w:sz w:val="24"/>
                <w:szCs w:val="24"/>
              </w:rPr>
              <w:t>Усачева В.О., Школяр Л.В.</w:t>
            </w:r>
          </w:p>
        </w:tc>
        <w:tc>
          <w:tcPr>
            <w:tcW w:w="1559" w:type="dxa"/>
            <w:shd w:val="clear" w:color="auto" w:fill="auto"/>
          </w:tcPr>
          <w:p w:rsidR="00A4219D" w:rsidRPr="007058FF" w:rsidRDefault="00A4219D" w:rsidP="00680CCC">
            <w:pPr>
              <w:spacing w:after="0" w:line="240" w:lineRule="auto"/>
              <w:jc w:val="center"/>
              <w:rPr>
                <w:rFonts w:ascii="Times New Roman" w:hAnsi="Times New Roman"/>
                <w:sz w:val="24"/>
                <w:szCs w:val="24"/>
              </w:rPr>
            </w:pPr>
            <w:r w:rsidRPr="007058FF">
              <w:rPr>
                <w:rFonts w:ascii="Times New Roman" w:hAnsi="Times New Roman"/>
                <w:sz w:val="24"/>
                <w:szCs w:val="24"/>
              </w:rPr>
              <w:t>1</w:t>
            </w:r>
          </w:p>
        </w:tc>
      </w:tr>
      <w:tr w:rsidR="00A4219D" w:rsidRPr="007058FF" w:rsidTr="00680CCC">
        <w:tc>
          <w:tcPr>
            <w:tcW w:w="4644" w:type="dxa"/>
            <w:shd w:val="clear" w:color="auto" w:fill="auto"/>
          </w:tcPr>
          <w:p w:rsidR="00A4219D" w:rsidRPr="007058FF" w:rsidRDefault="00A4219D" w:rsidP="00680CCC">
            <w:pPr>
              <w:spacing w:after="0" w:line="240" w:lineRule="auto"/>
              <w:rPr>
                <w:rFonts w:ascii="Times New Roman" w:hAnsi="Times New Roman"/>
                <w:b/>
                <w:sz w:val="24"/>
                <w:szCs w:val="24"/>
              </w:rPr>
            </w:pPr>
            <w:r w:rsidRPr="007058FF">
              <w:rPr>
                <w:rFonts w:ascii="Times New Roman" w:hAnsi="Times New Roman"/>
                <w:b/>
                <w:sz w:val="24"/>
                <w:szCs w:val="24"/>
              </w:rPr>
              <w:t xml:space="preserve">Изобразительное искусство. </w:t>
            </w:r>
          </w:p>
        </w:tc>
        <w:tc>
          <w:tcPr>
            <w:tcW w:w="3402" w:type="dxa"/>
            <w:shd w:val="clear" w:color="auto" w:fill="auto"/>
          </w:tcPr>
          <w:p w:rsidR="00A4219D" w:rsidRPr="007058FF" w:rsidRDefault="00A4219D" w:rsidP="00680CCC">
            <w:pPr>
              <w:spacing w:after="0" w:line="240" w:lineRule="auto"/>
              <w:rPr>
                <w:rFonts w:ascii="Times New Roman" w:hAnsi="Times New Roman"/>
                <w:sz w:val="24"/>
                <w:szCs w:val="24"/>
              </w:rPr>
            </w:pPr>
            <w:r w:rsidRPr="007058FF">
              <w:rPr>
                <w:rFonts w:ascii="Times New Roman" w:hAnsi="Times New Roman"/>
                <w:sz w:val="24"/>
                <w:szCs w:val="24"/>
              </w:rPr>
              <w:t xml:space="preserve">Савенкова Л.Г., </w:t>
            </w:r>
            <w:proofErr w:type="spellStart"/>
            <w:r w:rsidRPr="007058FF">
              <w:rPr>
                <w:rFonts w:ascii="Times New Roman" w:hAnsi="Times New Roman"/>
                <w:sz w:val="24"/>
                <w:szCs w:val="24"/>
              </w:rPr>
              <w:t>Ермолинская</w:t>
            </w:r>
            <w:proofErr w:type="spellEnd"/>
            <w:r w:rsidRPr="007058FF">
              <w:rPr>
                <w:rFonts w:ascii="Times New Roman" w:hAnsi="Times New Roman"/>
                <w:sz w:val="24"/>
                <w:szCs w:val="24"/>
              </w:rPr>
              <w:t xml:space="preserve"> Е.А. </w:t>
            </w:r>
          </w:p>
        </w:tc>
        <w:tc>
          <w:tcPr>
            <w:tcW w:w="1559" w:type="dxa"/>
            <w:shd w:val="clear" w:color="auto" w:fill="auto"/>
          </w:tcPr>
          <w:p w:rsidR="00A4219D" w:rsidRPr="007058FF" w:rsidRDefault="00A4219D" w:rsidP="00680CCC">
            <w:pPr>
              <w:spacing w:after="0" w:line="240" w:lineRule="auto"/>
              <w:jc w:val="center"/>
              <w:rPr>
                <w:rFonts w:ascii="Times New Roman" w:hAnsi="Times New Roman"/>
                <w:sz w:val="24"/>
                <w:szCs w:val="24"/>
              </w:rPr>
            </w:pPr>
            <w:r w:rsidRPr="007058FF">
              <w:rPr>
                <w:rFonts w:ascii="Times New Roman" w:hAnsi="Times New Roman"/>
                <w:sz w:val="24"/>
                <w:szCs w:val="24"/>
              </w:rPr>
              <w:t>1</w:t>
            </w:r>
          </w:p>
        </w:tc>
      </w:tr>
      <w:tr w:rsidR="00A4219D" w:rsidRPr="007058FF" w:rsidTr="00680CCC">
        <w:tc>
          <w:tcPr>
            <w:tcW w:w="4644" w:type="dxa"/>
            <w:shd w:val="clear" w:color="auto" w:fill="auto"/>
          </w:tcPr>
          <w:p w:rsidR="00A4219D" w:rsidRPr="007058FF" w:rsidRDefault="00A4219D" w:rsidP="00680CCC">
            <w:pPr>
              <w:spacing w:after="0" w:line="240" w:lineRule="auto"/>
              <w:rPr>
                <w:rFonts w:ascii="Times New Roman" w:hAnsi="Times New Roman"/>
                <w:b/>
                <w:sz w:val="24"/>
                <w:szCs w:val="24"/>
              </w:rPr>
            </w:pPr>
            <w:r w:rsidRPr="007058FF">
              <w:rPr>
                <w:rFonts w:ascii="Times New Roman" w:hAnsi="Times New Roman"/>
                <w:b/>
                <w:sz w:val="24"/>
                <w:szCs w:val="24"/>
              </w:rPr>
              <w:t>Технология. Учебник. 1 класс.</w:t>
            </w:r>
          </w:p>
        </w:tc>
        <w:tc>
          <w:tcPr>
            <w:tcW w:w="3402" w:type="dxa"/>
            <w:shd w:val="clear" w:color="auto" w:fill="auto"/>
          </w:tcPr>
          <w:p w:rsidR="00A4219D" w:rsidRPr="007058FF" w:rsidRDefault="00A4219D" w:rsidP="00680CCC">
            <w:pPr>
              <w:spacing w:after="0" w:line="240" w:lineRule="auto"/>
              <w:rPr>
                <w:rFonts w:ascii="Times New Roman" w:hAnsi="Times New Roman"/>
                <w:sz w:val="24"/>
                <w:szCs w:val="24"/>
              </w:rPr>
            </w:pPr>
            <w:proofErr w:type="spellStart"/>
            <w:r w:rsidRPr="007058FF">
              <w:rPr>
                <w:rFonts w:ascii="Times New Roman" w:hAnsi="Times New Roman"/>
                <w:sz w:val="24"/>
                <w:szCs w:val="24"/>
              </w:rPr>
              <w:t>Лутцева</w:t>
            </w:r>
            <w:proofErr w:type="spellEnd"/>
            <w:r w:rsidRPr="007058FF">
              <w:rPr>
                <w:rFonts w:ascii="Times New Roman" w:hAnsi="Times New Roman"/>
                <w:sz w:val="24"/>
                <w:szCs w:val="24"/>
              </w:rPr>
              <w:t xml:space="preserve"> Е.А.</w:t>
            </w:r>
          </w:p>
        </w:tc>
        <w:tc>
          <w:tcPr>
            <w:tcW w:w="1559" w:type="dxa"/>
            <w:shd w:val="clear" w:color="auto" w:fill="auto"/>
          </w:tcPr>
          <w:p w:rsidR="00A4219D" w:rsidRPr="007058FF" w:rsidRDefault="00A4219D" w:rsidP="00680CCC">
            <w:pPr>
              <w:spacing w:after="0" w:line="240" w:lineRule="auto"/>
              <w:jc w:val="center"/>
              <w:rPr>
                <w:rFonts w:ascii="Times New Roman" w:hAnsi="Times New Roman"/>
                <w:sz w:val="24"/>
                <w:szCs w:val="24"/>
              </w:rPr>
            </w:pPr>
            <w:r w:rsidRPr="007058FF">
              <w:rPr>
                <w:rFonts w:ascii="Times New Roman" w:hAnsi="Times New Roman"/>
                <w:sz w:val="24"/>
                <w:szCs w:val="24"/>
              </w:rPr>
              <w:t>1</w:t>
            </w:r>
          </w:p>
        </w:tc>
      </w:tr>
      <w:tr w:rsidR="00A4219D" w:rsidRPr="007058FF" w:rsidTr="00680CCC">
        <w:tc>
          <w:tcPr>
            <w:tcW w:w="4644" w:type="dxa"/>
            <w:shd w:val="clear" w:color="auto" w:fill="auto"/>
          </w:tcPr>
          <w:p w:rsidR="00A4219D" w:rsidRPr="007058FF" w:rsidRDefault="00A4219D" w:rsidP="00680CCC">
            <w:pPr>
              <w:spacing w:after="0" w:line="240" w:lineRule="auto"/>
              <w:rPr>
                <w:rFonts w:ascii="Times New Roman" w:hAnsi="Times New Roman"/>
                <w:b/>
                <w:sz w:val="24"/>
                <w:szCs w:val="24"/>
              </w:rPr>
            </w:pPr>
            <w:r w:rsidRPr="007058FF">
              <w:rPr>
                <w:rFonts w:ascii="Times New Roman" w:hAnsi="Times New Roman"/>
                <w:b/>
                <w:sz w:val="24"/>
                <w:szCs w:val="24"/>
              </w:rPr>
              <w:t>Русский язык. В 2-х частях.</w:t>
            </w:r>
          </w:p>
        </w:tc>
        <w:tc>
          <w:tcPr>
            <w:tcW w:w="3402" w:type="dxa"/>
            <w:shd w:val="clear" w:color="auto" w:fill="auto"/>
          </w:tcPr>
          <w:p w:rsidR="00A4219D" w:rsidRPr="007058FF" w:rsidRDefault="00A4219D" w:rsidP="00680CCC">
            <w:pPr>
              <w:spacing w:after="0" w:line="240" w:lineRule="auto"/>
              <w:rPr>
                <w:rFonts w:ascii="Times New Roman" w:hAnsi="Times New Roman"/>
                <w:sz w:val="24"/>
                <w:szCs w:val="24"/>
              </w:rPr>
            </w:pPr>
            <w:r w:rsidRPr="007058FF">
              <w:rPr>
                <w:rFonts w:ascii="Times New Roman" w:hAnsi="Times New Roman"/>
                <w:sz w:val="24"/>
                <w:szCs w:val="24"/>
              </w:rPr>
              <w:t xml:space="preserve">Иванов С.В., Евдокимова А.О., Кузнецова М.И, </w:t>
            </w:r>
            <w:proofErr w:type="spellStart"/>
            <w:r w:rsidRPr="007058FF">
              <w:rPr>
                <w:rFonts w:ascii="Times New Roman" w:hAnsi="Times New Roman"/>
                <w:sz w:val="24"/>
                <w:szCs w:val="24"/>
              </w:rPr>
              <w:t>Петленко</w:t>
            </w:r>
            <w:proofErr w:type="spellEnd"/>
            <w:r w:rsidRPr="007058FF">
              <w:rPr>
                <w:rFonts w:ascii="Times New Roman" w:hAnsi="Times New Roman"/>
                <w:sz w:val="24"/>
                <w:szCs w:val="24"/>
              </w:rPr>
              <w:t xml:space="preserve"> Л.В.</w:t>
            </w:r>
          </w:p>
        </w:tc>
        <w:tc>
          <w:tcPr>
            <w:tcW w:w="1559" w:type="dxa"/>
            <w:shd w:val="clear" w:color="auto" w:fill="auto"/>
          </w:tcPr>
          <w:p w:rsidR="00A4219D" w:rsidRPr="007058FF" w:rsidRDefault="00A4219D" w:rsidP="00680CCC">
            <w:pPr>
              <w:spacing w:after="0" w:line="240" w:lineRule="auto"/>
              <w:jc w:val="center"/>
              <w:rPr>
                <w:rFonts w:ascii="Times New Roman" w:hAnsi="Times New Roman"/>
                <w:sz w:val="24"/>
                <w:szCs w:val="24"/>
              </w:rPr>
            </w:pPr>
            <w:r w:rsidRPr="007058FF">
              <w:rPr>
                <w:rFonts w:ascii="Times New Roman" w:hAnsi="Times New Roman"/>
                <w:sz w:val="24"/>
                <w:szCs w:val="24"/>
              </w:rPr>
              <w:t>2</w:t>
            </w:r>
          </w:p>
        </w:tc>
      </w:tr>
      <w:tr w:rsidR="00A4219D" w:rsidRPr="007058FF" w:rsidTr="00680CCC">
        <w:tc>
          <w:tcPr>
            <w:tcW w:w="4644" w:type="dxa"/>
            <w:shd w:val="clear" w:color="auto" w:fill="auto"/>
          </w:tcPr>
          <w:p w:rsidR="00A4219D" w:rsidRPr="007058FF" w:rsidRDefault="00A4219D" w:rsidP="00680CCC">
            <w:pPr>
              <w:spacing w:after="0" w:line="240" w:lineRule="auto"/>
              <w:rPr>
                <w:rFonts w:ascii="Times New Roman" w:hAnsi="Times New Roman"/>
                <w:b/>
                <w:sz w:val="24"/>
                <w:szCs w:val="24"/>
              </w:rPr>
            </w:pPr>
            <w:proofErr w:type="gramStart"/>
            <w:r w:rsidRPr="007058FF">
              <w:rPr>
                <w:rFonts w:ascii="Times New Roman" w:hAnsi="Times New Roman"/>
                <w:b/>
                <w:sz w:val="24"/>
                <w:szCs w:val="24"/>
              </w:rPr>
              <w:lastRenderedPageBreak/>
              <w:t>Литературное</w:t>
            </w:r>
            <w:proofErr w:type="gramEnd"/>
            <w:r w:rsidRPr="007058FF">
              <w:rPr>
                <w:rFonts w:ascii="Times New Roman" w:hAnsi="Times New Roman"/>
                <w:b/>
                <w:sz w:val="24"/>
                <w:szCs w:val="24"/>
              </w:rPr>
              <w:t xml:space="preserve"> </w:t>
            </w:r>
            <w:proofErr w:type="spellStart"/>
            <w:r w:rsidRPr="007058FF">
              <w:rPr>
                <w:rFonts w:ascii="Times New Roman" w:hAnsi="Times New Roman"/>
                <w:b/>
                <w:sz w:val="24"/>
                <w:szCs w:val="24"/>
              </w:rPr>
              <w:t>чтениеВ</w:t>
            </w:r>
            <w:proofErr w:type="spellEnd"/>
            <w:r w:rsidRPr="007058FF">
              <w:rPr>
                <w:rFonts w:ascii="Times New Roman" w:hAnsi="Times New Roman"/>
                <w:b/>
                <w:sz w:val="24"/>
                <w:szCs w:val="24"/>
              </w:rPr>
              <w:t xml:space="preserve"> 2-х частях.</w:t>
            </w:r>
          </w:p>
        </w:tc>
        <w:tc>
          <w:tcPr>
            <w:tcW w:w="3402" w:type="dxa"/>
            <w:shd w:val="clear" w:color="auto" w:fill="auto"/>
          </w:tcPr>
          <w:p w:rsidR="00A4219D" w:rsidRPr="007058FF" w:rsidRDefault="00A4219D" w:rsidP="00680CCC">
            <w:pPr>
              <w:spacing w:after="0" w:line="240" w:lineRule="auto"/>
              <w:rPr>
                <w:rFonts w:ascii="Times New Roman" w:hAnsi="Times New Roman"/>
                <w:sz w:val="24"/>
                <w:szCs w:val="24"/>
              </w:rPr>
            </w:pPr>
            <w:proofErr w:type="spellStart"/>
            <w:r w:rsidRPr="007058FF">
              <w:rPr>
                <w:rFonts w:ascii="Times New Roman" w:hAnsi="Times New Roman"/>
                <w:sz w:val="24"/>
                <w:szCs w:val="24"/>
              </w:rPr>
              <w:t>Ефросинина</w:t>
            </w:r>
            <w:proofErr w:type="spellEnd"/>
            <w:r w:rsidRPr="007058FF">
              <w:rPr>
                <w:rFonts w:ascii="Times New Roman" w:hAnsi="Times New Roman"/>
                <w:sz w:val="24"/>
                <w:szCs w:val="24"/>
              </w:rPr>
              <w:t xml:space="preserve"> Л.А</w:t>
            </w:r>
          </w:p>
        </w:tc>
        <w:tc>
          <w:tcPr>
            <w:tcW w:w="1559" w:type="dxa"/>
            <w:shd w:val="clear" w:color="auto" w:fill="auto"/>
          </w:tcPr>
          <w:p w:rsidR="00A4219D" w:rsidRPr="007058FF" w:rsidRDefault="00A4219D" w:rsidP="00680CCC">
            <w:pPr>
              <w:spacing w:after="0" w:line="240" w:lineRule="auto"/>
              <w:jc w:val="center"/>
              <w:rPr>
                <w:rFonts w:ascii="Times New Roman" w:hAnsi="Times New Roman"/>
                <w:sz w:val="24"/>
                <w:szCs w:val="24"/>
              </w:rPr>
            </w:pPr>
            <w:r w:rsidRPr="007058FF">
              <w:rPr>
                <w:rFonts w:ascii="Times New Roman" w:hAnsi="Times New Roman"/>
                <w:sz w:val="24"/>
                <w:szCs w:val="24"/>
              </w:rPr>
              <w:t>2</w:t>
            </w:r>
          </w:p>
        </w:tc>
      </w:tr>
      <w:tr w:rsidR="00A4219D" w:rsidRPr="007058FF" w:rsidTr="00680CCC">
        <w:tc>
          <w:tcPr>
            <w:tcW w:w="4644" w:type="dxa"/>
            <w:shd w:val="clear" w:color="auto" w:fill="auto"/>
          </w:tcPr>
          <w:p w:rsidR="00A4219D" w:rsidRPr="007058FF" w:rsidRDefault="00A4219D" w:rsidP="00680CCC">
            <w:pPr>
              <w:spacing w:after="0" w:line="240" w:lineRule="auto"/>
              <w:rPr>
                <w:rFonts w:ascii="Times New Roman" w:hAnsi="Times New Roman"/>
                <w:b/>
                <w:sz w:val="24"/>
                <w:szCs w:val="24"/>
              </w:rPr>
            </w:pPr>
            <w:r w:rsidRPr="007058FF">
              <w:rPr>
                <w:rFonts w:ascii="Times New Roman" w:hAnsi="Times New Roman"/>
                <w:b/>
                <w:sz w:val="24"/>
                <w:szCs w:val="24"/>
              </w:rPr>
              <w:t>Литературное чтение. Учебная хрестоматия. 2 класс. В 2-х частях</w:t>
            </w:r>
          </w:p>
        </w:tc>
        <w:tc>
          <w:tcPr>
            <w:tcW w:w="3402" w:type="dxa"/>
            <w:shd w:val="clear" w:color="auto" w:fill="auto"/>
          </w:tcPr>
          <w:p w:rsidR="00A4219D" w:rsidRPr="007058FF" w:rsidRDefault="00A4219D" w:rsidP="00680CCC">
            <w:pPr>
              <w:spacing w:after="0" w:line="240" w:lineRule="auto"/>
              <w:rPr>
                <w:rFonts w:ascii="Times New Roman" w:hAnsi="Times New Roman"/>
                <w:sz w:val="24"/>
                <w:szCs w:val="24"/>
              </w:rPr>
            </w:pPr>
            <w:proofErr w:type="spellStart"/>
            <w:r w:rsidRPr="007058FF">
              <w:rPr>
                <w:rFonts w:ascii="Times New Roman" w:hAnsi="Times New Roman"/>
                <w:sz w:val="24"/>
                <w:szCs w:val="24"/>
              </w:rPr>
              <w:t>Ефросинина</w:t>
            </w:r>
            <w:proofErr w:type="spellEnd"/>
            <w:r w:rsidRPr="007058FF">
              <w:rPr>
                <w:rFonts w:ascii="Times New Roman" w:hAnsi="Times New Roman"/>
                <w:sz w:val="24"/>
                <w:szCs w:val="24"/>
              </w:rPr>
              <w:t xml:space="preserve"> Л.А.</w:t>
            </w:r>
          </w:p>
        </w:tc>
        <w:tc>
          <w:tcPr>
            <w:tcW w:w="1559" w:type="dxa"/>
            <w:shd w:val="clear" w:color="auto" w:fill="auto"/>
          </w:tcPr>
          <w:p w:rsidR="00A4219D" w:rsidRPr="007058FF" w:rsidRDefault="00A4219D" w:rsidP="00680CCC">
            <w:pPr>
              <w:spacing w:after="0" w:line="240" w:lineRule="auto"/>
              <w:jc w:val="center"/>
              <w:rPr>
                <w:rFonts w:ascii="Times New Roman" w:hAnsi="Times New Roman"/>
                <w:sz w:val="24"/>
                <w:szCs w:val="24"/>
              </w:rPr>
            </w:pPr>
            <w:r w:rsidRPr="007058FF">
              <w:rPr>
                <w:rFonts w:ascii="Times New Roman" w:hAnsi="Times New Roman"/>
                <w:sz w:val="24"/>
                <w:szCs w:val="24"/>
              </w:rPr>
              <w:t>2</w:t>
            </w:r>
          </w:p>
        </w:tc>
      </w:tr>
      <w:tr w:rsidR="00A4219D" w:rsidRPr="007058FF" w:rsidTr="00680CCC">
        <w:tc>
          <w:tcPr>
            <w:tcW w:w="4644" w:type="dxa"/>
            <w:shd w:val="clear" w:color="auto" w:fill="auto"/>
          </w:tcPr>
          <w:p w:rsidR="00A4219D" w:rsidRPr="007058FF" w:rsidRDefault="00A4219D" w:rsidP="00680CCC">
            <w:pPr>
              <w:spacing w:after="0" w:line="240" w:lineRule="auto"/>
              <w:rPr>
                <w:rFonts w:ascii="Times New Roman" w:hAnsi="Times New Roman"/>
                <w:b/>
                <w:sz w:val="24"/>
                <w:szCs w:val="24"/>
              </w:rPr>
            </w:pPr>
            <w:r w:rsidRPr="007058FF">
              <w:rPr>
                <w:rFonts w:ascii="Times New Roman" w:hAnsi="Times New Roman"/>
                <w:b/>
                <w:sz w:val="24"/>
                <w:szCs w:val="24"/>
              </w:rPr>
              <w:t>Математика. В 2-х частях.</w:t>
            </w:r>
          </w:p>
        </w:tc>
        <w:tc>
          <w:tcPr>
            <w:tcW w:w="3402" w:type="dxa"/>
            <w:shd w:val="clear" w:color="auto" w:fill="auto"/>
          </w:tcPr>
          <w:p w:rsidR="00A4219D" w:rsidRPr="007058FF" w:rsidRDefault="00A4219D" w:rsidP="00680CCC">
            <w:pPr>
              <w:spacing w:after="0" w:line="240" w:lineRule="auto"/>
              <w:rPr>
                <w:rFonts w:ascii="Times New Roman" w:hAnsi="Times New Roman"/>
                <w:sz w:val="24"/>
                <w:szCs w:val="24"/>
              </w:rPr>
            </w:pPr>
            <w:proofErr w:type="spellStart"/>
            <w:r w:rsidRPr="007058FF">
              <w:rPr>
                <w:rFonts w:ascii="Times New Roman" w:hAnsi="Times New Roman"/>
                <w:sz w:val="24"/>
                <w:szCs w:val="24"/>
              </w:rPr>
              <w:t>Рудницкая</w:t>
            </w:r>
            <w:proofErr w:type="spellEnd"/>
            <w:r w:rsidRPr="007058FF">
              <w:rPr>
                <w:rFonts w:ascii="Times New Roman" w:hAnsi="Times New Roman"/>
                <w:sz w:val="24"/>
                <w:szCs w:val="24"/>
              </w:rPr>
              <w:t xml:space="preserve"> В.Н., Юдачева Т.В.</w:t>
            </w:r>
          </w:p>
        </w:tc>
        <w:tc>
          <w:tcPr>
            <w:tcW w:w="1559" w:type="dxa"/>
            <w:shd w:val="clear" w:color="auto" w:fill="auto"/>
          </w:tcPr>
          <w:p w:rsidR="00A4219D" w:rsidRPr="007058FF" w:rsidRDefault="00A4219D" w:rsidP="00680CCC">
            <w:pPr>
              <w:spacing w:after="0" w:line="240" w:lineRule="auto"/>
              <w:jc w:val="center"/>
              <w:rPr>
                <w:rFonts w:ascii="Times New Roman" w:hAnsi="Times New Roman"/>
                <w:sz w:val="24"/>
                <w:szCs w:val="24"/>
              </w:rPr>
            </w:pPr>
            <w:r w:rsidRPr="007058FF">
              <w:rPr>
                <w:rFonts w:ascii="Times New Roman" w:hAnsi="Times New Roman"/>
                <w:sz w:val="24"/>
                <w:szCs w:val="24"/>
              </w:rPr>
              <w:t>2</w:t>
            </w:r>
          </w:p>
        </w:tc>
      </w:tr>
      <w:tr w:rsidR="00A4219D" w:rsidRPr="007058FF" w:rsidTr="00680CCC">
        <w:tc>
          <w:tcPr>
            <w:tcW w:w="4644" w:type="dxa"/>
            <w:shd w:val="clear" w:color="auto" w:fill="auto"/>
          </w:tcPr>
          <w:p w:rsidR="00A4219D" w:rsidRPr="007058FF" w:rsidRDefault="00A4219D" w:rsidP="00680CCC">
            <w:pPr>
              <w:spacing w:after="0" w:line="240" w:lineRule="auto"/>
              <w:rPr>
                <w:rFonts w:ascii="Times New Roman" w:hAnsi="Times New Roman"/>
                <w:b/>
                <w:sz w:val="24"/>
                <w:szCs w:val="24"/>
              </w:rPr>
            </w:pPr>
            <w:r w:rsidRPr="007058FF">
              <w:rPr>
                <w:rFonts w:ascii="Times New Roman" w:hAnsi="Times New Roman"/>
                <w:b/>
                <w:sz w:val="24"/>
                <w:szCs w:val="24"/>
              </w:rPr>
              <w:t xml:space="preserve">Музыка. </w:t>
            </w:r>
          </w:p>
        </w:tc>
        <w:tc>
          <w:tcPr>
            <w:tcW w:w="3402" w:type="dxa"/>
            <w:shd w:val="clear" w:color="auto" w:fill="auto"/>
          </w:tcPr>
          <w:p w:rsidR="00A4219D" w:rsidRPr="007058FF" w:rsidRDefault="00A4219D" w:rsidP="00680CCC">
            <w:pPr>
              <w:spacing w:after="0" w:line="240" w:lineRule="auto"/>
              <w:rPr>
                <w:rFonts w:ascii="Times New Roman" w:hAnsi="Times New Roman"/>
                <w:sz w:val="24"/>
                <w:szCs w:val="24"/>
              </w:rPr>
            </w:pPr>
            <w:r w:rsidRPr="007058FF">
              <w:rPr>
                <w:rFonts w:ascii="Times New Roman" w:hAnsi="Times New Roman"/>
                <w:sz w:val="24"/>
                <w:szCs w:val="24"/>
              </w:rPr>
              <w:t>Усачева В.О., Школяр Л.В.</w:t>
            </w:r>
          </w:p>
        </w:tc>
        <w:tc>
          <w:tcPr>
            <w:tcW w:w="1559" w:type="dxa"/>
            <w:shd w:val="clear" w:color="auto" w:fill="auto"/>
          </w:tcPr>
          <w:p w:rsidR="00A4219D" w:rsidRPr="007058FF" w:rsidRDefault="00A4219D" w:rsidP="00680CCC">
            <w:pPr>
              <w:spacing w:after="0" w:line="240" w:lineRule="auto"/>
              <w:jc w:val="center"/>
              <w:rPr>
                <w:rFonts w:ascii="Times New Roman" w:hAnsi="Times New Roman"/>
                <w:sz w:val="24"/>
                <w:szCs w:val="24"/>
              </w:rPr>
            </w:pPr>
            <w:r w:rsidRPr="007058FF">
              <w:rPr>
                <w:rFonts w:ascii="Times New Roman" w:hAnsi="Times New Roman"/>
                <w:sz w:val="24"/>
                <w:szCs w:val="24"/>
              </w:rPr>
              <w:t>2</w:t>
            </w:r>
          </w:p>
        </w:tc>
      </w:tr>
      <w:tr w:rsidR="00A4219D" w:rsidRPr="007058FF" w:rsidTr="00680CCC">
        <w:tc>
          <w:tcPr>
            <w:tcW w:w="4644" w:type="dxa"/>
            <w:shd w:val="clear" w:color="auto" w:fill="auto"/>
          </w:tcPr>
          <w:p w:rsidR="00A4219D" w:rsidRPr="007058FF" w:rsidRDefault="00A4219D" w:rsidP="00680CCC">
            <w:pPr>
              <w:spacing w:after="0" w:line="240" w:lineRule="auto"/>
              <w:rPr>
                <w:rFonts w:ascii="Times New Roman" w:hAnsi="Times New Roman"/>
                <w:b/>
                <w:sz w:val="24"/>
                <w:szCs w:val="24"/>
              </w:rPr>
            </w:pPr>
            <w:r w:rsidRPr="007058FF">
              <w:rPr>
                <w:rFonts w:ascii="Times New Roman" w:hAnsi="Times New Roman"/>
                <w:b/>
                <w:sz w:val="24"/>
                <w:szCs w:val="24"/>
              </w:rPr>
              <w:t xml:space="preserve">Изобразительное искусство. </w:t>
            </w:r>
          </w:p>
        </w:tc>
        <w:tc>
          <w:tcPr>
            <w:tcW w:w="3402" w:type="dxa"/>
            <w:shd w:val="clear" w:color="auto" w:fill="auto"/>
          </w:tcPr>
          <w:p w:rsidR="00A4219D" w:rsidRPr="007058FF" w:rsidRDefault="00A4219D" w:rsidP="00680CCC">
            <w:pPr>
              <w:spacing w:after="0" w:line="240" w:lineRule="auto"/>
              <w:rPr>
                <w:rFonts w:ascii="Times New Roman" w:hAnsi="Times New Roman"/>
                <w:sz w:val="24"/>
                <w:szCs w:val="24"/>
              </w:rPr>
            </w:pPr>
            <w:r w:rsidRPr="007058FF">
              <w:rPr>
                <w:rFonts w:ascii="Times New Roman" w:hAnsi="Times New Roman"/>
                <w:sz w:val="24"/>
                <w:szCs w:val="24"/>
              </w:rPr>
              <w:t xml:space="preserve">Савенкова Л.Г., </w:t>
            </w:r>
            <w:proofErr w:type="spellStart"/>
            <w:r w:rsidRPr="007058FF">
              <w:rPr>
                <w:rFonts w:ascii="Times New Roman" w:hAnsi="Times New Roman"/>
                <w:sz w:val="24"/>
                <w:szCs w:val="24"/>
              </w:rPr>
              <w:t>Ермолинская</w:t>
            </w:r>
            <w:proofErr w:type="spellEnd"/>
            <w:r w:rsidRPr="007058FF">
              <w:rPr>
                <w:rFonts w:ascii="Times New Roman" w:hAnsi="Times New Roman"/>
                <w:sz w:val="24"/>
                <w:szCs w:val="24"/>
              </w:rPr>
              <w:t xml:space="preserve"> Е.А. </w:t>
            </w:r>
          </w:p>
        </w:tc>
        <w:tc>
          <w:tcPr>
            <w:tcW w:w="1559" w:type="dxa"/>
            <w:shd w:val="clear" w:color="auto" w:fill="auto"/>
          </w:tcPr>
          <w:p w:rsidR="00A4219D" w:rsidRPr="007058FF" w:rsidRDefault="00A4219D" w:rsidP="00680CCC">
            <w:pPr>
              <w:spacing w:after="0" w:line="240" w:lineRule="auto"/>
              <w:jc w:val="center"/>
              <w:rPr>
                <w:rFonts w:ascii="Times New Roman" w:hAnsi="Times New Roman"/>
                <w:sz w:val="24"/>
                <w:szCs w:val="24"/>
              </w:rPr>
            </w:pPr>
            <w:r w:rsidRPr="007058FF">
              <w:rPr>
                <w:rFonts w:ascii="Times New Roman" w:hAnsi="Times New Roman"/>
                <w:sz w:val="24"/>
                <w:szCs w:val="24"/>
              </w:rPr>
              <w:t>2</w:t>
            </w:r>
          </w:p>
        </w:tc>
      </w:tr>
      <w:tr w:rsidR="00A4219D" w:rsidRPr="007058FF" w:rsidTr="00680CCC">
        <w:tc>
          <w:tcPr>
            <w:tcW w:w="4644" w:type="dxa"/>
            <w:shd w:val="clear" w:color="auto" w:fill="auto"/>
            <w:vAlign w:val="center"/>
          </w:tcPr>
          <w:p w:rsidR="00A4219D" w:rsidRPr="007058FF" w:rsidRDefault="00A4219D" w:rsidP="00680CCC">
            <w:pPr>
              <w:spacing w:after="0" w:line="240" w:lineRule="auto"/>
              <w:rPr>
                <w:rFonts w:ascii="Times New Roman" w:hAnsi="Times New Roman"/>
                <w:b/>
                <w:bCs/>
                <w:sz w:val="24"/>
                <w:szCs w:val="24"/>
              </w:rPr>
            </w:pPr>
            <w:r w:rsidRPr="007058FF">
              <w:rPr>
                <w:rFonts w:ascii="Times New Roman" w:hAnsi="Times New Roman"/>
                <w:b/>
                <w:bCs/>
                <w:sz w:val="24"/>
                <w:szCs w:val="24"/>
              </w:rPr>
              <w:t>Окружающий мир. В 2-х частях.</w:t>
            </w:r>
          </w:p>
        </w:tc>
        <w:tc>
          <w:tcPr>
            <w:tcW w:w="3402" w:type="dxa"/>
            <w:shd w:val="clear" w:color="auto" w:fill="auto"/>
            <w:vAlign w:val="center"/>
          </w:tcPr>
          <w:p w:rsidR="00A4219D" w:rsidRPr="007058FF" w:rsidRDefault="00A4219D" w:rsidP="00680CCC">
            <w:pPr>
              <w:autoSpaceDN w:val="0"/>
              <w:spacing w:after="0" w:line="240" w:lineRule="auto"/>
              <w:rPr>
                <w:rFonts w:ascii="Times New Roman" w:hAnsi="Times New Roman"/>
                <w:sz w:val="24"/>
                <w:szCs w:val="24"/>
              </w:rPr>
            </w:pPr>
            <w:r w:rsidRPr="007058FF">
              <w:rPr>
                <w:rFonts w:ascii="Times New Roman" w:hAnsi="Times New Roman"/>
                <w:sz w:val="24"/>
                <w:szCs w:val="24"/>
              </w:rPr>
              <w:t>Виноградова Н.Ф.</w:t>
            </w:r>
          </w:p>
        </w:tc>
        <w:tc>
          <w:tcPr>
            <w:tcW w:w="1559" w:type="dxa"/>
            <w:shd w:val="clear" w:color="auto" w:fill="auto"/>
            <w:vAlign w:val="center"/>
          </w:tcPr>
          <w:p w:rsidR="00A4219D" w:rsidRPr="007058FF" w:rsidRDefault="00A4219D" w:rsidP="00680CCC">
            <w:pPr>
              <w:autoSpaceDN w:val="0"/>
              <w:spacing w:after="0" w:line="240" w:lineRule="auto"/>
              <w:jc w:val="center"/>
              <w:rPr>
                <w:rFonts w:ascii="Times New Roman" w:hAnsi="Times New Roman"/>
                <w:sz w:val="24"/>
                <w:szCs w:val="24"/>
              </w:rPr>
            </w:pPr>
            <w:r w:rsidRPr="007058FF">
              <w:rPr>
                <w:rFonts w:ascii="Times New Roman" w:hAnsi="Times New Roman"/>
                <w:sz w:val="24"/>
                <w:szCs w:val="24"/>
              </w:rPr>
              <w:t>2</w:t>
            </w:r>
          </w:p>
        </w:tc>
      </w:tr>
      <w:tr w:rsidR="00A4219D" w:rsidRPr="007058FF" w:rsidTr="00680CCC">
        <w:tc>
          <w:tcPr>
            <w:tcW w:w="4644" w:type="dxa"/>
            <w:shd w:val="clear" w:color="auto" w:fill="auto"/>
            <w:vAlign w:val="center"/>
          </w:tcPr>
          <w:p w:rsidR="00A4219D" w:rsidRPr="007058FF" w:rsidRDefault="00A4219D" w:rsidP="00680CCC">
            <w:pPr>
              <w:spacing w:after="0" w:line="240" w:lineRule="auto"/>
              <w:rPr>
                <w:rFonts w:ascii="Times New Roman" w:hAnsi="Times New Roman"/>
                <w:b/>
                <w:bCs/>
                <w:sz w:val="24"/>
                <w:szCs w:val="24"/>
              </w:rPr>
            </w:pPr>
            <w:r w:rsidRPr="007058FF">
              <w:rPr>
                <w:rFonts w:ascii="Times New Roman" w:hAnsi="Times New Roman"/>
                <w:b/>
                <w:bCs/>
                <w:sz w:val="24"/>
                <w:szCs w:val="24"/>
              </w:rPr>
              <w:t xml:space="preserve">Музыка. </w:t>
            </w:r>
          </w:p>
        </w:tc>
        <w:tc>
          <w:tcPr>
            <w:tcW w:w="3402" w:type="dxa"/>
            <w:shd w:val="clear" w:color="auto" w:fill="auto"/>
            <w:vAlign w:val="center"/>
          </w:tcPr>
          <w:p w:rsidR="00A4219D" w:rsidRPr="007058FF" w:rsidRDefault="00A4219D" w:rsidP="00680CCC">
            <w:pPr>
              <w:autoSpaceDN w:val="0"/>
              <w:spacing w:after="0" w:line="240" w:lineRule="auto"/>
              <w:rPr>
                <w:rFonts w:ascii="Times New Roman" w:hAnsi="Times New Roman"/>
                <w:sz w:val="24"/>
                <w:szCs w:val="24"/>
              </w:rPr>
            </w:pPr>
            <w:r w:rsidRPr="007058FF">
              <w:rPr>
                <w:rFonts w:ascii="Times New Roman" w:hAnsi="Times New Roman"/>
                <w:sz w:val="24"/>
                <w:szCs w:val="24"/>
              </w:rPr>
              <w:t>Усачева В.О., Школяр Л.В.</w:t>
            </w:r>
          </w:p>
        </w:tc>
        <w:tc>
          <w:tcPr>
            <w:tcW w:w="1559" w:type="dxa"/>
            <w:shd w:val="clear" w:color="auto" w:fill="auto"/>
            <w:vAlign w:val="center"/>
          </w:tcPr>
          <w:p w:rsidR="00A4219D" w:rsidRPr="007058FF" w:rsidRDefault="00A4219D" w:rsidP="00680CCC">
            <w:pPr>
              <w:autoSpaceDN w:val="0"/>
              <w:spacing w:after="0" w:line="240" w:lineRule="auto"/>
              <w:jc w:val="center"/>
              <w:rPr>
                <w:rFonts w:ascii="Times New Roman" w:hAnsi="Times New Roman"/>
                <w:sz w:val="24"/>
                <w:szCs w:val="24"/>
              </w:rPr>
            </w:pPr>
            <w:r w:rsidRPr="007058FF">
              <w:rPr>
                <w:rFonts w:ascii="Times New Roman" w:hAnsi="Times New Roman"/>
                <w:sz w:val="24"/>
                <w:szCs w:val="24"/>
              </w:rPr>
              <w:t>2</w:t>
            </w:r>
          </w:p>
        </w:tc>
      </w:tr>
      <w:tr w:rsidR="00A4219D" w:rsidRPr="007058FF" w:rsidTr="00680CCC">
        <w:tc>
          <w:tcPr>
            <w:tcW w:w="4644" w:type="dxa"/>
            <w:shd w:val="clear" w:color="auto" w:fill="auto"/>
            <w:vAlign w:val="center"/>
          </w:tcPr>
          <w:p w:rsidR="00A4219D" w:rsidRPr="007058FF" w:rsidRDefault="00A4219D" w:rsidP="00680CCC">
            <w:pPr>
              <w:spacing w:after="0" w:line="240" w:lineRule="auto"/>
              <w:rPr>
                <w:rFonts w:ascii="Times New Roman" w:hAnsi="Times New Roman"/>
                <w:b/>
                <w:bCs/>
                <w:sz w:val="24"/>
                <w:szCs w:val="24"/>
              </w:rPr>
            </w:pPr>
            <w:r w:rsidRPr="007058FF">
              <w:rPr>
                <w:rFonts w:ascii="Times New Roman" w:hAnsi="Times New Roman"/>
                <w:b/>
                <w:bCs/>
                <w:sz w:val="24"/>
                <w:szCs w:val="24"/>
              </w:rPr>
              <w:t xml:space="preserve">Изобразительное искусство. </w:t>
            </w:r>
          </w:p>
        </w:tc>
        <w:tc>
          <w:tcPr>
            <w:tcW w:w="3402" w:type="dxa"/>
            <w:shd w:val="clear" w:color="auto" w:fill="auto"/>
            <w:vAlign w:val="center"/>
          </w:tcPr>
          <w:p w:rsidR="00A4219D" w:rsidRPr="007058FF" w:rsidRDefault="00A4219D" w:rsidP="00680CCC">
            <w:pPr>
              <w:autoSpaceDN w:val="0"/>
              <w:spacing w:after="0" w:line="240" w:lineRule="auto"/>
              <w:rPr>
                <w:rFonts w:ascii="Times New Roman" w:hAnsi="Times New Roman"/>
                <w:sz w:val="24"/>
                <w:szCs w:val="24"/>
              </w:rPr>
            </w:pPr>
            <w:r w:rsidRPr="007058FF">
              <w:rPr>
                <w:rFonts w:ascii="Times New Roman" w:hAnsi="Times New Roman"/>
                <w:sz w:val="24"/>
                <w:szCs w:val="24"/>
              </w:rPr>
              <w:t xml:space="preserve">Савенкова Л.Г., </w:t>
            </w:r>
            <w:proofErr w:type="spellStart"/>
            <w:r w:rsidRPr="007058FF">
              <w:rPr>
                <w:rFonts w:ascii="Times New Roman" w:hAnsi="Times New Roman"/>
                <w:sz w:val="24"/>
                <w:szCs w:val="24"/>
              </w:rPr>
              <w:t>Ермолинская</w:t>
            </w:r>
            <w:proofErr w:type="spellEnd"/>
            <w:r w:rsidRPr="007058FF">
              <w:rPr>
                <w:rFonts w:ascii="Times New Roman" w:hAnsi="Times New Roman"/>
                <w:sz w:val="24"/>
                <w:szCs w:val="24"/>
              </w:rPr>
              <w:t xml:space="preserve"> Е.А.</w:t>
            </w:r>
          </w:p>
        </w:tc>
        <w:tc>
          <w:tcPr>
            <w:tcW w:w="1559" w:type="dxa"/>
            <w:shd w:val="clear" w:color="auto" w:fill="auto"/>
            <w:vAlign w:val="center"/>
          </w:tcPr>
          <w:p w:rsidR="00A4219D" w:rsidRPr="007058FF" w:rsidRDefault="00A4219D" w:rsidP="00680CCC">
            <w:pPr>
              <w:autoSpaceDN w:val="0"/>
              <w:spacing w:after="0" w:line="240" w:lineRule="auto"/>
              <w:jc w:val="center"/>
              <w:rPr>
                <w:rFonts w:ascii="Times New Roman" w:hAnsi="Times New Roman"/>
                <w:sz w:val="24"/>
                <w:szCs w:val="24"/>
              </w:rPr>
            </w:pPr>
            <w:r w:rsidRPr="007058FF">
              <w:rPr>
                <w:rFonts w:ascii="Times New Roman" w:hAnsi="Times New Roman"/>
                <w:sz w:val="24"/>
                <w:szCs w:val="24"/>
              </w:rPr>
              <w:t>2</w:t>
            </w:r>
          </w:p>
        </w:tc>
      </w:tr>
      <w:tr w:rsidR="00A4219D" w:rsidRPr="007058FF" w:rsidTr="00680CCC">
        <w:tc>
          <w:tcPr>
            <w:tcW w:w="4644" w:type="dxa"/>
            <w:shd w:val="clear" w:color="auto" w:fill="auto"/>
            <w:vAlign w:val="center"/>
          </w:tcPr>
          <w:p w:rsidR="00A4219D" w:rsidRPr="007058FF" w:rsidRDefault="00A4219D" w:rsidP="00680CCC">
            <w:pPr>
              <w:spacing w:after="0" w:line="240" w:lineRule="auto"/>
              <w:rPr>
                <w:rFonts w:ascii="Times New Roman" w:hAnsi="Times New Roman"/>
                <w:b/>
                <w:bCs/>
                <w:sz w:val="24"/>
                <w:szCs w:val="24"/>
              </w:rPr>
            </w:pPr>
            <w:r w:rsidRPr="007058FF">
              <w:rPr>
                <w:rFonts w:ascii="Times New Roman" w:hAnsi="Times New Roman"/>
                <w:b/>
                <w:bCs/>
                <w:sz w:val="24"/>
                <w:szCs w:val="24"/>
              </w:rPr>
              <w:t xml:space="preserve">Технология. </w:t>
            </w:r>
          </w:p>
        </w:tc>
        <w:tc>
          <w:tcPr>
            <w:tcW w:w="3402" w:type="dxa"/>
            <w:shd w:val="clear" w:color="auto" w:fill="auto"/>
            <w:vAlign w:val="center"/>
          </w:tcPr>
          <w:p w:rsidR="00A4219D" w:rsidRPr="007058FF" w:rsidRDefault="00A4219D" w:rsidP="00680CCC">
            <w:pPr>
              <w:autoSpaceDN w:val="0"/>
              <w:spacing w:after="0" w:line="240" w:lineRule="auto"/>
              <w:rPr>
                <w:rFonts w:ascii="Times New Roman" w:hAnsi="Times New Roman"/>
                <w:sz w:val="24"/>
                <w:szCs w:val="24"/>
              </w:rPr>
            </w:pPr>
            <w:proofErr w:type="spellStart"/>
            <w:r w:rsidRPr="007058FF">
              <w:rPr>
                <w:rFonts w:ascii="Times New Roman" w:hAnsi="Times New Roman"/>
                <w:sz w:val="24"/>
                <w:szCs w:val="24"/>
              </w:rPr>
              <w:t>Лутцева</w:t>
            </w:r>
            <w:proofErr w:type="spellEnd"/>
            <w:r w:rsidRPr="007058FF">
              <w:rPr>
                <w:rFonts w:ascii="Times New Roman" w:hAnsi="Times New Roman"/>
                <w:sz w:val="24"/>
                <w:szCs w:val="24"/>
              </w:rPr>
              <w:t xml:space="preserve"> Е.А.</w:t>
            </w:r>
          </w:p>
        </w:tc>
        <w:tc>
          <w:tcPr>
            <w:tcW w:w="1559" w:type="dxa"/>
            <w:shd w:val="clear" w:color="auto" w:fill="auto"/>
            <w:vAlign w:val="center"/>
          </w:tcPr>
          <w:p w:rsidR="00A4219D" w:rsidRPr="007058FF" w:rsidRDefault="00A4219D" w:rsidP="00680CCC">
            <w:pPr>
              <w:autoSpaceDN w:val="0"/>
              <w:spacing w:after="0" w:line="240" w:lineRule="auto"/>
              <w:jc w:val="center"/>
              <w:rPr>
                <w:rFonts w:ascii="Times New Roman" w:hAnsi="Times New Roman"/>
                <w:sz w:val="24"/>
                <w:szCs w:val="24"/>
              </w:rPr>
            </w:pPr>
            <w:r w:rsidRPr="007058FF">
              <w:rPr>
                <w:rFonts w:ascii="Times New Roman" w:hAnsi="Times New Roman"/>
                <w:sz w:val="24"/>
                <w:szCs w:val="24"/>
              </w:rPr>
              <w:t>2</w:t>
            </w:r>
          </w:p>
        </w:tc>
      </w:tr>
      <w:tr w:rsidR="00A4219D" w:rsidRPr="007058FF" w:rsidTr="00680CCC">
        <w:tc>
          <w:tcPr>
            <w:tcW w:w="4644" w:type="dxa"/>
            <w:shd w:val="clear" w:color="auto" w:fill="auto"/>
            <w:vAlign w:val="center"/>
          </w:tcPr>
          <w:p w:rsidR="00A4219D" w:rsidRPr="007058FF" w:rsidRDefault="00A4219D" w:rsidP="00680CCC">
            <w:pPr>
              <w:spacing w:after="0" w:line="240" w:lineRule="auto"/>
              <w:rPr>
                <w:rFonts w:ascii="Times New Roman" w:hAnsi="Times New Roman"/>
                <w:b/>
                <w:bCs/>
                <w:sz w:val="24"/>
                <w:szCs w:val="24"/>
              </w:rPr>
            </w:pPr>
            <w:r w:rsidRPr="007058FF">
              <w:rPr>
                <w:rFonts w:ascii="Times New Roman" w:hAnsi="Times New Roman"/>
                <w:b/>
                <w:bCs/>
                <w:sz w:val="24"/>
                <w:szCs w:val="24"/>
              </w:rPr>
              <w:t>Русский язык. В 2-х частях</w:t>
            </w:r>
          </w:p>
        </w:tc>
        <w:tc>
          <w:tcPr>
            <w:tcW w:w="3402" w:type="dxa"/>
            <w:shd w:val="clear" w:color="auto" w:fill="auto"/>
            <w:vAlign w:val="center"/>
          </w:tcPr>
          <w:p w:rsidR="00A4219D" w:rsidRPr="007058FF" w:rsidRDefault="00A4219D" w:rsidP="00680CCC">
            <w:pPr>
              <w:autoSpaceDN w:val="0"/>
              <w:spacing w:after="0" w:line="240" w:lineRule="auto"/>
              <w:rPr>
                <w:rFonts w:ascii="Times New Roman" w:hAnsi="Times New Roman"/>
                <w:sz w:val="24"/>
                <w:szCs w:val="24"/>
              </w:rPr>
            </w:pPr>
            <w:r w:rsidRPr="007058FF">
              <w:rPr>
                <w:rFonts w:ascii="Times New Roman" w:hAnsi="Times New Roman"/>
                <w:sz w:val="24"/>
                <w:szCs w:val="24"/>
              </w:rPr>
              <w:t xml:space="preserve">Иванов С.В., Евдокимова А.О., Кузнецова М.И., </w:t>
            </w:r>
            <w:proofErr w:type="spellStart"/>
            <w:r w:rsidRPr="007058FF">
              <w:rPr>
                <w:rFonts w:ascii="Times New Roman" w:hAnsi="Times New Roman"/>
                <w:sz w:val="24"/>
                <w:szCs w:val="24"/>
              </w:rPr>
              <w:t>Петленко</w:t>
            </w:r>
            <w:proofErr w:type="spellEnd"/>
            <w:r w:rsidRPr="007058FF">
              <w:rPr>
                <w:rFonts w:ascii="Times New Roman" w:hAnsi="Times New Roman"/>
                <w:sz w:val="24"/>
                <w:szCs w:val="24"/>
              </w:rPr>
              <w:t xml:space="preserve"> Л.В.</w:t>
            </w:r>
          </w:p>
        </w:tc>
        <w:tc>
          <w:tcPr>
            <w:tcW w:w="1559" w:type="dxa"/>
            <w:shd w:val="clear" w:color="auto" w:fill="auto"/>
            <w:vAlign w:val="center"/>
          </w:tcPr>
          <w:p w:rsidR="00A4219D" w:rsidRPr="007058FF" w:rsidRDefault="00A4219D" w:rsidP="00680CCC">
            <w:pPr>
              <w:autoSpaceDN w:val="0"/>
              <w:spacing w:after="0" w:line="240" w:lineRule="auto"/>
              <w:jc w:val="center"/>
              <w:rPr>
                <w:rFonts w:ascii="Times New Roman" w:hAnsi="Times New Roman"/>
                <w:sz w:val="24"/>
                <w:szCs w:val="24"/>
              </w:rPr>
            </w:pPr>
            <w:r w:rsidRPr="007058FF">
              <w:rPr>
                <w:rFonts w:ascii="Times New Roman" w:hAnsi="Times New Roman"/>
                <w:sz w:val="24"/>
                <w:szCs w:val="24"/>
              </w:rPr>
              <w:t>3</w:t>
            </w:r>
          </w:p>
        </w:tc>
      </w:tr>
      <w:tr w:rsidR="00A4219D" w:rsidRPr="007058FF" w:rsidTr="00680CCC">
        <w:tc>
          <w:tcPr>
            <w:tcW w:w="4644" w:type="dxa"/>
            <w:shd w:val="clear" w:color="auto" w:fill="auto"/>
            <w:vAlign w:val="center"/>
          </w:tcPr>
          <w:p w:rsidR="00A4219D" w:rsidRPr="007058FF" w:rsidRDefault="00A4219D" w:rsidP="00680CCC">
            <w:pPr>
              <w:spacing w:after="0" w:line="240" w:lineRule="auto"/>
              <w:rPr>
                <w:rFonts w:ascii="Times New Roman" w:hAnsi="Times New Roman"/>
                <w:b/>
                <w:bCs/>
                <w:sz w:val="24"/>
                <w:szCs w:val="24"/>
              </w:rPr>
            </w:pPr>
            <w:r w:rsidRPr="007058FF">
              <w:rPr>
                <w:rFonts w:ascii="Times New Roman" w:hAnsi="Times New Roman"/>
                <w:b/>
                <w:bCs/>
                <w:sz w:val="24"/>
                <w:szCs w:val="24"/>
              </w:rPr>
              <w:t>Литературное чтение. В 2-х частях</w:t>
            </w:r>
          </w:p>
        </w:tc>
        <w:tc>
          <w:tcPr>
            <w:tcW w:w="3402" w:type="dxa"/>
            <w:shd w:val="clear" w:color="auto" w:fill="auto"/>
            <w:vAlign w:val="center"/>
          </w:tcPr>
          <w:p w:rsidR="00A4219D" w:rsidRPr="007058FF" w:rsidRDefault="00A4219D" w:rsidP="00680CCC">
            <w:pPr>
              <w:autoSpaceDN w:val="0"/>
              <w:spacing w:after="0" w:line="240" w:lineRule="auto"/>
              <w:rPr>
                <w:rFonts w:ascii="Times New Roman" w:hAnsi="Times New Roman"/>
                <w:sz w:val="24"/>
                <w:szCs w:val="24"/>
              </w:rPr>
            </w:pPr>
            <w:proofErr w:type="spellStart"/>
            <w:r w:rsidRPr="007058FF">
              <w:rPr>
                <w:rFonts w:ascii="Times New Roman" w:hAnsi="Times New Roman"/>
                <w:sz w:val="24"/>
                <w:szCs w:val="24"/>
              </w:rPr>
              <w:t>Ефросинина</w:t>
            </w:r>
            <w:proofErr w:type="spellEnd"/>
            <w:r w:rsidRPr="007058FF">
              <w:rPr>
                <w:rFonts w:ascii="Times New Roman" w:hAnsi="Times New Roman"/>
                <w:sz w:val="24"/>
                <w:szCs w:val="24"/>
              </w:rPr>
              <w:t xml:space="preserve"> Л.А.</w:t>
            </w:r>
          </w:p>
        </w:tc>
        <w:tc>
          <w:tcPr>
            <w:tcW w:w="1559" w:type="dxa"/>
            <w:shd w:val="clear" w:color="auto" w:fill="auto"/>
            <w:vAlign w:val="center"/>
          </w:tcPr>
          <w:p w:rsidR="00A4219D" w:rsidRPr="007058FF" w:rsidRDefault="00A4219D" w:rsidP="00680CCC">
            <w:pPr>
              <w:autoSpaceDN w:val="0"/>
              <w:spacing w:after="0" w:line="240" w:lineRule="auto"/>
              <w:jc w:val="center"/>
              <w:rPr>
                <w:rFonts w:ascii="Times New Roman" w:hAnsi="Times New Roman"/>
                <w:sz w:val="24"/>
                <w:szCs w:val="24"/>
              </w:rPr>
            </w:pPr>
            <w:r w:rsidRPr="007058FF">
              <w:rPr>
                <w:rFonts w:ascii="Times New Roman" w:hAnsi="Times New Roman"/>
                <w:sz w:val="24"/>
                <w:szCs w:val="24"/>
              </w:rPr>
              <w:t>3</w:t>
            </w:r>
          </w:p>
        </w:tc>
      </w:tr>
      <w:tr w:rsidR="00A4219D" w:rsidRPr="007058FF" w:rsidTr="00680CCC">
        <w:tc>
          <w:tcPr>
            <w:tcW w:w="4644" w:type="dxa"/>
            <w:shd w:val="clear" w:color="auto" w:fill="auto"/>
            <w:vAlign w:val="center"/>
          </w:tcPr>
          <w:p w:rsidR="00A4219D" w:rsidRPr="007058FF" w:rsidRDefault="00A4219D" w:rsidP="00680CCC">
            <w:pPr>
              <w:spacing w:after="0" w:line="240" w:lineRule="auto"/>
              <w:rPr>
                <w:rFonts w:ascii="Times New Roman" w:hAnsi="Times New Roman"/>
                <w:b/>
                <w:bCs/>
                <w:sz w:val="24"/>
                <w:szCs w:val="24"/>
              </w:rPr>
            </w:pPr>
            <w:r w:rsidRPr="007058FF">
              <w:rPr>
                <w:rFonts w:ascii="Times New Roman" w:hAnsi="Times New Roman"/>
                <w:b/>
                <w:bCs/>
                <w:sz w:val="24"/>
                <w:szCs w:val="24"/>
              </w:rPr>
              <w:t>Литературное чтение. Учебная хрестоматия. 3 класс. В 2-х частях</w:t>
            </w:r>
          </w:p>
        </w:tc>
        <w:tc>
          <w:tcPr>
            <w:tcW w:w="3402" w:type="dxa"/>
            <w:shd w:val="clear" w:color="auto" w:fill="auto"/>
            <w:vAlign w:val="center"/>
          </w:tcPr>
          <w:p w:rsidR="00A4219D" w:rsidRPr="007058FF" w:rsidRDefault="00A4219D" w:rsidP="00680CCC">
            <w:pPr>
              <w:autoSpaceDN w:val="0"/>
              <w:spacing w:after="0" w:line="240" w:lineRule="auto"/>
              <w:rPr>
                <w:rFonts w:ascii="Times New Roman" w:hAnsi="Times New Roman"/>
                <w:sz w:val="24"/>
                <w:szCs w:val="24"/>
              </w:rPr>
            </w:pPr>
            <w:proofErr w:type="spellStart"/>
            <w:r w:rsidRPr="007058FF">
              <w:rPr>
                <w:rFonts w:ascii="Times New Roman" w:hAnsi="Times New Roman"/>
                <w:sz w:val="24"/>
                <w:szCs w:val="24"/>
              </w:rPr>
              <w:t>Ефросинина</w:t>
            </w:r>
            <w:proofErr w:type="spellEnd"/>
            <w:r w:rsidRPr="007058FF">
              <w:rPr>
                <w:rFonts w:ascii="Times New Roman" w:hAnsi="Times New Roman"/>
                <w:sz w:val="24"/>
                <w:szCs w:val="24"/>
              </w:rPr>
              <w:t xml:space="preserve"> Л.А.</w:t>
            </w:r>
          </w:p>
        </w:tc>
        <w:tc>
          <w:tcPr>
            <w:tcW w:w="1559" w:type="dxa"/>
            <w:shd w:val="clear" w:color="auto" w:fill="auto"/>
            <w:vAlign w:val="center"/>
          </w:tcPr>
          <w:p w:rsidR="00A4219D" w:rsidRPr="007058FF" w:rsidRDefault="00A4219D" w:rsidP="00680CCC">
            <w:pPr>
              <w:autoSpaceDN w:val="0"/>
              <w:spacing w:after="0" w:line="240" w:lineRule="auto"/>
              <w:jc w:val="center"/>
              <w:rPr>
                <w:rFonts w:ascii="Times New Roman" w:hAnsi="Times New Roman"/>
                <w:sz w:val="24"/>
                <w:szCs w:val="24"/>
              </w:rPr>
            </w:pPr>
            <w:r w:rsidRPr="007058FF">
              <w:rPr>
                <w:rFonts w:ascii="Times New Roman" w:hAnsi="Times New Roman"/>
                <w:sz w:val="24"/>
                <w:szCs w:val="24"/>
              </w:rPr>
              <w:t>3</w:t>
            </w:r>
          </w:p>
        </w:tc>
      </w:tr>
      <w:tr w:rsidR="00A4219D" w:rsidRPr="007058FF" w:rsidTr="00680CCC">
        <w:tc>
          <w:tcPr>
            <w:tcW w:w="4644" w:type="dxa"/>
            <w:shd w:val="clear" w:color="auto" w:fill="auto"/>
            <w:vAlign w:val="center"/>
          </w:tcPr>
          <w:p w:rsidR="00A4219D" w:rsidRPr="007058FF" w:rsidRDefault="00A4219D" w:rsidP="00680CCC">
            <w:pPr>
              <w:spacing w:after="0" w:line="240" w:lineRule="auto"/>
              <w:rPr>
                <w:rFonts w:ascii="Times New Roman" w:hAnsi="Times New Roman"/>
                <w:b/>
                <w:bCs/>
                <w:sz w:val="24"/>
                <w:szCs w:val="24"/>
              </w:rPr>
            </w:pPr>
            <w:proofErr w:type="spellStart"/>
            <w:r w:rsidRPr="007058FF">
              <w:rPr>
                <w:rFonts w:ascii="Times New Roman" w:hAnsi="Times New Roman"/>
                <w:b/>
                <w:bCs/>
                <w:sz w:val="24"/>
                <w:szCs w:val="24"/>
              </w:rPr>
              <w:t>Математика</w:t>
            </w:r>
            <w:proofErr w:type="gramStart"/>
            <w:r w:rsidRPr="007058FF">
              <w:rPr>
                <w:rFonts w:ascii="Times New Roman" w:hAnsi="Times New Roman"/>
                <w:b/>
                <w:bCs/>
                <w:sz w:val="24"/>
                <w:szCs w:val="24"/>
              </w:rPr>
              <w:t>.В</w:t>
            </w:r>
            <w:proofErr w:type="spellEnd"/>
            <w:proofErr w:type="gramEnd"/>
            <w:r w:rsidRPr="007058FF">
              <w:rPr>
                <w:rFonts w:ascii="Times New Roman" w:hAnsi="Times New Roman"/>
                <w:b/>
                <w:bCs/>
                <w:sz w:val="24"/>
                <w:szCs w:val="24"/>
              </w:rPr>
              <w:t xml:space="preserve"> 2-х частях</w:t>
            </w:r>
          </w:p>
        </w:tc>
        <w:tc>
          <w:tcPr>
            <w:tcW w:w="3402" w:type="dxa"/>
            <w:shd w:val="clear" w:color="auto" w:fill="auto"/>
            <w:vAlign w:val="center"/>
          </w:tcPr>
          <w:p w:rsidR="00A4219D" w:rsidRPr="007058FF" w:rsidRDefault="00A4219D" w:rsidP="00680CCC">
            <w:pPr>
              <w:autoSpaceDN w:val="0"/>
              <w:spacing w:after="0" w:line="240" w:lineRule="auto"/>
              <w:rPr>
                <w:rFonts w:ascii="Times New Roman" w:hAnsi="Times New Roman"/>
                <w:sz w:val="24"/>
                <w:szCs w:val="24"/>
              </w:rPr>
            </w:pPr>
            <w:proofErr w:type="spellStart"/>
            <w:r w:rsidRPr="007058FF">
              <w:rPr>
                <w:rFonts w:ascii="Times New Roman" w:hAnsi="Times New Roman"/>
                <w:sz w:val="24"/>
                <w:szCs w:val="24"/>
              </w:rPr>
              <w:t>Рудницкая</w:t>
            </w:r>
            <w:proofErr w:type="spellEnd"/>
            <w:r w:rsidRPr="007058FF">
              <w:rPr>
                <w:rFonts w:ascii="Times New Roman" w:hAnsi="Times New Roman"/>
                <w:sz w:val="24"/>
                <w:szCs w:val="24"/>
              </w:rPr>
              <w:t xml:space="preserve"> В.Н., Юдачева Т.В.</w:t>
            </w:r>
          </w:p>
        </w:tc>
        <w:tc>
          <w:tcPr>
            <w:tcW w:w="1559" w:type="dxa"/>
            <w:shd w:val="clear" w:color="auto" w:fill="auto"/>
            <w:vAlign w:val="center"/>
          </w:tcPr>
          <w:p w:rsidR="00A4219D" w:rsidRPr="007058FF" w:rsidRDefault="00A4219D" w:rsidP="00680CCC">
            <w:pPr>
              <w:autoSpaceDN w:val="0"/>
              <w:spacing w:after="0" w:line="240" w:lineRule="auto"/>
              <w:jc w:val="center"/>
              <w:rPr>
                <w:rFonts w:ascii="Times New Roman" w:hAnsi="Times New Roman"/>
                <w:sz w:val="24"/>
                <w:szCs w:val="24"/>
              </w:rPr>
            </w:pPr>
            <w:r w:rsidRPr="007058FF">
              <w:rPr>
                <w:rFonts w:ascii="Times New Roman" w:hAnsi="Times New Roman"/>
                <w:sz w:val="24"/>
                <w:szCs w:val="24"/>
              </w:rPr>
              <w:t>3</w:t>
            </w:r>
          </w:p>
        </w:tc>
      </w:tr>
      <w:tr w:rsidR="00A4219D" w:rsidRPr="007058FF" w:rsidTr="00680CCC">
        <w:tc>
          <w:tcPr>
            <w:tcW w:w="4644" w:type="dxa"/>
            <w:shd w:val="clear" w:color="auto" w:fill="auto"/>
            <w:vAlign w:val="center"/>
          </w:tcPr>
          <w:p w:rsidR="00A4219D" w:rsidRPr="007058FF" w:rsidRDefault="00A4219D" w:rsidP="00680CCC">
            <w:pPr>
              <w:spacing w:after="0" w:line="240" w:lineRule="auto"/>
              <w:rPr>
                <w:rFonts w:ascii="Times New Roman" w:hAnsi="Times New Roman"/>
                <w:b/>
                <w:bCs/>
                <w:sz w:val="24"/>
                <w:szCs w:val="24"/>
              </w:rPr>
            </w:pPr>
            <w:r w:rsidRPr="007058FF">
              <w:rPr>
                <w:rFonts w:ascii="Times New Roman" w:hAnsi="Times New Roman"/>
                <w:b/>
                <w:bCs/>
                <w:sz w:val="24"/>
                <w:szCs w:val="24"/>
              </w:rPr>
              <w:t>Окружающий мир. В 2-х частях</w:t>
            </w:r>
          </w:p>
        </w:tc>
        <w:tc>
          <w:tcPr>
            <w:tcW w:w="3402" w:type="dxa"/>
            <w:shd w:val="clear" w:color="auto" w:fill="auto"/>
            <w:vAlign w:val="center"/>
          </w:tcPr>
          <w:p w:rsidR="00A4219D" w:rsidRPr="007058FF" w:rsidRDefault="00A4219D" w:rsidP="00680CCC">
            <w:pPr>
              <w:autoSpaceDN w:val="0"/>
              <w:spacing w:after="0" w:line="240" w:lineRule="auto"/>
              <w:rPr>
                <w:rFonts w:ascii="Times New Roman" w:hAnsi="Times New Roman"/>
                <w:sz w:val="24"/>
                <w:szCs w:val="24"/>
              </w:rPr>
            </w:pPr>
            <w:r w:rsidRPr="007058FF">
              <w:rPr>
                <w:rFonts w:ascii="Times New Roman" w:hAnsi="Times New Roman"/>
                <w:sz w:val="24"/>
                <w:szCs w:val="24"/>
              </w:rPr>
              <w:t>Виноградова Н.Ф.</w:t>
            </w:r>
          </w:p>
        </w:tc>
        <w:tc>
          <w:tcPr>
            <w:tcW w:w="1559" w:type="dxa"/>
            <w:shd w:val="clear" w:color="auto" w:fill="auto"/>
            <w:vAlign w:val="center"/>
          </w:tcPr>
          <w:p w:rsidR="00A4219D" w:rsidRPr="007058FF" w:rsidRDefault="00A4219D" w:rsidP="00680CCC">
            <w:pPr>
              <w:autoSpaceDN w:val="0"/>
              <w:spacing w:after="0" w:line="240" w:lineRule="auto"/>
              <w:jc w:val="center"/>
              <w:rPr>
                <w:rFonts w:ascii="Times New Roman" w:hAnsi="Times New Roman"/>
                <w:sz w:val="24"/>
                <w:szCs w:val="24"/>
              </w:rPr>
            </w:pPr>
            <w:r w:rsidRPr="007058FF">
              <w:rPr>
                <w:rFonts w:ascii="Times New Roman" w:hAnsi="Times New Roman"/>
                <w:sz w:val="24"/>
                <w:szCs w:val="24"/>
              </w:rPr>
              <w:t>3</w:t>
            </w:r>
          </w:p>
        </w:tc>
      </w:tr>
      <w:tr w:rsidR="00A4219D" w:rsidRPr="007058FF" w:rsidTr="00680CCC">
        <w:tc>
          <w:tcPr>
            <w:tcW w:w="4644" w:type="dxa"/>
            <w:shd w:val="clear" w:color="auto" w:fill="auto"/>
            <w:vAlign w:val="center"/>
          </w:tcPr>
          <w:p w:rsidR="00A4219D" w:rsidRPr="007058FF" w:rsidRDefault="00A4219D" w:rsidP="00680CCC">
            <w:pPr>
              <w:spacing w:after="0" w:line="240" w:lineRule="auto"/>
              <w:rPr>
                <w:rFonts w:ascii="Times New Roman" w:hAnsi="Times New Roman"/>
                <w:b/>
                <w:bCs/>
                <w:sz w:val="24"/>
                <w:szCs w:val="24"/>
              </w:rPr>
            </w:pPr>
            <w:r w:rsidRPr="007058FF">
              <w:rPr>
                <w:rFonts w:ascii="Times New Roman" w:hAnsi="Times New Roman"/>
                <w:b/>
                <w:bCs/>
                <w:sz w:val="24"/>
                <w:szCs w:val="24"/>
              </w:rPr>
              <w:t>Музыка</w:t>
            </w:r>
          </w:p>
        </w:tc>
        <w:tc>
          <w:tcPr>
            <w:tcW w:w="3402" w:type="dxa"/>
            <w:shd w:val="clear" w:color="auto" w:fill="auto"/>
            <w:vAlign w:val="center"/>
          </w:tcPr>
          <w:p w:rsidR="00A4219D" w:rsidRPr="007058FF" w:rsidRDefault="00A4219D" w:rsidP="00680CCC">
            <w:pPr>
              <w:autoSpaceDN w:val="0"/>
              <w:spacing w:after="0" w:line="240" w:lineRule="auto"/>
              <w:rPr>
                <w:rFonts w:ascii="Times New Roman" w:hAnsi="Times New Roman"/>
                <w:sz w:val="24"/>
                <w:szCs w:val="24"/>
              </w:rPr>
            </w:pPr>
            <w:r w:rsidRPr="007058FF">
              <w:rPr>
                <w:rFonts w:ascii="Times New Roman" w:hAnsi="Times New Roman"/>
                <w:sz w:val="24"/>
                <w:szCs w:val="24"/>
              </w:rPr>
              <w:t>Усачева В.О., Школяр Л.В.</w:t>
            </w:r>
          </w:p>
        </w:tc>
        <w:tc>
          <w:tcPr>
            <w:tcW w:w="1559" w:type="dxa"/>
            <w:shd w:val="clear" w:color="auto" w:fill="auto"/>
            <w:vAlign w:val="center"/>
          </w:tcPr>
          <w:p w:rsidR="00A4219D" w:rsidRPr="007058FF" w:rsidRDefault="00A4219D" w:rsidP="00680CCC">
            <w:pPr>
              <w:autoSpaceDN w:val="0"/>
              <w:spacing w:after="0" w:line="240" w:lineRule="auto"/>
              <w:jc w:val="center"/>
              <w:rPr>
                <w:rFonts w:ascii="Times New Roman" w:hAnsi="Times New Roman"/>
                <w:sz w:val="24"/>
                <w:szCs w:val="24"/>
              </w:rPr>
            </w:pPr>
            <w:r w:rsidRPr="007058FF">
              <w:rPr>
                <w:rFonts w:ascii="Times New Roman" w:hAnsi="Times New Roman"/>
                <w:sz w:val="24"/>
                <w:szCs w:val="24"/>
              </w:rPr>
              <w:t>3</w:t>
            </w:r>
          </w:p>
        </w:tc>
      </w:tr>
      <w:tr w:rsidR="00A4219D" w:rsidRPr="007058FF" w:rsidTr="00680CCC">
        <w:tc>
          <w:tcPr>
            <w:tcW w:w="4644" w:type="dxa"/>
            <w:shd w:val="clear" w:color="auto" w:fill="auto"/>
            <w:vAlign w:val="center"/>
          </w:tcPr>
          <w:p w:rsidR="00A4219D" w:rsidRPr="007058FF" w:rsidRDefault="00A4219D" w:rsidP="00680CCC">
            <w:pPr>
              <w:spacing w:after="0" w:line="240" w:lineRule="auto"/>
              <w:rPr>
                <w:rFonts w:ascii="Times New Roman" w:hAnsi="Times New Roman"/>
                <w:b/>
                <w:bCs/>
                <w:sz w:val="24"/>
                <w:szCs w:val="24"/>
              </w:rPr>
            </w:pPr>
            <w:r w:rsidRPr="007058FF">
              <w:rPr>
                <w:rFonts w:ascii="Times New Roman" w:hAnsi="Times New Roman"/>
                <w:b/>
                <w:bCs/>
                <w:sz w:val="24"/>
                <w:szCs w:val="24"/>
              </w:rPr>
              <w:t>Технология</w:t>
            </w:r>
          </w:p>
        </w:tc>
        <w:tc>
          <w:tcPr>
            <w:tcW w:w="3402" w:type="dxa"/>
            <w:shd w:val="clear" w:color="auto" w:fill="auto"/>
            <w:vAlign w:val="center"/>
          </w:tcPr>
          <w:p w:rsidR="00A4219D" w:rsidRPr="007058FF" w:rsidRDefault="00A4219D" w:rsidP="00680CCC">
            <w:pPr>
              <w:autoSpaceDN w:val="0"/>
              <w:spacing w:after="0" w:line="240" w:lineRule="auto"/>
              <w:rPr>
                <w:rFonts w:ascii="Times New Roman" w:hAnsi="Times New Roman"/>
                <w:sz w:val="24"/>
                <w:szCs w:val="24"/>
              </w:rPr>
            </w:pPr>
            <w:proofErr w:type="spellStart"/>
            <w:r w:rsidRPr="007058FF">
              <w:rPr>
                <w:rFonts w:ascii="Times New Roman" w:hAnsi="Times New Roman"/>
                <w:sz w:val="24"/>
                <w:szCs w:val="24"/>
              </w:rPr>
              <w:t>Лутцева</w:t>
            </w:r>
            <w:proofErr w:type="spellEnd"/>
            <w:r w:rsidRPr="007058FF">
              <w:rPr>
                <w:rFonts w:ascii="Times New Roman" w:hAnsi="Times New Roman"/>
                <w:sz w:val="24"/>
                <w:szCs w:val="24"/>
              </w:rPr>
              <w:t xml:space="preserve"> Е.А.</w:t>
            </w:r>
          </w:p>
        </w:tc>
        <w:tc>
          <w:tcPr>
            <w:tcW w:w="1559" w:type="dxa"/>
            <w:shd w:val="clear" w:color="auto" w:fill="auto"/>
            <w:vAlign w:val="center"/>
          </w:tcPr>
          <w:p w:rsidR="00A4219D" w:rsidRPr="007058FF" w:rsidRDefault="00A4219D" w:rsidP="00680CCC">
            <w:pPr>
              <w:autoSpaceDN w:val="0"/>
              <w:spacing w:after="0" w:line="240" w:lineRule="auto"/>
              <w:jc w:val="center"/>
              <w:rPr>
                <w:rFonts w:ascii="Times New Roman" w:hAnsi="Times New Roman"/>
                <w:sz w:val="24"/>
                <w:szCs w:val="24"/>
              </w:rPr>
            </w:pPr>
            <w:r w:rsidRPr="007058FF">
              <w:rPr>
                <w:rFonts w:ascii="Times New Roman" w:hAnsi="Times New Roman"/>
                <w:sz w:val="24"/>
                <w:szCs w:val="24"/>
              </w:rPr>
              <w:t>3</w:t>
            </w:r>
          </w:p>
        </w:tc>
      </w:tr>
      <w:tr w:rsidR="00A4219D" w:rsidRPr="007058FF" w:rsidTr="00680CCC">
        <w:tc>
          <w:tcPr>
            <w:tcW w:w="4644" w:type="dxa"/>
            <w:shd w:val="clear" w:color="auto" w:fill="auto"/>
            <w:vAlign w:val="center"/>
          </w:tcPr>
          <w:p w:rsidR="00A4219D" w:rsidRPr="007058FF" w:rsidRDefault="00A4219D" w:rsidP="00680CCC">
            <w:pPr>
              <w:spacing w:after="0" w:line="240" w:lineRule="auto"/>
              <w:rPr>
                <w:rFonts w:ascii="Times New Roman" w:hAnsi="Times New Roman"/>
                <w:b/>
                <w:bCs/>
                <w:sz w:val="24"/>
                <w:szCs w:val="24"/>
              </w:rPr>
            </w:pPr>
            <w:r w:rsidRPr="007058FF">
              <w:rPr>
                <w:rFonts w:ascii="Times New Roman" w:eastAsiaTheme="minorHAnsi" w:hAnsi="Times New Roman"/>
                <w:b/>
                <w:bCs/>
                <w:sz w:val="24"/>
                <w:szCs w:val="24"/>
                <w:shd w:val="clear" w:color="auto" w:fill="F2F2F2"/>
              </w:rPr>
              <w:t xml:space="preserve">Изобразительное искусство. </w:t>
            </w:r>
          </w:p>
        </w:tc>
        <w:tc>
          <w:tcPr>
            <w:tcW w:w="3402" w:type="dxa"/>
            <w:shd w:val="clear" w:color="auto" w:fill="auto"/>
            <w:vAlign w:val="center"/>
          </w:tcPr>
          <w:p w:rsidR="00A4219D" w:rsidRPr="007058FF" w:rsidRDefault="00A4219D" w:rsidP="00680CCC">
            <w:pPr>
              <w:autoSpaceDN w:val="0"/>
              <w:spacing w:after="0" w:line="240" w:lineRule="auto"/>
              <w:rPr>
                <w:rFonts w:ascii="Times New Roman" w:hAnsi="Times New Roman"/>
                <w:sz w:val="24"/>
                <w:szCs w:val="24"/>
              </w:rPr>
            </w:pPr>
            <w:r w:rsidRPr="007058FF">
              <w:rPr>
                <w:rFonts w:ascii="Times New Roman" w:eastAsiaTheme="minorHAnsi" w:hAnsi="Times New Roman"/>
                <w:sz w:val="24"/>
                <w:szCs w:val="24"/>
                <w:shd w:val="clear" w:color="auto" w:fill="F2F2F2"/>
              </w:rPr>
              <w:t xml:space="preserve">Савенкова Л.Г., </w:t>
            </w:r>
            <w:proofErr w:type="spellStart"/>
            <w:r w:rsidRPr="007058FF">
              <w:rPr>
                <w:rFonts w:ascii="Times New Roman" w:eastAsiaTheme="minorHAnsi" w:hAnsi="Times New Roman"/>
                <w:sz w:val="24"/>
                <w:szCs w:val="24"/>
                <w:shd w:val="clear" w:color="auto" w:fill="F2F2F2"/>
              </w:rPr>
              <w:t>Ермолинская</w:t>
            </w:r>
            <w:proofErr w:type="spellEnd"/>
            <w:r w:rsidRPr="007058FF">
              <w:rPr>
                <w:rFonts w:ascii="Times New Roman" w:eastAsiaTheme="minorHAnsi" w:hAnsi="Times New Roman"/>
                <w:sz w:val="24"/>
                <w:szCs w:val="24"/>
                <w:shd w:val="clear" w:color="auto" w:fill="F2F2F2"/>
              </w:rPr>
              <w:t xml:space="preserve"> Е.А.</w:t>
            </w:r>
          </w:p>
        </w:tc>
        <w:tc>
          <w:tcPr>
            <w:tcW w:w="1559" w:type="dxa"/>
            <w:shd w:val="clear" w:color="auto" w:fill="auto"/>
            <w:vAlign w:val="center"/>
          </w:tcPr>
          <w:p w:rsidR="00A4219D" w:rsidRPr="007058FF" w:rsidRDefault="00A4219D" w:rsidP="00680CCC">
            <w:pPr>
              <w:autoSpaceDN w:val="0"/>
              <w:spacing w:after="0" w:line="240" w:lineRule="auto"/>
              <w:jc w:val="center"/>
              <w:rPr>
                <w:rFonts w:ascii="Times New Roman" w:hAnsi="Times New Roman"/>
                <w:sz w:val="24"/>
                <w:szCs w:val="24"/>
              </w:rPr>
            </w:pPr>
            <w:r w:rsidRPr="007058FF">
              <w:rPr>
                <w:rFonts w:ascii="Times New Roman" w:hAnsi="Times New Roman"/>
                <w:sz w:val="24"/>
                <w:szCs w:val="24"/>
              </w:rPr>
              <w:t>3</w:t>
            </w:r>
          </w:p>
        </w:tc>
      </w:tr>
      <w:tr w:rsidR="00A4219D" w:rsidRPr="007058FF" w:rsidTr="00680CCC">
        <w:tc>
          <w:tcPr>
            <w:tcW w:w="4644" w:type="dxa"/>
            <w:shd w:val="clear" w:color="auto" w:fill="auto"/>
            <w:vAlign w:val="center"/>
          </w:tcPr>
          <w:p w:rsidR="00A4219D" w:rsidRPr="007058FF" w:rsidRDefault="00A4219D" w:rsidP="00680CCC">
            <w:pPr>
              <w:spacing w:after="0" w:line="240" w:lineRule="auto"/>
              <w:rPr>
                <w:rFonts w:ascii="Times New Roman" w:hAnsi="Times New Roman"/>
                <w:b/>
                <w:bCs/>
                <w:sz w:val="24"/>
                <w:szCs w:val="24"/>
              </w:rPr>
            </w:pPr>
            <w:r w:rsidRPr="007058FF">
              <w:rPr>
                <w:rFonts w:ascii="Times New Roman" w:hAnsi="Times New Roman"/>
                <w:b/>
                <w:bCs/>
                <w:sz w:val="24"/>
                <w:szCs w:val="24"/>
              </w:rPr>
              <w:t>Русский язык. В 2-х частях</w:t>
            </w:r>
          </w:p>
        </w:tc>
        <w:tc>
          <w:tcPr>
            <w:tcW w:w="3402" w:type="dxa"/>
            <w:shd w:val="clear" w:color="auto" w:fill="auto"/>
            <w:vAlign w:val="center"/>
          </w:tcPr>
          <w:p w:rsidR="00A4219D" w:rsidRPr="007058FF" w:rsidRDefault="00A4219D" w:rsidP="00680CCC">
            <w:pPr>
              <w:autoSpaceDN w:val="0"/>
              <w:spacing w:after="0" w:line="240" w:lineRule="auto"/>
              <w:rPr>
                <w:rFonts w:ascii="Times New Roman" w:hAnsi="Times New Roman"/>
                <w:sz w:val="24"/>
                <w:szCs w:val="24"/>
              </w:rPr>
            </w:pPr>
            <w:r w:rsidRPr="007058FF">
              <w:rPr>
                <w:rFonts w:ascii="Times New Roman" w:hAnsi="Times New Roman"/>
                <w:sz w:val="24"/>
                <w:szCs w:val="24"/>
              </w:rPr>
              <w:t xml:space="preserve">Иванов С.В., Евдокимова А.О., Кузнецова М.И., </w:t>
            </w:r>
            <w:proofErr w:type="spellStart"/>
            <w:r w:rsidRPr="007058FF">
              <w:rPr>
                <w:rFonts w:ascii="Times New Roman" w:hAnsi="Times New Roman"/>
                <w:sz w:val="24"/>
                <w:szCs w:val="24"/>
              </w:rPr>
              <w:t>Петленко</w:t>
            </w:r>
            <w:proofErr w:type="spellEnd"/>
            <w:r w:rsidRPr="007058FF">
              <w:rPr>
                <w:rFonts w:ascii="Times New Roman" w:hAnsi="Times New Roman"/>
                <w:sz w:val="24"/>
                <w:szCs w:val="24"/>
              </w:rPr>
              <w:t xml:space="preserve"> Л.В.</w:t>
            </w:r>
          </w:p>
        </w:tc>
        <w:tc>
          <w:tcPr>
            <w:tcW w:w="1559" w:type="dxa"/>
            <w:shd w:val="clear" w:color="auto" w:fill="auto"/>
            <w:vAlign w:val="center"/>
          </w:tcPr>
          <w:p w:rsidR="00A4219D" w:rsidRPr="007058FF" w:rsidRDefault="00A4219D" w:rsidP="00680CCC">
            <w:pPr>
              <w:autoSpaceDN w:val="0"/>
              <w:spacing w:after="0" w:line="240" w:lineRule="auto"/>
              <w:jc w:val="center"/>
              <w:rPr>
                <w:rFonts w:ascii="Times New Roman" w:hAnsi="Times New Roman"/>
                <w:sz w:val="24"/>
                <w:szCs w:val="24"/>
              </w:rPr>
            </w:pPr>
            <w:r w:rsidRPr="007058FF">
              <w:rPr>
                <w:rFonts w:ascii="Times New Roman" w:hAnsi="Times New Roman"/>
                <w:sz w:val="24"/>
                <w:szCs w:val="24"/>
              </w:rPr>
              <w:t>4</w:t>
            </w:r>
          </w:p>
        </w:tc>
      </w:tr>
      <w:tr w:rsidR="00A4219D" w:rsidRPr="007058FF" w:rsidTr="00680CCC">
        <w:tc>
          <w:tcPr>
            <w:tcW w:w="4644" w:type="dxa"/>
            <w:shd w:val="clear" w:color="auto" w:fill="auto"/>
            <w:vAlign w:val="center"/>
          </w:tcPr>
          <w:p w:rsidR="00A4219D" w:rsidRPr="007058FF" w:rsidRDefault="00A4219D" w:rsidP="00680CCC">
            <w:pPr>
              <w:spacing w:after="0" w:line="240" w:lineRule="auto"/>
              <w:rPr>
                <w:rFonts w:ascii="Times New Roman" w:hAnsi="Times New Roman"/>
                <w:b/>
                <w:bCs/>
                <w:sz w:val="24"/>
                <w:szCs w:val="24"/>
              </w:rPr>
            </w:pPr>
            <w:r w:rsidRPr="007058FF">
              <w:rPr>
                <w:rFonts w:ascii="Times New Roman" w:hAnsi="Times New Roman"/>
                <w:b/>
                <w:bCs/>
                <w:sz w:val="24"/>
                <w:szCs w:val="24"/>
              </w:rPr>
              <w:t>Литературное чтение. В 2-х частях</w:t>
            </w:r>
          </w:p>
        </w:tc>
        <w:tc>
          <w:tcPr>
            <w:tcW w:w="3402" w:type="dxa"/>
            <w:shd w:val="clear" w:color="auto" w:fill="auto"/>
            <w:vAlign w:val="center"/>
          </w:tcPr>
          <w:p w:rsidR="00A4219D" w:rsidRPr="007058FF" w:rsidRDefault="00A4219D" w:rsidP="00680CCC">
            <w:pPr>
              <w:autoSpaceDN w:val="0"/>
              <w:spacing w:after="0" w:line="240" w:lineRule="auto"/>
              <w:rPr>
                <w:rFonts w:ascii="Times New Roman" w:hAnsi="Times New Roman"/>
                <w:sz w:val="24"/>
                <w:szCs w:val="24"/>
              </w:rPr>
            </w:pPr>
            <w:proofErr w:type="spellStart"/>
            <w:r w:rsidRPr="007058FF">
              <w:rPr>
                <w:rFonts w:ascii="Times New Roman" w:hAnsi="Times New Roman"/>
                <w:sz w:val="24"/>
                <w:szCs w:val="24"/>
              </w:rPr>
              <w:t>Ефросинина</w:t>
            </w:r>
            <w:proofErr w:type="spellEnd"/>
            <w:r w:rsidRPr="007058FF">
              <w:rPr>
                <w:rFonts w:ascii="Times New Roman" w:hAnsi="Times New Roman"/>
                <w:sz w:val="24"/>
                <w:szCs w:val="24"/>
              </w:rPr>
              <w:t xml:space="preserve"> Л.А.</w:t>
            </w:r>
          </w:p>
        </w:tc>
        <w:tc>
          <w:tcPr>
            <w:tcW w:w="1559" w:type="dxa"/>
            <w:shd w:val="clear" w:color="auto" w:fill="auto"/>
            <w:vAlign w:val="center"/>
          </w:tcPr>
          <w:p w:rsidR="00A4219D" w:rsidRPr="007058FF" w:rsidRDefault="00A4219D" w:rsidP="00680CCC">
            <w:pPr>
              <w:autoSpaceDN w:val="0"/>
              <w:spacing w:after="0" w:line="240" w:lineRule="auto"/>
              <w:jc w:val="center"/>
              <w:rPr>
                <w:rFonts w:ascii="Times New Roman" w:hAnsi="Times New Roman"/>
                <w:sz w:val="24"/>
                <w:szCs w:val="24"/>
              </w:rPr>
            </w:pPr>
            <w:r w:rsidRPr="007058FF">
              <w:rPr>
                <w:rFonts w:ascii="Times New Roman" w:hAnsi="Times New Roman"/>
                <w:sz w:val="24"/>
                <w:szCs w:val="24"/>
              </w:rPr>
              <w:t>4</w:t>
            </w:r>
          </w:p>
        </w:tc>
      </w:tr>
      <w:tr w:rsidR="00A4219D" w:rsidRPr="007058FF" w:rsidTr="00680CCC">
        <w:tc>
          <w:tcPr>
            <w:tcW w:w="4644" w:type="dxa"/>
            <w:shd w:val="clear" w:color="auto" w:fill="auto"/>
            <w:vAlign w:val="center"/>
          </w:tcPr>
          <w:p w:rsidR="00A4219D" w:rsidRPr="007058FF" w:rsidRDefault="00A4219D" w:rsidP="00680CCC">
            <w:pPr>
              <w:spacing w:after="0" w:line="240" w:lineRule="auto"/>
              <w:rPr>
                <w:rFonts w:ascii="Times New Roman" w:hAnsi="Times New Roman"/>
                <w:b/>
                <w:bCs/>
                <w:sz w:val="24"/>
                <w:szCs w:val="24"/>
              </w:rPr>
            </w:pPr>
            <w:r w:rsidRPr="007058FF">
              <w:rPr>
                <w:rFonts w:ascii="Times New Roman" w:hAnsi="Times New Roman"/>
                <w:b/>
                <w:bCs/>
                <w:sz w:val="24"/>
                <w:szCs w:val="24"/>
              </w:rPr>
              <w:t>Литературное чтение. Учебная хрестоматия. 4 класс. В 2-х частях</w:t>
            </w:r>
          </w:p>
        </w:tc>
        <w:tc>
          <w:tcPr>
            <w:tcW w:w="3402" w:type="dxa"/>
            <w:shd w:val="clear" w:color="auto" w:fill="auto"/>
            <w:vAlign w:val="center"/>
          </w:tcPr>
          <w:p w:rsidR="00A4219D" w:rsidRPr="007058FF" w:rsidRDefault="00A4219D" w:rsidP="00680CCC">
            <w:pPr>
              <w:autoSpaceDN w:val="0"/>
              <w:spacing w:after="0" w:line="240" w:lineRule="auto"/>
              <w:rPr>
                <w:rFonts w:ascii="Times New Roman" w:hAnsi="Times New Roman"/>
                <w:sz w:val="24"/>
                <w:szCs w:val="24"/>
              </w:rPr>
            </w:pPr>
            <w:proofErr w:type="spellStart"/>
            <w:r w:rsidRPr="007058FF">
              <w:rPr>
                <w:rFonts w:ascii="Times New Roman" w:hAnsi="Times New Roman"/>
                <w:sz w:val="24"/>
                <w:szCs w:val="24"/>
              </w:rPr>
              <w:t>Ефросинина</w:t>
            </w:r>
            <w:proofErr w:type="spellEnd"/>
            <w:r w:rsidRPr="007058FF">
              <w:rPr>
                <w:rFonts w:ascii="Times New Roman" w:hAnsi="Times New Roman"/>
                <w:sz w:val="24"/>
                <w:szCs w:val="24"/>
              </w:rPr>
              <w:t xml:space="preserve"> Л.А.</w:t>
            </w:r>
          </w:p>
        </w:tc>
        <w:tc>
          <w:tcPr>
            <w:tcW w:w="1559" w:type="dxa"/>
            <w:shd w:val="clear" w:color="auto" w:fill="auto"/>
            <w:vAlign w:val="center"/>
          </w:tcPr>
          <w:p w:rsidR="00A4219D" w:rsidRPr="007058FF" w:rsidRDefault="00A4219D" w:rsidP="00680CCC">
            <w:pPr>
              <w:autoSpaceDN w:val="0"/>
              <w:spacing w:after="0" w:line="240" w:lineRule="auto"/>
              <w:jc w:val="center"/>
              <w:rPr>
                <w:rFonts w:ascii="Times New Roman" w:hAnsi="Times New Roman"/>
                <w:sz w:val="24"/>
                <w:szCs w:val="24"/>
              </w:rPr>
            </w:pPr>
            <w:r w:rsidRPr="007058FF">
              <w:rPr>
                <w:rFonts w:ascii="Times New Roman" w:hAnsi="Times New Roman"/>
                <w:sz w:val="24"/>
                <w:szCs w:val="24"/>
              </w:rPr>
              <w:t>4</w:t>
            </w:r>
          </w:p>
        </w:tc>
      </w:tr>
      <w:tr w:rsidR="00A4219D" w:rsidRPr="007058FF" w:rsidTr="00680CCC">
        <w:tc>
          <w:tcPr>
            <w:tcW w:w="4644" w:type="dxa"/>
            <w:shd w:val="clear" w:color="auto" w:fill="auto"/>
            <w:vAlign w:val="center"/>
          </w:tcPr>
          <w:p w:rsidR="00A4219D" w:rsidRPr="007058FF" w:rsidRDefault="00A4219D" w:rsidP="00680CCC">
            <w:pPr>
              <w:spacing w:after="0" w:line="240" w:lineRule="auto"/>
              <w:rPr>
                <w:rFonts w:ascii="Times New Roman" w:hAnsi="Times New Roman"/>
                <w:b/>
                <w:bCs/>
                <w:sz w:val="24"/>
                <w:szCs w:val="24"/>
              </w:rPr>
            </w:pPr>
            <w:r w:rsidRPr="007058FF">
              <w:rPr>
                <w:rFonts w:ascii="Times New Roman" w:hAnsi="Times New Roman"/>
                <w:b/>
                <w:bCs/>
                <w:sz w:val="24"/>
                <w:szCs w:val="24"/>
              </w:rPr>
              <w:t>Математика. В 2-х частях</w:t>
            </w:r>
          </w:p>
        </w:tc>
        <w:tc>
          <w:tcPr>
            <w:tcW w:w="3402" w:type="dxa"/>
            <w:shd w:val="clear" w:color="auto" w:fill="auto"/>
            <w:vAlign w:val="center"/>
          </w:tcPr>
          <w:p w:rsidR="00A4219D" w:rsidRPr="007058FF" w:rsidRDefault="00A4219D" w:rsidP="00680CCC">
            <w:pPr>
              <w:autoSpaceDN w:val="0"/>
              <w:spacing w:after="0" w:line="240" w:lineRule="auto"/>
              <w:rPr>
                <w:rFonts w:ascii="Times New Roman" w:hAnsi="Times New Roman"/>
                <w:sz w:val="24"/>
                <w:szCs w:val="24"/>
              </w:rPr>
            </w:pPr>
            <w:proofErr w:type="spellStart"/>
            <w:r w:rsidRPr="007058FF">
              <w:rPr>
                <w:rFonts w:ascii="Times New Roman" w:hAnsi="Times New Roman"/>
                <w:sz w:val="24"/>
                <w:szCs w:val="24"/>
              </w:rPr>
              <w:t>Рудницкая</w:t>
            </w:r>
            <w:proofErr w:type="spellEnd"/>
            <w:r w:rsidRPr="007058FF">
              <w:rPr>
                <w:rFonts w:ascii="Times New Roman" w:hAnsi="Times New Roman"/>
                <w:sz w:val="24"/>
                <w:szCs w:val="24"/>
              </w:rPr>
              <w:t xml:space="preserve"> В.Н., Юдачева Т.В.</w:t>
            </w:r>
          </w:p>
        </w:tc>
        <w:tc>
          <w:tcPr>
            <w:tcW w:w="1559" w:type="dxa"/>
            <w:shd w:val="clear" w:color="auto" w:fill="auto"/>
            <w:vAlign w:val="center"/>
          </w:tcPr>
          <w:p w:rsidR="00A4219D" w:rsidRPr="007058FF" w:rsidRDefault="00A4219D" w:rsidP="00680CCC">
            <w:pPr>
              <w:autoSpaceDN w:val="0"/>
              <w:spacing w:after="0" w:line="240" w:lineRule="auto"/>
              <w:jc w:val="center"/>
              <w:rPr>
                <w:rFonts w:ascii="Times New Roman" w:hAnsi="Times New Roman"/>
                <w:sz w:val="24"/>
                <w:szCs w:val="24"/>
              </w:rPr>
            </w:pPr>
            <w:r w:rsidRPr="007058FF">
              <w:rPr>
                <w:rFonts w:ascii="Times New Roman" w:hAnsi="Times New Roman"/>
                <w:sz w:val="24"/>
                <w:szCs w:val="24"/>
              </w:rPr>
              <w:t>4</w:t>
            </w:r>
          </w:p>
        </w:tc>
      </w:tr>
      <w:tr w:rsidR="00A4219D" w:rsidRPr="007058FF" w:rsidTr="00680CCC">
        <w:tc>
          <w:tcPr>
            <w:tcW w:w="4644" w:type="dxa"/>
            <w:shd w:val="clear" w:color="auto" w:fill="auto"/>
            <w:vAlign w:val="center"/>
          </w:tcPr>
          <w:p w:rsidR="00A4219D" w:rsidRPr="007058FF" w:rsidRDefault="00A4219D" w:rsidP="00680CCC">
            <w:pPr>
              <w:spacing w:after="0" w:line="240" w:lineRule="auto"/>
              <w:rPr>
                <w:rFonts w:ascii="Times New Roman" w:hAnsi="Times New Roman"/>
                <w:b/>
                <w:bCs/>
                <w:sz w:val="24"/>
                <w:szCs w:val="24"/>
              </w:rPr>
            </w:pPr>
            <w:r w:rsidRPr="007058FF">
              <w:rPr>
                <w:rFonts w:ascii="Times New Roman" w:hAnsi="Times New Roman"/>
                <w:b/>
                <w:bCs/>
                <w:sz w:val="24"/>
                <w:szCs w:val="24"/>
              </w:rPr>
              <w:t>Окружающий мир. В 2-х частях</w:t>
            </w:r>
          </w:p>
        </w:tc>
        <w:tc>
          <w:tcPr>
            <w:tcW w:w="3402" w:type="dxa"/>
            <w:shd w:val="clear" w:color="auto" w:fill="auto"/>
            <w:vAlign w:val="center"/>
          </w:tcPr>
          <w:p w:rsidR="00A4219D" w:rsidRPr="007058FF" w:rsidRDefault="00A4219D" w:rsidP="00680CCC">
            <w:pPr>
              <w:autoSpaceDN w:val="0"/>
              <w:spacing w:after="0" w:line="240" w:lineRule="auto"/>
              <w:rPr>
                <w:rFonts w:ascii="Times New Roman" w:hAnsi="Times New Roman"/>
                <w:sz w:val="24"/>
                <w:szCs w:val="24"/>
              </w:rPr>
            </w:pPr>
            <w:r w:rsidRPr="007058FF">
              <w:rPr>
                <w:rFonts w:ascii="Times New Roman" w:hAnsi="Times New Roman"/>
                <w:sz w:val="24"/>
                <w:szCs w:val="24"/>
              </w:rPr>
              <w:t>Виноградова Н.Ф.</w:t>
            </w:r>
          </w:p>
        </w:tc>
        <w:tc>
          <w:tcPr>
            <w:tcW w:w="1559" w:type="dxa"/>
            <w:shd w:val="clear" w:color="auto" w:fill="auto"/>
            <w:vAlign w:val="center"/>
          </w:tcPr>
          <w:p w:rsidR="00A4219D" w:rsidRPr="007058FF" w:rsidRDefault="00A4219D" w:rsidP="00680CCC">
            <w:pPr>
              <w:autoSpaceDN w:val="0"/>
              <w:spacing w:after="0" w:line="240" w:lineRule="auto"/>
              <w:jc w:val="center"/>
              <w:rPr>
                <w:rFonts w:ascii="Times New Roman" w:hAnsi="Times New Roman"/>
                <w:sz w:val="24"/>
                <w:szCs w:val="24"/>
              </w:rPr>
            </w:pPr>
            <w:r w:rsidRPr="007058FF">
              <w:rPr>
                <w:rFonts w:ascii="Times New Roman" w:hAnsi="Times New Roman"/>
                <w:sz w:val="24"/>
                <w:szCs w:val="24"/>
              </w:rPr>
              <w:t>4</w:t>
            </w:r>
          </w:p>
        </w:tc>
      </w:tr>
      <w:tr w:rsidR="00A4219D" w:rsidRPr="007058FF" w:rsidTr="00680CCC">
        <w:tc>
          <w:tcPr>
            <w:tcW w:w="4644" w:type="dxa"/>
            <w:shd w:val="clear" w:color="auto" w:fill="auto"/>
            <w:vAlign w:val="center"/>
          </w:tcPr>
          <w:p w:rsidR="00A4219D" w:rsidRPr="007058FF" w:rsidRDefault="00A4219D" w:rsidP="00680CCC">
            <w:pPr>
              <w:spacing w:after="0" w:line="240" w:lineRule="auto"/>
              <w:rPr>
                <w:rFonts w:ascii="Times New Roman" w:hAnsi="Times New Roman"/>
                <w:b/>
                <w:bCs/>
                <w:sz w:val="24"/>
                <w:szCs w:val="24"/>
              </w:rPr>
            </w:pPr>
            <w:r w:rsidRPr="007058FF">
              <w:rPr>
                <w:rFonts w:ascii="Times New Roman" w:hAnsi="Times New Roman"/>
                <w:b/>
                <w:bCs/>
                <w:sz w:val="24"/>
                <w:szCs w:val="24"/>
              </w:rPr>
              <w:t>Музыка</w:t>
            </w:r>
          </w:p>
        </w:tc>
        <w:tc>
          <w:tcPr>
            <w:tcW w:w="3402" w:type="dxa"/>
            <w:shd w:val="clear" w:color="auto" w:fill="auto"/>
            <w:vAlign w:val="center"/>
          </w:tcPr>
          <w:p w:rsidR="00A4219D" w:rsidRPr="007058FF" w:rsidRDefault="00A4219D" w:rsidP="00680CCC">
            <w:pPr>
              <w:autoSpaceDN w:val="0"/>
              <w:spacing w:after="0" w:line="240" w:lineRule="auto"/>
              <w:rPr>
                <w:rFonts w:ascii="Times New Roman" w:hAnsi="Times New Roman"/>
                <w:sz w:val="24"/>
                <w:szCs w:val="24"/>
              </w:rPr>
            </w:pPr>
            <w:r w:rsidRPr="007058FF">
              <w:rPr>
                <w:rFonts w:ascii="Times New Roman" w:hAnsi="Times New Roman"/>
                <w:sz w:val="24"/>
                <w:szCs w:val="24"/>
              </w:rPr>
              <w:t>Усачева В.О., Школяр Л.В.</w:t>
            </w:r>
          </w:p>
        </w:tc>
        <w:tc>
          <w:tcPr>
            <w:tcW w:w="1559" w:type="dxa"/>
            <w:shd w:val="clear" w:color="auto" w:fill="auto"/>
            <w:vAlign w:val="center"/>
          </w:tcPr>
          <w:p w:rsidR="00A4219D" w:rsidRPr="007058FF" w:rsidRDefault="00A4219D" w:rsidP="00680CCC">
            <w:pPr>
              <w:autoSpaceDN w:val="0"/>
              <w:spacing w:after="0" w:line="240" w:lineRule="auto"/>
              <w:jc w:val="center"/>
              <w:rPr>
                <w:rFonts w:ascii="Times New Roman" w:hAnsi="Times New Roman"/>
                <w:sz w:val="24"/>
                <w:szCs w:val="24"/>
              </w:rPr>
            </w:pPr>
            <w:r w:rsidRPr="007058FF">
              <w:rPr>
                <w:rFonts w:ascii="Times New Roman" w:hAnsi="Times New Roman"/>
                <w:sz w:val="24"/>
                <w:szCs w:val="24"/>
              </w:rPr>
              <w:t>4</w:t>
            </w:r>
          </w:p>
        </w:tc>
      </w:tr>
      <w:tr w:rsidR="00A4219D" w:rsidRPr="007058FF" w:rsidTr="00680CCC">
        <w:tc>
          <w:tcPr>
            <w:tcW w:w="4644" w:type="dxa"/>
            <w:shd w:val="clear" w:color="auto" w:fill="auto"/>
            <w:vAlign w:val="center"/>
          </w:tcPr>
          <w:p w:rsidR="00A4219D" w:rsidRPr="007058FF" w:rsidRDefault="00A4219D" w:rsidP="00680CCC">
            <w:pPr>
              <w:spacing w:after="0" w:line="240" w:lineRule="auto"/>
              <w:rPr>
                <w:rFonts w:ascii="Times New Roman" w:hAnsi="Times New Roman"/>
                <w:b/>
                <w:bCs/>
                <w:sz w:val="24"/>
                <w:szCs w:val="24"/>
              </w:rPr>
            </w:pPr>
            <w:r w:rsidRPr="007058FF">
              <w:rPr>
                <w:rFonts w:ascii="Times New Roman" w:hAnsi="Times New Roman"/>
                <w:b/>
                <w:bCs/>
                <w:sz w:val="24"/>
                <w:szCs w:val="24"/>
              </w:rPr>
              <w:t>Технология</w:t>
            </w:r>
          </w:p>
        </w:tc>
        <w:tc>
          <w:tcPr>
            <w:tcW w:w="3402" w:type="dxa"/>
            <w:shd w:val="clear" w:color="auto" w:fill="auto"/>
            <w:vAlign w:val="center"/>
          </w:tcPr>
          <w:p w:rsidR="00A4219D" w:rsidRPr="007058FF" w:rsidRDefault="00A4219D" w:rsidP="00680CCC">
            <w:pPr>
              <w:autoSpaceDN w:val="0"/>
              <w:spacing w:after="0" w:line="240" w:lineRule="auto"/>
              <w:rPr>
                <w:rFonts w:ascii="Times New Roman" w:hAnsi="Times New Roman"/>
                <w:sz w:val="24"/>
                <w:szCs w:val="24"/>
              </w:rPr>
            </w:pPr>
            <w:proofErr w:type="spellStart"/>
            <w:r w:rsidRPr="007058FF">
              <w:rPr>
                <w:rFonts w:ascii="Times New Roman" w:hAnsi="Times New Roman"/>
                <w:sz w:val="24"/>
                <w:szCs w:val="24"/>
              </w:rPr>
              <w:t>Лутцева</w:t>
            </w:r>
            <w:proofErr w:type="spellEnd"/>
            <w:r w:rsidRPr="007058FF">
              <w:rPr>
                <w:rFonts w:ascii="Times New Roman" w:hAnsi="Times New Roman"/>
                <w:sz w:val="24"/>
                <w:szCs w:val="24"/>
              </w:rPr>
              <w:t xml:space="preserve"> Е.А.</w:t>
            </w:r>
          </w:p>
        </w:tc>
        <w:tc>
          <w:tcPr>
            <w:tcW w:w="1559" w:type="dxa"/>
            <w:shd w:val="clear" w:color="auto" w:fill="auto"/>
            <w:vAlign w:val="center"/>
          </w:tcPr>
          <w:p w:rsidR="00A4219D" w:rsidRPr="007058FF" w:rsidRDefault="00A4219D" w:rsidP="00680CCC">
            <w:pPr>
              <w:autoSpaceDN w:val="0"/>
              <w:spacing w:after="0" w:line="240" w:lineRule="auto"/>
              <w:jc w:val="center"/>
              <w:rPr>
                <w:rFonts w:ascii="Times New Roman" w:hAnsi="Times New Roman"/>
                <w:sz w:val="24"/>
                <w:szCs w:val="24"/>
              </w:rPr>
            </w:pPr>
            <w:r w:rsidRPr="007058FF">
              <w:rPr>
                <w:rFonts w:ascii="Times New Roman" w:hAnsi="Times New Roman"/>
                <w:sz w:val="24"/>
                <w:szCs w:val="24"/>
              </w:rPr>
              <w:t>4</w:t>
            </w:r>
          </w:p>
        </w:tc>
      </w:tr>
      <w:tr w:rsidR="00A4219D" w:rsidRPr="007058FF" w:rsidTr="00680CCC">
        <w:tc>
          <w:tcPr>
            <w:tcW w:w="4644" w:type="dxa"/>
            <w:shd w:val="clear" w:color="auto" w:fill="auto"/>
            <w:vAlign w:val="center"/>
          </w:tcPr>
          <w:p w:rsidR="00A4219D" w:rsidRPr="007058FF" w:rsidRDefault="00A4219D" w:rsidP="00680CCC">
            <w:pPr>
              <w:spacing w:after="0" w:line="240" w:lineRule="auto"/>
              <w:rPr>
                <w:rFonts w:ascii="Times New Roman" w:hAnsi="Times New Roman"/>
                <w:b/>
                <w:bCs/>
                <w:sz w:val="24"/>
                <w:szCs w:val="24"/>
              </w:rPr>
            </w:pPr>
            <w:r w:rsidRPr="007058FF">
              <w:rPr>
                <w:rFonts w:ascii="Times New Roman" w:eastAsiaTheme="minorHAnsi" w:hAnsi="Times New Roman"/>
                <w:b/>
                <w:bCs/>
                <w:sz w:val="24"/>
                <w:szCs w:val="24"/>
                <w:shd w:val="clear" w:color="auto" w:fill="F2F2F2"/>
              </w:rPr>
              <w:t>Изобразительное искусство</w:t>
            </w:r>
          </w:p>
        </w:tc>
        <w:tc>
          <w:tcPr>
            <w:tcW w:w="3402" w:type="dxa"/>
            <w:shd w:val="clear" w:color="auto" w:fill="auto"/>
            <w:vAlign w:val="center"/>
          </w:tcPr>
          <w:p w:rsidR="00A4219D" w:rsidRPr="007058FF" w:rsidRDefault="00A4219D" w:rsidP="00680CCC">
            <w:pPr>
              <w:autoSpaceDN w:val="0"/>
              <w:spacing w:after="0" w:line="240" w:lineRule="auto"/>
              <w:rPr>
                <w:rFonts w:ascii="Times New Roman" w:hAnsi="Times New Roman"/>
                <w:sz w:val="24"/>
                <w:szCs w:val="24"/>
              </w:rPr>
            </w:pPr>
            <w:r w:rsidRPr="007058FF">
              <w:rPr>
                <w:rFonts w:ascii="Times New Roman" w:eastAsiaTheme="minorHAnsi" w:hAnsi="Times New Roman"/>
                <w:sz w:val="24"/>
                <w:szCs w:val="24"/>
                <w:shd w:val="clear" w:color="auto" w:fill="F2F2F2"/>
              </w:rPr>
              <w:t xml:space="preserve">Савенкова Л.Г., </w:t>
            </w:r>
            <w:proofErr w:type="spellStart"/>
            <w:r w:rsidRPr="007058FF">
              <w:rPr>
                <w:rFonts w:ascii="Times New Roman" w:eastAsiaTheme="minorHAnsi" w:hAnsi="Times New Roman"/>
                <w:sz w:val="24"/>
                <w:szCs w:val="24"/>
                <w:shd w:val="clear" w:color="auto" w:fill="F2F2F2"/>
              </w:rPr>
              <w:t>Ермолинская</w:t>
            </w:r>
            <w:proofErr w:type="spellEnd"/>
            <w:r w:rsidRPr="007058FF">
              <w:rPr>
                <w:rFonts w:ascii="Times New Roman" w:eastAsiaTheme="minorHAnsi" w:hAnsi="Times New Roman"/>
                <w:sz w:val="24"/>
                <w:szCs w:val="24"/>
                <w:shd w:val="clear" w:color="auto" w:fill="F2F2F2"/>
              </w:rPr>
              <w:t xml:space="preserve"> Е.А.</w:t>
            </w:r>
          </w:p>
        </w:tc>
        <w:tc>
          <w:tcPr>
            <w:tcW w:w="1559" w:type="dxa"/>
            <w:shd w:val="clear" w:color="auto" w:fill="auto"/>
            <w:vAlign w:val="center"/>
          </w:tcPr>
          <w:p w:rsidR="00A4219D" w:rsidRPr="007058FF" w:rsidRDefault="00A4219D" w:rsidP="00680CCC">
            <w:pPr>
              <w:autoSpaceDN w:val="0"/>
              <w:spacing w:after="0" w:line="240" w:lineRule="auto"/>
              <w:jc w:val="center"/>
              <w:rPr>
                <w:rFonts w:ascii="Times New Roman" w:hAnsi="Times New Roman"/>
                <w:sz w:val="24"/>
                <w:szCs w:val="24"/>
              </w:rPr>
            </w:pPr>
            <w:r w:rsidRPr="007058FF">
              <w:rPr>
                <w:rFonts w:ascii="Times New Roman" w:hAnsi="Times New Roman"/>
                <w:sz w:val="24"/>
                <w:szCs w:val="24"/>
              </w:rPr>
              <w:t>4</w:t>
            </w:r>
          </w:p>
        </w:tc>
      </w:tr>
      <w:tr w:rsidR="00A4219D" w:rsidRPr="007058FF" w:rsidTr="00680CCC">
        <w:tc>
          <w:tcPr>
            <w:tcW w:w="9605" w:type="dxa"/>
            <w:gridSpan w:val="3"/>
            <w:shd w:val="clear" w:color="auto" w:fill="auto"/>
            <w:vAlign w:val="center"/>
          </w:tcPr>
          <w:p w:rsidR="00A4219D" w:rsidRPr="007058FF" w:rsidRDefault="00A4219D" w:rsidP="00680CCC">
            <w:pPr>
              <w:autoSpaceDN w:val="0"/>
              <w:spacing w:after="0" w:line="240" w:lineRule="auto"/>
              <w:jc w:val="center"/>
              <w:rPr>
                <w:rFonts w:ascii="Times New Roman" w:hAnsi="Times New Roman"/>
                <w:b/>
                <w:sz w:val="24"/>
                <w:szCs w:val="24"/>
              </w:rPr>
            </w:pPr>
            <w:r w:rsidRPr="007058FF">
              <w:rPr>
                <w:rFonts w:ascii="Times New Roman" w:hAnsi="Times New Roman"/>
                <w:b/>
                <w:sz w:val="24"/>
                <w:szCs w:val="24"/>
              </w:rPr>
              <w:t>Учебно-методический комплект начальной школы</w:t>
            </w:r>
          </w:p>
          <w:p w:rsidR="00A4219D" w:rsidRPr="007058FF" w:rsidRDefault="00A4219D" w:rsidP="00680CCC">
            <w:pPr>
              <w:autoSpaceDN w:val="0"/>
              <w:spacing w:after="0" w:line="240" w:lineRule="auto"/>
              <w:jc w:val="center"/>
              <w:rPr>
                <w:rFonts w:ascii="Times New Roman" w:hAnsi="Times New Roman"/>
                <w:sz w:val="24"/>
                <w:szCs w:val="24"/>
              </w:rPr>
            </w:pPr>
            <w:r w:rsidRPr="007058FF">
              <w:rPr>
                <w:rFonts w:ascii="Times New Roman" w:hAnsi="Times New Roman"/>
                <w:b/>
                <w:iCs/>
                <w:color w:val="000000"/>
                <w:sz w:val="24"/>
                <w:szCs w:val="24"/>
              </w:rPr>
              <w:t xml:space="preserve">Программа </w:t>
            </w:r>
            <w:r w:rsidRPr="007058FF">
              <w:rPr>
                <w:rFonts w:ascii="Times New Roman" w:hAnsi="Times New Roman"/>
                <w:b/>
                <w:iCs/>
                <w:sz w:val="24"/>
                <w:szCs w:val="24"/>
              </w:rPr>
              <w:t>«</w:t>
            </w:r>
            <w:r w:rsidRPr="007058FF">
              <w:rPr>
                <w:rFonts w:ascii="Times New Roman" w:hAnsi="Times New Roman"/>
                <w:b/>
                <w:sz w:val="24"/>
                <w:szCs w:val="24"/>
              </w:rPr>
              <w:t>Школа России</w:t>
            </w:r>
            <w:r w:rsidRPr="007058FF">
              <w:rPr>
                <w:rFonts w:ascii="Times New Roman" w:hAnsi="Times New Roman"/>
                <w:b/>
                <w:iCs/>
                <w:sz w:val="24"/>
                <w:szCs w:val="24"/>
              </w:rPr>
              <w:t>» ФГОС</w:t>
            </w:r>
          </w:p>
        </w:tc>
      </w:tr>
      <w:tr w:rsidR="00A4219D" w:rsidRPr="007058FF" w:rsidTr="00680CCC">
        <w:tc>
          <w:tcPr>
            <w:tcW w:w="4644" w:type="dxa"/>
            <w:shd w:val="clear" w:color="auto" w:fill="auto"/>
            <w:vAlign w:val="center"/>
          </w:tcPr>
          <w:p w:rsidR="00A4219D" w:rsidRPr="007058FF" w:rsidRDefault="00A4219D" w:rsidP="00680CCC">
            <w:pPr>
              <w:spacing w:after="0" w:line="240" w:lineRule="auto"/>
              <w:contextualSpacing/>
              <w:rPr>
                <w:rFonts w:ascii="Times New Roman" w:eastAsiaTheme="minorHAnsi" w:hAnsi="Times New Roman"/>
                <w:b/>
                <w:sz w:val="24"/>
                <w:szCs w:val="24"/>
              </w:rPr>
            </w:pPr>
            <w:r w:rsidRPr="007058FF">
              <w:rPr>
                <w:rFonts w:ascii="Times New Roman" w:eastAsiaTheme="minorHAnsi" w:hAnsi="Times New Roman"/>
                <w:b/>
                <w:sz w:val="24"/>
                <w:szCs w:val="24"/>
              </w:rPr>
              <w:t>Азбука, в 2 ч.</w:t>
            </w:r>
          </w:p>
          <w:p w:rsidR="00A4219D" w:rsidRPr="007058FF" w:rsidRDefault="00A4219D" w:rsidP="00680CCC">
            <w:pPr>
              <w:spacing w:after="0" w:line="240" w:lineRule="auto"/>
              <w:rPr>
                <w:rFonts w:ascii="Times New Roman" w:eastAsiaTheme="minorHAnsi" w:hAnsi="Times New Roman"/>
                <w:b/>
                <w:bCs/>
                <w:sz w:val="24"/>
                <w:szCs w:val="24"/>
                <w:shd w:val="clear" w:color="auto" w:fill="F2F2F2"/>
              </w:rPr>
            </w:pPr>
          </w:p>
        </w:tc>
        <w:tc>
          <w:tcPr>
            <w:tcW w:w="3402" w:type="dxa"/>
            <w:shd w:val="clear" w:color="auto" w:fill="auto"/>
            <w:vAlign w:val="center"/>
          </w:tcPr>
          <w:p w:rsidR="00A4219D" w:rsidRPr="007058FF" w:rsidRDefault="004A413E" w:rsidP="00680CCC">
            <w:pPr>
              <w:autoSpaceDN w:val="0"/>
              <w:spacing w:after="0" w:line="240" w:lineRule="auto"/>
              <w:rPr>
                <w:rFonts w:ascii="Times New Roman" w:eastAsiaTheme="minorHAnsi" w:hAnsi="Times New Roman"/>
                <w:sz w:val="24"/>
                <w:szCs w:val="24"/>
                <w:shd w:val="clear" w:color="auto" w:fill="F2F2F2"/>
              </w:rPr>
            </w:pPr>
            <w:hyperlink r:id="rId9" w:history="1">
              <w:r w:rsidR="00A4219D" w:rsidRPr="007058FF">
                <w:rPr>
                  <w:rFonts w:ascii="Times New Roman" w:eastAsiaTheme="minorHAnsi" w:hAnsi="Times New Roman"/>
                  <w:bCs/>
                  <w:sz w:val="24"/>
                  <w:szCs w:val="24"/>
                  <w:shd w:val="clear" w:color="auto" w:fill="FFFFFF"/>
                </w:rPr>
                <w:t>Горецкий В.Г. В 2ч</w:t>
              </w:r>
            </w:hyperlink>
          </w:p>
        </w:tc>
        <w:tc>
          <w:tcPr>
            <w:tcW w:w="1559" w:type="dxa"/>
            <w:shd w:val="clear" w:color="auto" w:fill="auto"/>
            <w:vAlign w:val="center"/>
          </w:tcPr>
          <w:p w:rsidR="00A4219D" w:rsidRPr="007058FF" w:rsidRDefault="00A4219D" w:rsidP="00680CCC">
            <w:pPr>
              <w:autoSpaceDN w:val="0"/>
              <w:spacing w:after="0" w:line="240" w:lineRule="auto"/>
              <w:jc w:val="center"/>
              <w:rPr>
                <w:rFonts w:ascii="Times New Roman" w:hAnsi="Times New Roman"/>
                <w:sz w:val="24"/>
                <w:szCs w:val="24"/>
              </w:rPr>
            </w:pPr>
            <w:r w:rsidRPr="007058FF">
              <w:rPr>
                <w:rFonts w:ascii="Times New Roman" w:hAnsi="Times New Roman"/>
                <w:sz w:val="24"/>
                <w:szCs w:val="24"/>
              </w:rPr>
              <w:t>1</w:t>
            </w:r>
          </w:p>
        </w:tc>
      </w:tr>
      <w:tr w:rsidR="00A4219D" w:rsidRPr="007058FF" w:rsidTr="00680CCC">
        <w:tc>
          <w:tcPr>
            <w:tcW w:w="4644" w:type="dxa"/>
            <w:shd w:val="clear" w:color="auto" w:fill="auto"/>
            <w:vAlign w:val="center"/>
          </w:tcPr>
          <w:p w:rsidR="00A4219D" w:rsidRPr="007058FF" w:rsidRDefault="00A4219D" w:rsidP="00680CCC">
            <w:pPr>
              <w:spacing w:after="0" w:line="240" w:lineRule="auto"/>
              <w:ind w:firstLine="851"/>
              <w:jc w:val="both"/>
              <w:rPr>
                <w:rFonts w:ascii="Times New Roman" w:hAnsi="Times New Roman"/>
                <w:b/>
                <w:sz w:val="24"/>
                <w:szCs w:val="24"/>
              </w:rPr>
            </w:pPr>
          </w:p>
          <w:p w:rsidR="00A4219D" w:rsidRPr="007058FF" w:rsidRDefault="00A4219D" w:rsidP="00680CCC">
            <w:pPr>
              <w:spacing w:after="0" w:line="240" w:lineRule="auto"/>
              <w:contextualSpacing/>
              <w:rPr>
                <w:rFonts w:ascii="Times New Roman" w:eastAsiaTheme="minorHAnsi" w:hAnsi="Times New Roman"/>
                <w:b/>
                <w:sz w:val="24"/>
                <w:szCs w:val="24"/>
              </w:rPr>
            </w:pPr>
            <w:r w:rsidRPr="007058FF">
              <w:rPr>
                <w:rFonts w:ascii="Times New Roman" w:eastAsiaTheme="minorHAnsi" w:hAnsi="Times New Roman"/>
                <w:b/>
                <w:sz w:val="24"/>
                <w:szCs w:val="24"/>
              </w:rPr>
              <w:t>Русский язык , 1 ч.</w:t>
            </w:r>
          </w:p>
          <w:p w:rsidR="00A4219D" w:rsidRPr="007058FF" w:rsidRDefault="00A4219D" w:rsidP="00680CCC">
            <w:pPr>
              <w:spacing w:after="0" w:line="240" w:lineRule="auto"/>
              <w:contextualSpacing/>
              <w:rPr>
                <w:rFonts w:ascii="Times New Roman" w:eastAsiaTheme="minorHAnsi" w:hAnsi="Times New Roman"/>
                <w:b/>
                <w:bCs/>
                <w:sz w:val="24"/>
                <w:szCs w:val="24"/>
                <w:shd w:val="clear" w:color="auto" w:fill="F2F2F2"/>
              </w:rPr>
            </w:pPr>
          </w:p>
        </w:tc>
        <w:tc>
          <w:tcPr>
            <w:tcW w:w="3402" w:type="dxa"/>
            <w:shd w:val="clear" w:color="auto" w:fill="auto"/>
            <w:vAlign w:val="center"/>
          </w:tcPr>
          <w:p w:rsidR="00A4219D" w:rsidRPr="007058FF" w:rsidRDefault="00A4219D" w:rsidP="00680CCC">
            <w:pPr>
              <w:spacing w:after="0" w:line="240" w:lineRule="auto"/>
              <w:contextualSpacing/>
              <w:rPr>
                <w:rFonts w:ascii="Times New Roman" w:eastAsiaTheme="minorHAnsi" w:hAnsi="Times New Roman"/>
                <w:sz w:val="24"/>
                <w:szCs w:val="24"/>
              </w:rPr>
            </w:pPr>
            <w:proofErr w:type="spellStart"/>
            <w:r w:rsidRPr="007058FF">
              <w:rPr>
                <w:rFonts w:ascii="Times New Roman" w:eastAsiaTheme="minorHAnsi" w:hAnsi="Times New Roman"/>
                <w:sz w:val="24"/>
                <w:szCs w:val="24"/>
              </w:rPr>
              <w:t>Канакина</w:t>
            </w:r>
            <w:proofErr w:type="spellEnd"/>
            <w:r w:rsidRPr="007058FF">
              <w:rPr>
                <w:rFonts w:ascii="Times New Roman" w:eastAsiaTheme="minorHAnsi" w:hAnsi="Times New Roman"/>
                <w:sz w:val="24"/>
                <w:szCs w:val="24"/>
              </w:rPr>
              <w:t xml:space="preserve"> В.П., Горецкий В.Г. </w:t>
            </w:r>
          </w:p>
        </w:tc>
        <w:tc>
          <w:tcPr>
            <w:tcW w:w="1559" w:type="dxa"/>
            <w:shd w:val="clear" w:color="auto" w:fill="auto"/>
            <w:vAlign w:val="center"/>
          </w:tcPr>
          <w:p w:rsidR="00A4219D" w:rsidRPr="007058FF" w:rsidRDefault="00A4219D" w:rsidP="00680CCC">
            <w:pPr>
              <w:autoSpaceDN w:val="0"/>
              <w:spacing w:after="0" w:line="240" w:lineRule="auto"/>
              <w:jc w:val="center"/>
              <w:rPr>
                <w:rFonts w:ascii="Times New Roman" w:hAnsi="Times New Roman"/>
                <w:sz w:val="24"/>
                <w:szCs w:val="24"/>
              </w:rPr>
            </w:pPr>
            <w:r w:rsidRPr="007058FF">
              <w:rPr>
                <w:rFonts w:ascii="Times New Roman" w:hAnsi="Times New Roman"/>
                <w:sz w:val="24"/>
                <w:szCs w:val="24"/>
              </w:rPr>
              <w:t>1</w:t>
            </w:r>
          </w:p>
        </w:tc>
      </w:tr>
      <w:tr w:rsidR="00A4219D" w:rsidRPr="007058FF" w:rsidTr="00680CCC">
        <w:tc>
          <w:tcPr>
            <w:tcW w:w="4644" w:type="dxa"/>
            <w:shd w:val="clear" w:color="auto" w:fill="auto"/>
            <w:vAlign w:val="center"/>
          </w:tcPr>
          <w:p w:rsidR="00A4219D" w:rsidRPr="007058FF" w:rsidRDefault="00A4219D" w:rsidP="00680CCC">
            <w:pPr>
              <w:spacing w:after="0" w:line="240" w:lineRule="auto"/>
              <w:contextualSpacing/>
              <w:rPr>
                <w:rFonts w:ascii="Times New Roman" w:eastAsiaTheme="minorHAnsi" w:hAnsi="Times New Roman"/>
                <w:b/>
                <w:sz w:val="24"/>
                <w:szCs w:val="24"/>
              </w:rPr>
            </w:pPr>
            <w:r w:rsidRPr="007058FF">
              <w:rPr>
                <w:rFonts w:ascii="Times New Roman" w:eastAsiaTheme="minorHAnsi" w:hAnsi="Times New Roman"/>
                <w:b/>
                <w:sz w:val="24"/>
                <w:szCs w:val="24"/>
              </w:rPr>
              <w:t>Литературное чтение, 1 ч.</w:t>
            </w:r>
          </w:p>
          <w:p w:rsidR="00A4219D" w:rsidRPr="007058FF" w:rsidRDefault="00A4219D" w:rsidP="00680CCC">
            <w:pPr>
              <w:spacing w:after="0" w:line="240" w:lineRule="auto"/>
              <w:ind w:firstLine="851"/>
              <w:jc w:val="both"/>
              <w:rPr>
                <w:rFonts w:ascii="Times New Roman" w:hAnsi="Times New Roman"/>
                <w:b/>
                <w:sz w:val="24"/>
                <w:szCs w:val="24"/>
              </w:rPr>
            </w:pPr>
          </w:p>
        </w:tc>
        <w:tc>
          <w:tcPr>
            <w:tcW w:w="3402" w:type="dxa"/>
            <w:shd w:val="clear" w:color="auto" w:fill="auto"/>
            <w:vAlign w:val="center"/>
          </w:tcPr>
          <w:p w:rsidR="00A4219D" w:rsidRPr="007058FF" w:rsidRDefault="00A4219D" w:rsidP="00680CCC">
            <w:pPr>
              <w:spacing w:after="0" w:line="240" w:lineRule="auto"/>
              <w:contextualSpacing/>
              <w:rPr>
                <w:rFonts w:ascii="Times New Roman" w:eastAsiaTheme="minorHAnsi" w:hAnsi="Times New Roman"/>
                <w:sz w:val="24"/>
                <w:szCs w:val="24"/>
              </w:rPr>
            </w:pPr>
            <w:r w:rsidRPr="007058FF">
              <w:rPr>
                <w:rFonts w:ascii="Times New Roman" w:eastAsiaTheme="minorHAnsi" w:hAnsi="Times New Roman"/>
                <w:sz w:val="24"/>
                <w:szCs w:val="24"/>
              </w:rPr>
              <w:t xml:space="preserve">Климанова Л. Ф., Горецкий В. Г., Голованова М. В. и др. </w:t>
            </w:r>
          </w:p>
          <w:p w:rsidR="00A4219D" w:rsidRPr="007058FF" w:rsidRDefault="00A4219D" w:rsidP="00680CCC">
            <w:pPr>
              <w:spacing w:after="0" w:line="240" w:lineRule="auto"/>
              <w:contextualSpacing/>
              <w:rPr>
                <w:rFonts w:ascii="Times New Roman" w:eastAsiaTheme="minorHAnsi" w:hAnsi="Times New Roman"/>
                <w:sz w:val="24"/>
                <w:szCs w:val="24"/>
              </w:rPr>
            </w:pPr>
          </w:p>
        </w:tc>
        <w:tc>
          <w:tcPr>
            <w:tcW w:w="1559" w:type="dxa"/>
            <w:shd w:val="clear" w:color="auto" w:fill="auto"/>
            <w:vAlign w:val="center"/>
          </w:tcPr>
          <w:p w:rsidR="00A4219D" w:rsidRPr="007058FF" w:rsidRDefault="00A4219D" w:rsidP="00680CCC">
            <w:pPr>
              <w:autoSpaceDN w:val="0"/>
              <w:spacing w:after="0" w:line="240" w:lineRule="auto"/>
              <w:jc w:val="center"/>
              <w:rPr>
                <w:rFonts w:ascii="Times New Roman" w:hAnsi="Times New Roman"/>
                <w:sz w:val="24"/>
                <w:szCs w:val="24"/>
              </w:rPr>
            </w:pPr>
          </w:p>
        </w:tc>
      </w:tr>
      <w:tr w:rsidR="00A4219D" w:rsidRPr="007058FF" w:rsidTr="00680CCC">
        <w:tc>
          <w:tcPr>
            <w:tcW w:w="4644" w:type="dxa"/>
            <w:shd w:val="clear" w:color="auto" w:fill="auto"/>
            <w:vAlign w:val="center"/>
          </w:tcPr>
          <w:p w:rsidR="00A4219D" w:rsidRPr="007058FF" w:rsidRDefault="00A4219D" w:rsidP="00680CCC">
            <w:pPr>
              <w:spacing w:after="0" w:line="240" w:lineRule="auto"/>
              <w:contextualSpacing/>
              <w:rPr>
                <w:rFonts w:ascii="Times New Roman" w:eastAsiaTheme="minorHAnsi" w:hAnsi="Times New Roman"/>
                <w:b/>
                <w:bCs/>
                <w:sz w:val="24"/>
                <w:szCs w:val="24"/>
                <w:shd w:val="clear" w:color="auto" w:fill="F2F2F2"/>
              </w:rPr>
            </w:pPr>
            <w:r w:rsidRPr="007058FF">
              <w:rPr>
                <w:rFonts w:ascii="Times New Roman" w:eastAsiaTheme="minorHAnsi" w:hAnsi="Times New Roman"/>
                <w:b/>
                <w:sz w:val="24"/>
                <w:szCs w:val="24"/>
              </w:rPr>
              <w:t>Математика, в 2 ч.</w:t>
            </w:r>
          </w:p>
        </w:tc>
        <w:tc>
          <w:tcPr>
            <w:tcW w:w="3402" w:type="dxa"/>
            <w:shd w:val="clear" w:color="auto" w:fill="auto"/>
            <w:vAlign w:val="center"/>
          </w:tcPr>
          <w:p w:rsidR="00A4219D" w:rsidRPr="007058FF" w:rsidRDefault="00A4219D" w:rsidP="00680CCC">
            <w:pPr>
              <w:spacing w:after="0" w:line="240" w:lineRule="auto"/>
              <w:contextualSpacing/>
              <w:rPr>
                <w:rFonts w:ascii="Times New Roman" w:eastAsiaTheme="minorHAnsi" w:hAnsi="Times New Roman"/>
                <w:sz w:val="24"/>
                <w:szCs w:val="24"/>
              </w:rPr>
            </w:pPr>
            <w:r w:rsidRPr="007058FF">
              <w:rPr>
                <w:rFonts w:ascii="Times New Roman" w:eastAsiaTheme="minorHAnsi" w:hAnsi="Times New Roman"/>
                <w:sz w:val="24"/>
                <w:szCs w:val="24"/>
              </w:rPr>
              <w:t xml:space="preserve">Моро М.И., Волкова С.И., Степанова С.В. </w:t>
            </w:r>
          </w:p>
          <w:p w:rsidR="00A4219D" w:rsidRPr="007058FF" w:rsidRDefault="00A4219D" w:rsidP="00680CCC">
            <w:pPr>
              <w:autoSpaceDN w:val="0"/>
              <w:spacing w:after="0" w:line="240" w:lineRule="auto"/>
              <w:rPr>
                <w:rFonts w:ascii="Times New Roman" w:eastAsiaTheme="minorHAnsi" w:hAnsi="Times New Roman"/>
                <w:sz w:val="24"/>
                <w:szCs w:val="24"/>
                <w:shd w:val="clear" w:color="auto" w:fill="F2F2F2"/>
              </w:rPr>
            </w:pPr>
          </w:p>
        </w:tc>
        <w:tc>
          <w:tcPr>
            <w:tcW w:w="1559" w:type="dxa"/>
            <w:shd w:val="clear" w:color="auto" w:fill="auto"/>
            <w:vAlign w:val="center"/>
          </w:tcPr>
          <w:p w:rsidR="00A4219D" w:rsidRPr="007058FF" w:rsidRDefault="00A4219D" w:rsidP="00680CCC">
            <w:pPr>
              <w:autoSpaceDN w:val="0"/>
              <w:spacing w:after="0" w:line="240" w:lineRule="auto"/>
              <w:jc w:val="center"/>
              <w:rPr>
                <w:rFonts w:ascii="Times New Roman" w:hAnsi="Times New Roman"/>
                <w:sz w:val="24"/>
                <w:szCs w:val="24"/>
              </w:rPr>
            </w:pPr>
            <w:r w:rsidRPr="007058FF">
              <w:rPr>
                <w:rFonts w:ascii="Times New Roman" w:hAnsi="Times New Roman"/>
                <w:sz w:val="24"/>
                <w:szCs w:val="24"/>
              </w:rPr>
              <w:t>1</w:t>
            </w:r>
          </w:p>
        </w:tc>
      </w:tr>
      <w:tr w:rsidR="00A4219D" w:rsidRPr="007058FF" w:rsidTr="00680CCC">
        <w:tc>
          <w:tcPr>
            <w:tcW w:w="4644" w:type="dxa"/>
            <w:shd w:val="clear" w:color="auto" w:fill="auto"/>
            <w:vAlign w:val="center"/>
          </w:tcPr>
          <w:p w:rsidR="00A4219D" w:rsidRPr="007058FF" w:rsidRDefault="00A4219D" w:rsidP="00680CCC">
            <w:pPr>
              <w:spacing w:after="0" w:line="240" w:lineRule="auto"/>
              <w:contextualSpacing/>
              <w:rPr>
                <w:rFonts w:ascii="Times New Roman" w:eastAsiaTheme="minorHAnsi" w:hAnsi="Times New Roman"/>
                <w:b/>
                <w:bCs/>
                <w:sz w:val="24"/>
                <w:szCs w:val="24"/>
                <w:shd w:val="clear" w:color="auto" w:fill="F2F2F2"/>
              </w:rPr>
            </w:pPr>
            <w:r w:rsidRPr="007058FF">
              <w:rPr>
                <w:rFonts w:ascii="Times New Roman" w:eastAsiaTheme="minorHAnsi" w:hAnsi="Times New Roman"/>
                <w:b/>
                <w:sz w:val="24"/>
                <w:szCs w:val="24"/>
              </w:rPr>
              <w:lastRenderedPageBreak/>
              <w:t>Окружающий мир, в 2 ч.</w:t>
            </w:r>
          </w:p>
        </w:tc>
        <w:tc>
          <w:tcPr>
            <w:tcW w:w="3402" w:type="dxa"/>
            <w:shd w:val="clear" w:color="auto" w:fill="auto"/>
            <w:vAlign w:val="center"/>
          </w:tcPr>
          <w:p w:rsidR="00A4219D" w:rsidRPr="007058FF" w:rsidRDefault="00A4219D" w:rsidP="00680CCC">
            <w:pPr>
              <w:spacing w:after="0" w:line="240" w:lineRule="auto"/>
              <w:contextualSpacing/>
              <w:rPr>
                <w:rFonts w:ascii="Times New Roman" w:eastAsiaTheme="minorHAnsi" w:hAnsi="Times New Roman"/>
                <w:sz w:val="24"/>
                <w:szCs w:val="24"/>
              </w:rPr>
            </w:pPr>
            <w:r w:rsidRPr="007058FF">
              <w:rPr>
                <w:rFonts w:ascii="Times New Roman" w:eastAsiaTheme="minorHAnsi" w:hAnsi="Times New Roman"/>
                <w:sz w:val="24"/>
                <w:szCs w:val="24"/>
              </w:rPr>
              <w:t xml:space="preserve">Плешаков А.А. </w:t>
            </w:r>
          </w:p>
          <w:p w:rsidR="00A4219D" w:rsidRPr="007058FF" w:rsidRDefault="00A4219D" w:rsidP="00680CCC">
            <w:pPr>
              <w:autoSpaceDN w:val="0"/>
              <w:spacing w:after="0" w:line="240" w:lineRule="auto"/>
              <w:rPr>
                <w:rFonts w:ascii="Times New Roman" w:eastAsiaTheme="minorHAnsi" w:hAnsi="Times New Roman"/>
                <w:sz w:val="24"/>
                <w:szCs w:val="24"/>
                <w:shd w:val="clear" w:color="auto" w:fill="F2F2F2"/>
              </w:rPr>
            </w:pPr>
          </w:p>
        </w:tc>
        <w:tc>
          <w:tcPr>
            <w:tcW w:w="1559" w:type="dxa"/>
            <w:shd w:val="clear" w:color="auto" w:fill="auto"/>
            <w:vAlign w:val="center"/>
          </w:tcPr>
          <w:p w:rsidR="00A4219D" w:rsidRPr="007058FF" w:rsidRDefault="00A4219D" w:rsidP="00680CCC">
            <w:pPr>
              <w:autoSpaceDN w:val="0"/>
              <w:spacing w:after="0" w:line="240" w:lineRule="auto"/>
              <w:jc w:val="center"/>
              <w:rPr>
                <w:rFonts w:ascii="Times New Roman" w:hAnsi="Times New Roman"/>
                <w:sz w:val="24"/>
                <w:szCs w:val="24"/>
              </w:rPr>
            </w:pPr>
            <w:r w:rsidRPr="007058FF">
              <w:rPr>
                <w:rFonts w:ascii="Times New Roman" w:hAnsi="Times New Roman"/>
                <w:sz w:val="24"/>
                <w:szCs w:val="24"/>
              </w:rPr>
              <w:t>1</w:t>
            </w:r>
          </w:p>
        </w:tc>
      </w:tr>
      <w:tr w:rsidR="00A4219D" w:rsidRPr="007058FF" w:rsidTr="00680CCC">
        <w:tc>
          <w:tcPr>
            <w:tcW w:w="4644" w:type="dxa"/>
            <w:shd w:val="clear" w:color="auto" w:fill="auto"/>
            <w:vAlign w:val="center"/>
          </w:tcPr>
          <w:p w:rsidR="00A4219D" w:rsidRPr="007058FF" w:rsidRDefault="00A4219D" w:rsidP="00680CCC">
            <w:pPr>
              <w:spacing w:after="0" w:line="240" w:lineRule="auto"/>
              <w:contextualSpacing/>
              <w:rPr>
                <w:rFonts w:ascii="Times New Roman" w:eastAsiaTheme="minorHAnsi" w:hAnsi="Times New Roman"/>
                <w:b/>
                <w:sz w:val="24"/>
                <w:szCs w:val="24"/>
              </w:rPr>
            </w:pPr>
            <w:r w:rsidRPr="007058FF">
              <w:rPr>
                <w:rFonts w:ascii="Times New Roman" w:eastAsiaTheme="minorHAnsi" w:hAnsi="Times New Roman"/>
                <w:b/>
                <w:sz w:val="24"/>
                <w:szCs w:val="24"/>
              </w:rPr>
              <w:t>Изобразительное искусство</w:t>
            </w:r>
          </w:p>
        </w:tc>
        <w:tc>
          <w:tcPr>
            <w:tcW w:w="3402" w:type="dxa"/>
            <w:shd w:val="clear" w:color="auto" w:fill="auto"/>
            <w:vAlign w:val="center"/>
          </w:tcPr>
          <w:p w:rsidR="00A4219D" w:rsidRPr="007058FF" w:rsidRDefault="00A4219D" w:rsidP="00680CCC">
            <w:pPr>
              <w:spacing w:after="0" w:line="240" w:lineRule="auto"/>
              <w:contextualSpacing/>
              <w:rPr>
                <w:rFonts w:ascii="Times New Roman" w:eastAsiaTheme="minorHAnsi" w:hAnsi="Times New Roman"/>
                <w:sz w:val="24"/>
                <w:szCs w:val="24"/>
              </w:rPr>
            </w:pPr>
            <w:proofErr w:type="spellStart"/>
            <w:r w:rsidRPr="007058FF">
              <w:rPr>
                <w:rFonts w:ascii="Times New Roman" w:hAnsi="Times New Roman"/>
                <w:sz w:val="24"/>
                <w:szCs w:val="24"/>
              </w:rPr>
              <w:t>Неменская</w:t>
            </w:r>
            <w:proofErr w:type="spellEnd"/>
            <w:r w:rsidRPr="007058FF">
              <w:rPr>
                <w:rFonts w:ascii="Times New Roman" w:hAnsi="Times New Roman"/>
                <w:sz w:val="24"/>
                <w:szCs w:val="24"/>
              </w:rPr>
              <w:t xml:space="preserve"> Л.А.</w:t>
            </w:r>
          </w:p>
        </w:tc>
        <w:tc>
          <w:tcPr>
            <w:tcW w:w="1559" w:type="dxa"/>
            <w:shd w:val="clear" w:color="auto" w:fill="auto"/>
            <w:vAlign w:val="center"/>
          </w:tcPr>
          <w:p w:rsidR="00A4219D" w:rsidRPr="007058FF" w:rsidRDefault="00A4219D" w:rsidP="00680CCC">
            <w:pPr>
              <w:autoSpaceDN w:val="0"/>
              <w:spacing w:after="0" w:line="240" w:lineRule="auto"/>
              <w:jc w:val="center"/>
              <w:rPr>
                <w:rFonts w:ascii="Times New Roman" w:hAnsi="Times New Roman"/>
                <w:sz w:val="24"/>
                <w:szCs w:val="24"/>
              </w:rPr>
            </w:pPr>
            <w:r w:rsidRPr="007058FF">
              <w:rPr>
                <w:rFonts w:ascii="Times New Roman" w:hAnsi="Times New Roman"/>
                <w:sz w:val="24"/>
                <w:szCs w:val="24"/>
              </w:rPr>
              <w:t>1</w:t>
            </w:r>
          </w:p>
        </w:tc>
      </w:tr>
      <w:tr w:rsidR="00A4219D" w:rsidRPr="007058FF" w:rsidTr="00680CCC">
        <w:tc>
          <w:tcPr>
            <w:tcW w:w="4644" w:type="dxa"/>
            <w:shd w:val="clear" w:color="auto" w:fill="auto"/>
            <w:vAlign w:val="center"/>
          </w:tcPr>
          <w:p w:rsidR="00A4219D" w:rsidRPr="007058FF" w:rsidRDefault="00A4219D" w:rsidP="00680CCC">
            <w:pPr>
              <w:spacing w:after="0" w:line="240" w:lineRule="auto"/>
              <w:contextualSpacing/>
              <w:rPr>
                <w:rFonts w:ascii="Times New Roman" w:eastAsiaTheme="minorHAnsi" w:hAnsi="Times New Roman"/>
                <w:b/>
                <w:sz w:val="24"/>
                <w:szCs w:val="24"/>
              </w:rPr>
            </w:pPr>
            <w:r w:rsidRPr="007058FF">
              <w:rPr>
                <w:rFonts w:ascii="Times New Roman" w:eastAsiaTheme="minorHAnsi" w:hAnsi="Times New Roman"/>
                <w:b/>
                <w:sz w:val="24"/>
                <w:szCs w:val="24"/>
              </w:rPr>
              <w:t>Музыка</w:t>
            </w:r>
          </w:p>
        </w:tc>
        <w:tc>
          <w:tcPr>
            <w:tcW w:w="3402" w:type="dxa"/>
            <w:shd w:val="clear" w:color="auto" w:fill="auto"/>
            <w:vAlign w:val="center"/>
          </w:tcPr>
          <w:p w:rsidR="00A4219D" w:rsidRPr="007058FF" w:rsidRDefault="00A4219D" w:rsidP="00680CCC">
            <w:pPr>
              <w:spacing w:after="0" w:line="240" w:lineRule="auto"/>
              <w:contextualSpacing/>
              <w:rPr>
                <w:rFonts w:ascii="Times New Roman" w:hAnsi="Times New Roman"/>
                <w:sz w:val="24"/>
                <w:szCs w:val="24"/>
              </w:rPr>
            </w:pPr>
            <w:r w:rsidRPr="007058FF">
              <w:rPr>
                <w:rFonts w:ascii="Times New Roman" w:hAnsi="Times New Roman"/>
                <w:sz w:val="24"/>
                <w:szCs w:val="24"/>
              </w:rPr>
              <w:t xml:space="preserve">Критская Е.Д., Сергеева Г.П., </w:t>
            </w:r>
            <w:proofErr w:type="spellStart"/>
            <w:r w:rsidRPr="007058FF">
              <w:rPr>
                <w:rFonts w:ascii="Times New Roman" w:hAnsi="Times New Roman"/>
                <w:sz w:val="24"/>
                <w:szCs w:val="24"/>
              </w:rPr>
              <w:t>Шмагина</w:t>
            </w:r>
            <w:proofErr w:type="spellEnd"/>
            <w:r w:rsidRPr="007058FF">
              <w:rPr>
                <w:rFonts w:ascii="Times New Roman" w:hAnsi="Times New Roman"/>
                <w:sz w:val="24"/>
                <w:szCs w:val="24"/>
              </w:rPr>
              <w:t xml:space="preserve"> Т.С.</w:t>
            </w:r>
          </w:p>
        </w:tc>
        <w:tc>
          <w:tcPr>
            <w:tcW w:w="1559" w:type="dxa"/>
            <w:shd w:val="clear" w:color="auto" w:fill="auto"/>
            <w:vAlign w:val="center"/>
          </w:tcPr>
          <w:p w:rsidR="00A4219D" w:rsidRPr="007058FF" w:rsidRDefault="00A4219D" w:rsidP="00680CCC">
            <w:pPr>
              <w:autoSpaceDN w:val="0"/>
              <w:spacing w:after="0" w:line="240" w:lineRule="auto"/>
              <w:jc w:val="center"/>
              <w:rPr>
                <w:rFonts w:ascii="Times New Roman" w:hAnsi="Times New Roman"/>
                <w:sz w:val="24"/>
                <w:szCs w:val="24"/>
              </w:rPr>
            </w:pPr>
            <w:r w:rsidRPr="007058FF">
              <w:rPr>
                <w:rFonts w:ascii="Times New Roman" w:hAnsi="Times New Roman"/>
                <w:sz w:val="24"/>
                <w:szCs w:val="24"/>
              </w:rPr>
              <w:t>1</w:t>
            </w:r>
          </w:p>
          <w:p w:rsidR="00A4219D" w:rsidRPr="007058FF" w:rsidRDefault="00A4219D" w:rsidP="00680CCC">
            <w:pPr>
              <w:autoSpaceDN w:val="0"/>
              <w:spacing w:after="0" w:line="240" w:lineRule="auto"/>
              <w:jc w:val="center"/>
              <w:rPr>
                <w:rFonts w:ascii="Times New Roman" w:hAnsi="Times New Roman"/>
                <w:sz w:val="24"/>
                <w:szCs w:val="24"/>
              </w:rPr>
            </w:pPr>
          </w:p>
        </w:tc>
      </w:tr>
      <w:tr w:rsidR="00A4219D" w:rsidRPr="007058FF" w:rsidTr="00680CCC">
        <w:tc>
          <w:tcPr>
            <w:tcW w:w="4644" w:type="dxa"/>
            <w:shd w:val="clear" w:color="auto" w:fill="auto"/>
            <w:vAlign w:val="center"/>
          </w:tcPr>
          <w:p w:rsidR="00A4219D" w:rsidRPr="007058FF" w:rsidRDefault="00A4219D" w:rsidP="00680CCC">
            <w:pPr>
              <w:spacing w:after="0" w:line="240" w:lineRule="auto"/>
              <w:contextualSpacing/>
              <w:rPr>
                <w:rFonts w:ascii="Times New Roman" w:eastAsiaTheme="minorHAnsi" w:hAnsi="Times New Roman"/>
                <w:b/>
                <w:sz w:val="24"/>
                <w:szCs w:val="24"/>
              </w:rPr>
            </w:pPr>
            <w:r w:rsidRPr="007058FF">
              <w:rPr>
                <w:rFonts w:ascii="Times New Roman" w:eastAsiaTheme="minorHAnsi" w:hAnsi="Times New Roman"/>
                <w:b/>
                <w:sz w:val="24"/>
                <w:szCs w:val="24"/>
              </w:rPr>
              <w:t>Технология</w:t>
            </w:r>
          </w:p>
        </w:tc>
        <w:tc>
          <w:tcPr>
            <w:tcW w:w="3402" w:type="dxa"/>
            <w:shd w:val="clear" w:color="auto" w:fill="auto"/>
            <w:vAlign w:val="center"/>
          </w:tcPr>
          <w:p w:rsidR="00A4219D" w:rsidRPr="007058FF" w:rsidRDefault="00A4219D" w:rsidP="00680CCC">
            <w:pPr>
              <w:spacing w:after="0" w:line="240" w:lineRule="auto"/>
              <w:rPr>
                <w:rFonts w:ascii="Times New Roman" w:hAnsi="Times New Roman"/>
                <w:sz w:val="24"/>
                <w:szCs w:val="24"/>
              </w:rPr>
            </w:pPr>
            <w:proofErr w:type="spellStart"/>
            <w:r w:rsidRPr="007058FF">
              <w:rPr>
                <w:rFonts w:ascii="Times New Roman" w:hAnsi="Times New Roman"/>
                <w:sz w:val="24"/>
                <w:szCs w:val="24"/>
              </w:rPr>
              <w:t>Лутцева</w:t>
            </w:r>
            <w:proofErr w:type="spellEnd"/>
            <w:r w:rsidRPr="007058FF">
              <w:rPr>
                <w:rFonts w:ascii="Times New Roman" w:hAnsi="Times New Roman"/>
                <w:sz w:val="24"/>
                <w:szCs w:val="24"/>
              </w:rPr>
              <w:t xml:space="preserve"> Е.А., Зуева Т.П. </w:t>
            </w:r>
          </w:p>
        </w:tc>
        <w:tc>
          <w:tcPr>
            <w:tcW w:w="1559" w:type="dxa"/>
            <w:shd w:val="clear" w:color="auto" w:fill="auto"/>
            <w:vAlign w:val="center"/>
          </w:tcPr>
          <w:p w:rsidR="00A4219D" w:rsidRPr="007058FF" w:rsidRDefault="00A4219D" w:rsidP="00680CCC">
            <w:pPr>
              <w:autoSpaceDN w:val="0"/>
              <w:spacing w:after="0" w:line="240" w:lineRule="auto"/>
              <w:jc w:val="center"/>
              <w:rPr>
                <w:rFonts w:ascii="Times New Roman" w:hAnsi="Times New Roman"/>
                <w:sz w:val="24"/>
                <w:szCs w:val="24"/>
              </w:rPr>
            </w:pPr>
            <w:r w:rsidRPr="007058FF">
              <w:rPr>
                <w:rFonts w:ascii="Times New Roman" w:hAnsi="Times New Roman"/>
                <w:sz w:val="24"/>
                <w:szCs w:val="24"/>
              </w:rPr>
              <w:t>1</w:t>
            </w:r>
          </w:p>
        </w:tc>
      </w:tr>
      <w:tr w:rsidR="00A4219D" w:rsidRPr="007058FF" w:rsidTr="00680CCC">
        <w:tc>
          <w:tcPr>
            <w:tcW w:w="4644" w:type="dxa"/>
            <w:shd w:val="clear" w:color="auto" w:fill="auto"/>
            <w:vAlign w:val="center"/>
          </w:tcPr>
          <w:p w:rsidR="00A4219D" w:rsidRPr="007058FF" w:rsidRDefault="00A4219D" w:rsidP="00680CCC">
            <w:pPr>
              <w:spacing w:after="0" w:line="240" w:lineRule="auto"/>
              <w:ind w:firstLine="851"/>
              <w:jc w:val="both"/>
              <w:rPr>
                <w:rFonts w:ascii="Times New Roman" w:hAnsi="Times New Roman"/>
                <w:b/>
                <w:sz w:val="24"/>
                <w:szCs w:val="24"/>
              </w:rPr>
            </w:pPr>
          </w:p>
          <w:p w:rsidR="00A4219D" w:rsidRPr="007058FF" w:rsidRDefault="00A4219D" w:rsidP="00680CCC">
            <w:pPr>
              <w:spacing w:after="0" w:line="240" w:lineRule="auto"/>
              <w:contextualSpacing/>
              <w:rPr>
                <w:rFonts w:ascii="Times New Roman" w:eastAsiaTheme="minorHAnsi" w:hAnsi="Times New Roman"/>
                <w:b/>
                <w:sz w:val="24"/>
                <w:szCs w:val="24"/>
              </w:rPr>
            </w:pPr>
            <w:r w:rsidRPr="007058FF">
              <w:rPr>
                <w:rFonts w:ascii="Times New Roman" w:eastAsiaTheme="minorHAnsi" w:hAnsi="Times New Roman"/>
                <w:b/>
                <w:sz w:val="24"/>
                <w:szCs w:val="24"/>
              </w:rPr>
              <w:t>Русский язык , 2 ч.</w:t>
            </w:r>
          </w:p>
          <w:p w:rsidR="00A4219D" w:rsidRPr="007058FF" w:rsidRDefault="00A4219D" w:rsidP="00680CCC">
            <w:pPr>
              <w:spacing w:after="0" w:line="240" w:lineRule="auto"/>
              <w:contextualSpacing/>
              <w:rPr>
                <w:rFonts w:ascii="Times New Roman" w:eastAsiaTheme="minorHAnsi" w:hAnsi="Times New Roman"/>
                <w:b/>
                <w:bCs/>
                <w:sz w:val="24"/>
                <w:szCs w:val="24"/>
                <w:shd w:val="clear" w:color="auto" w:fill="F2F2F2"/>
              </w:rPr>
            </w:pPr>
          </w:p>
        </w:tc>
        <w:tc>
          <w:tcPr>
            <w:tcW w:w="3402" w:type="dxa"/>
            <w:shd w:val="clear" w:color="auto" w:fill="auto"/>
            <w:vAlign w:val="center"/>
          </w:tcPr>
          <w:p w:rsidR="00A4219D" w:rsidRPr="007058FF" w:rsidRDefault="00A4219D" w:rsidP="00680CCC">
            <w:pPr>
              <w:spacing w:after="0" w:line="240" w:lineRule="auto"/>
              <w:contextualSpacing/>
              <w:rPr>
                <w:rFonts w:ascii="Times New Roman" w:eastAsiaTheme="minorHAnsi" w:hAnsi="Times New Roman"/>
                <w:sz w:val="24"/>
                <w:szCs w:val="24"/>
              </w:rPr>
            </w:pPr>
            <w:proofErr w:type="spellStart"/>
            <w:r w:rsidRPr="007058FF">
              <w:rPr>
                <w:rFonts w:ascii="Times New Roman" w:eastAsiaTheme="minorHAnsi" w:hAnsi="Times New Roman"/>
                <w:sz w:val="24"/>
                <w:szCs w:val="24"/>
              </w:rPr>
              <w:t>Канакина</w:t>
            </w:r>
            <w:proofErr w:type="spellEnd"/>
            <w:r w:rsidRPr="007058FF">
              <w:rPr>
                <w:rFonts w:ascii="Times New Roman" w:eastAsiaTheme="minorHAnsi" w:hAnsi="Times New Roman"/>
                <w:sz w:val="24"/>
                <w:szCs w:val="24"/>
              </w:rPr>
              <w:t xml:space="preserve"> В.П., Горецкий В.Г. </w:t>
            </w:r>
          </w:p>
          <w:p w:rsidR="00A4219D" w:rsidRPr="007058FF" w:rsidRDefault="00A4219D" w:rsidP="00680CCC">
            <w:pPr>
              <w:spacing w:after="0" w:line="240" w:lineRule="auto"/>
              <w:contextualSpacing/>
              <w:rPr>
                <w:rFonts w:ascii="Times New Roman" w:eastAsiaTheme="minorHAnsi" w:hAnsi="Times New Roman"/>
                <w:sz w:val="24"/>
                <w:szCs w:val="24"/>
                <w:shd w:val="clear" w:color="auto" w:fill="F2F2F2"/>
              </w:rPr>
            </w:pPr>
          </w:p>
        </w:tc>
        <w:tc>
          <w:tcPr>
            <w:tcW w:w="1559" w:type="dxa"/>
            <w:shd w:val="clear" w:color="auto" w:fill="auto"/>
            <w:vAlign w:val="center"/>
          </w:tcPr>
          <w:p w:rsidR="00A4219D" w:rsidRPr="007058FF" w:rsidRDefault="00A4219D" w:rsidP="00680CCC">
            <w:pPr>
              <w:autoSpaceDN w:val="0"/>
              <w:spacing w:after="0" w:line="240" w:lineRule="auto"/>
              <w:jc w:val="center"/>
              <w:rPr>
                <w:rFonts w:ascii="Times New Roman" w:hAnsi="Times New Roman"/>
                <w:sz w:val="24"/>
                <w:szCs w:val="24"/>
              </w:rPr>
            </w:pPr>
            <w:r w:rsidRPr="007058FF">
              <w:rPr>
                <w:rFonts w:ascii="Times New Roman" w:hAnsi="Times New Roman"/>
                <w:sz w:val="24"/>
                <w:szCs w:val="24"/>
              </w:rPr>
              <w:t>2</w:t>
            </w:r>
          </w:p>
        </w:tc>
      </w:tr>
      <w:tr w:rsidR="00A4219D" w:rsidRPr="007058FF" w:rsidTr="00680CCC">
        <w:tc>
          <w:tcPr>
            <w:tcW w:w="4644" w:type="dxa"/>
            <w:shd w:val="clear" w:color="auto" w:fill="auto"/>
            <w:vAlign w:val="center"/>
          </w:tcPr>
          <w:p w:rsidR="00A4219D" w:rsidRPr="007058FF" w:rsidRDefault="00A4219D" w:rsidP="00680CCC">
            <w:pPr>
              <w:spacing w:after="0" w:line="240" w:lineRule="auto"/>
              <w:contextualSpacing/>
              <w:rPr>
                <w:rFonts w:ascii="Times New Roman" w:eastAsiaTheme="minorHAnsi" w:hAnsi="Times New Roman"/>
                <w:b/>
                <w:sz w:val="24"/>
                <w:szCs w:val="24"/>
              </w:rPr>
            </w:pPr>
            <w:r w:rsidRPr="007058FF">
              <w:rPr>
                <w:rFonts w:ascii="Times New Roman" w:eastAsiaTheme="minorHAnsi" w:hAnsi="Times New Roman"/>
                <w:b/>
                <w:sz w:val="24"/>
                <w:szCs w:val="24"/>
              </w:rPr>
              <w:t>Литературное чтение, 2 ч.</w:t>
            </w:r>
          </w:p>
          <w:p w:rsidR="00A4219D" w:rsidRPr="007058FF" w:rsidRDefault="00A4219D" w:rsidP="00680CCC">
            <w:pPr>
              <w:spacing w:after="0" w:line="240" w:lineRule="auto"/>
              <w:ind w:firstLine="851"/>
              <w:jc w:val="both"/>
              <w:rPr>
                <w:rFonts w:ascii="Times New Roman" w:hAnsi="Times New Roman"/>
                <w:b/>
                <w:sz w:val="24"/>
                <w:szCs w:val="24"/>
              </w:rPr>
            </w:pPr>
          </w:p>
        </w:tc>
        <w:tc>
          <w:tcPr>
            <w:tcW w:w="3402" w:type="dxa"/>
            <w:shd w:val="clear" w:color="auto" w:fill="auto"/>
            <w:vAlign w:val="center"/>
          </w:tcPr>
          <w:p w:rsidR="00A4219D" w:rsidRPr="007058FF" w:rsidRDefault="00A4219D" w:rsidP="00680CCC">
            <w:pPr>
              <w:spacing w:after="0" w:line="240" w:lineRule="auto"/>
              <w:contextualSpacing/>
              <w:rPr>
                <w:rFonts w:ascii="Times New Roman" w:eastAsiaTheme="minorHAnsi" w:hAnsi="Times New Roman"/>
                <w:sz w:val="24"/>
                <w:szCs w:val="24"/>
              </w:rPr>
            </w:pPr>
            <w:r w:rsidRPr="007058FF">
              <w:rPr>
                <w:rFonts w:ascii="Times New Roman" w:eastAsiaTheme="minorHAnsi" w:hAnsi="Times New Roman"/>
                <w:sz w:val="24"/>
                <w:szCs w:val="24"/>
              </w:rPr>
              <w:t xml:space="preserve">Климанова Л. Ф., Горецкий В. Г., Голованова М. В. и др. </w:t>
            </w:r>
          </w:p>
          <w:p w:rsidR="00A4219D" w:rsidRPr="007058FF" w:rsidRDefault="00A4219D" w:rsidP="00680CCC">
            <w:pPr>
              <w:spacing w:after="0" w:line="240" w:lineRule="auto"/>
              <w:contextualSpacing/>
              <w:rPr>
                <w:rFonts w:ascii="Times New Roman" w:eastAsiaTheme="minorHAnsi" w:hAnsi="Times New Roman"/>
                <w:sz w:val="24"/>
                <w:szCs w:val="24"/>
              </w:rPr>
            </w:pPr>
          </w:p>
        </w:tc>
        <w:tc>
          <w:tcPr>
            <w:tcW w:w="1559" w:type="dxa"/>
            <w:shd w:val="clear" w:color="auto" w:fill="auto"/>
            <w:vAlign w:val="center"/>
          </w:tcPr>
          <w:p w:rsidR="00A4219D" w:rsidRPr="007058FF" w:rsidRDefault="00A4219D" w:rsidP="00680CCC">
            <w:pPr>
              <w:autoSpaceDN w:val="0"/>
              <w:spacing w:after="0" w:line="240" w:lineRule="auto"/>
              <w:jc w:val="center"/>
              <w:rPr>
                <w:rFonts w:ascii="Times New Roman" w:hAnsi="Times New Roman"/>
                <w:sz w:val="24"/>
                <w:szCs w:val="24"/>
              </w:rPr>
            </w:pPr>
            <w:r w:rsidRPr="007058FF">
              <w:rPr>
                <w:rFonts w:ascii="Times New Roman" w:hAnsi="Times New Roman"/>
                <w:sz w:val="24"/>
                <w:szCs w:val="24"/>
              </w:rPr>
              <w:t>2</w:t>
            </w:r>
          </w:p>
        </w:tc>
      </w:tr>
      <w:tr w:rsidR="00A4219D" w:rsidRPr="007058FF" w:rsidTr="00680CCC">
        <w:tc>
          <w:tcPr>
            <w:tcW w:w="4644" w:type="dxa"/>
            <w:shd w:val="clear" w:color="auto" w:fill="auto"/>
            <w:vAlign w:val="center"/>
          </w:tcPr>
          <w:p w:rsidR="00A4219D" w:rsidRPr="007058FF" w:rsidRDefault="00A4219D" w:rsidP="00680CCC">
            <w:pPr>
              <w:spacing w:after="0" w:line="240" w:lineRule="auto"/>
              <w:contextualSpacing/>
              <w:rPr>
                <w:rFonts w:ascii="Times New Roman" w:eastAsiaTheme="minorHAnsi" w:hAnsi="Times New Roman"/>
                <w:b/>
                <w:bCs/>
                <w:sz w:val="24"/>
                <w:szCs w:val="24"/>
                <w:shd w:val="clear" w:color="auto" w:fill="F2F2F2"/>
              </w:rPr>
            </w:pPr>
            <w:r w:rsidRPr="007058FF">
              <w:rPr>
                <w:rFonts w:ascii="Times New Roman" w:eastAsiaTheme="minorHAnsi" w:hAnsi="Times New Roman"/>
                <w:b/>
                <w:sz w:val="24"/>
                <w:szCs w:val="24"/>
              </w:rPr>
              <w:t>Математика, в 2 ч.</w:t>
            </w:r>
          </w:p>
        </w:tc>
        <w:tc>
          <w:tcPr>
            <w:tcW w:w="3402" w:type="dxa"/>
            <w:shd w:val="clear" w:color="auto" w:fill="auto"/>
            <w:vAlign w:val="center"/>
          </w:tcPr>
          <w:p w:rsidR="00A4219D" w:rsidRPr="007058FF" w:rsidRDefault="00A4219D" w:rsidP="00680CCC">
            <w:pPr>
              <w:spacing w:after="0" w:line="240" w:lineRule="auto"/>
              <w:contextualSpacing/>
              <w:rPr>
                <w:rFonts w:ascii="Times New Roman" w:eastAsiaTheme="minorHAnsi" w:hAnsi="Times New Roman"/>
                <w:sz w:val="24"/>
                <w:szCs w:val="24"/>
              </w:rPr>
            </w:pPr>
            <w:r w:rsidRPr="007058FF">
              <w:rPr>
                <w:rFonts w:ascii="Times New Roman" w:eastAsiaTheme="minorHAnsi" w:hAnsi="Times New Roman"/>
                <w:sz w:val="24"/>
                <w:szCs w:val="24"/>
              </w:rPr>
              <w:t xml:space="preserve">Моро М.И., Волкова С.И., Степанова С.В. </w:t>
            </w:r>
          </w:p>
          <w:p w:rsidR="00A4219D" w:rsidRPr="007058FF" w:rsidRDefault="00A4219D" w:rsidP="00680CCC">
            <w:pPr>
              <w:autoSpaceDN w:val="0"/>
              <w:spacing w:after="0" w:line="240" w:lineRule="auto"/>
              <w:rPr>
                <w:rFonts w:ascii="Times New Roman" w:eastAsiaTheme="minorHAnsi" w:hAnsi="Times New Roman"/>
                <w:sz w:val="24"/>
                <w:szCs w:val="24"/>
                <w:shd w:val="clear" w:color="auto" w:fill="F2F2F2"/>
              </w:rPr>
            </w:pPr>
          </w:p>
        </w:tc>
        <w:tc>
          <w:tcPr>
            <w:tcW w:w="1559" w:type="dxa"/>
            <w:shd w:val="clear" w:color="auto" w:fill="auto"/>
            <w:vAlign w:val="center"/>
          </w:tcPr>
          <w:p w:rsidR="00A4219D" w:rsidRPr="007058FF" w:rsidRDefault="00A4219D" w:rsidP="00680CCC">
            <w:pPr>
              <w:autoSpaceDN w:val="0"/>
              <w:spacing w:after="0" w:line="240" w:lineRule="auto"/>
              <w:jc w:val="center"/>
              <w:rPr>
                <w:rFonts w:ascii="Times New Roman" w:hAnsi="Times New Roman"/>
                <w:sz w:val="24"/>
                <w:szCs w:val="24"/>
              </w:rPr>
            </w:pPr>
            <w:r w:rsidRPr="007058FF">
              <w:rPr>
                <w:rFonts w:ascii="Times New Roman" w:hAnsi="Times New Roman"/>
                <w:sz w:val="24"/>
                <w:szCs w:val="24"/>
              </w:rPr>
              <w:t>2</w:t>
            </w:r>
          </w:p>
        </w:tc>
      </w:tr>
      <w:tr w:rsidR="00A4219D" w:rsidRPr="007058FF" w:rsidTr="00680CCC">
        <w:tc>
          <w:tcPr>
            <w:tcW w:w="4644" w:type="dxa"/>
            <w:shd w:val="clear" w:color="auto" w:fill="auto"/>
            <w:vAlign w:val="center"/>
          </w:tcPr>
          <w:p w:rsidR="00A4219D" w:rsidRPr="007058FF" w:rsidRDefault="00A4219D" w:rsidP="00680CCC">
            <w:pPr>
              <w:spacing w:after="0" w:line="240" w:lineRule="auto"/>
              <w:contextualSpacing/>
              <w:rPr>
                <w:rFonts w:ascii="Times New Roman" w:eastAsiaTheme="minorHAnsi" w:hAnsi="Times New Roman"/>
                <w:b/>
                <w:bCs/>
                <w:sz w:val="24"/>
                <w:szCs w:val="24"/>
                <w:shd w:val="clear" w:color="auto" w:fill="F2F2F2"/>
              </w:rPr>
            </w:pPr>
            <w:r w:rsidRPr="007058FF">
              <w:rPr>
                <w:rFonts w:ascii="Times New Roman" w:eastAsiaTheme="minorHAnsi" w:hAnsi="Times New Roman"/>
                <w:b/>
                <w:sz w:val="24"/>
                <w:szCs w:val="24"/>
              </w:rPr>
              <w:t>Окружающий мир, в 2 ч.</w:t>
            </w:r>
          </w:p>
        </w:tc>
        <w:tc>
          <w:tcPr>
            <w:tcW w:w="3402" w:type="dxa"/>
            <w:shd w:val="clear" w:color="auto" w:fill="auto"/>
            <w:vAlign w:val="center"/>
          </w:tcPr>
          <w:p w:rsidR="00A4219D" w:rsidRPr="007058FF" w:rsidRDefault="00A4219D" w:rsidP="00680CCC">
            <w:pPr>
              <w:spacing w:after="0" w:line="240" w:lineRule="auto"/>
              <w:contextualSpacing/>
              <w:rPr>
                <w:rFonts w:ascii="Times New Roman" w:eastAsiaTheme="minorHAnsi" w:hAnsi="Times New Roman"/>
                <w:sz w:val="24"/>
                <w:szCs w:val="24"/>
              </w:rPr>
            </w:pPr>
            <w:r w:rsidRPr="007058FF">
              <w:rPr>
                <w:rFonts w:ascii="Times New Roman" w:eastAsiaTheme="minorHAnsi" w:hAnsi="Times New Roman"/>
                <w:sz w:val="24"/>
                <w:szCs w:val="24"/>
              </w:rPr>
              <w:t xml:space="preserve">Плешаков А.А. </w:t>
            </w:r>
          </w:p>
          <w:p w:rsidR="00A4219D" w:rsidRPr="007058FF" w:rsidRDefault="00A4219D" w:rsidP="00680CCC">
            <w:pPr>
              <w:autoSpaceDN w:val="0"/>
              <w:spacing w:after="0" w:line="240" w:lineRule="auto"/>
              <w:rPr>
                <w:rFonts w:ascii="Times New Roman" w:eastAsiaTheme="minorHAnsi" w:hAnsi="Times New Roman"/>
                <w:sz w:val="24"/>
                <w:szCs w:val="24"/>
                <w:shd w:val="clear" w:color="auto" w:fill="F2F2F2"/>
              </w:rPr>
            </w:pPr>
          </w:p>
        </w:tc>
        <w:tc>
          <w:tcPr>
            <w:tcW w:w="1559" w:type="dxa"/>
            <w:shd w:val="clear" w:color="auto" w:fill="auto"/>
            <w:vAlign w:val="center"/>
          </w:tcPr>
          <w:p w:rsidR="00A4219D" w:rsidRPr="007058FF" w:rsidRDefault="00A4219D" w:rsidP="00680CCC">
            <w:pPr>
              <w:autoSpaceDN w:val="0"/>
              <w:spacing w:after="0" w:line="240" w:lineRule="auto"/>
              <w:jc w:val="center"/>
              <w:rPr>
                <w:rFonts w:ascii="Times New Roman" w:hAnsi="Times New Roman"/>
                <w:sz w:val="24"/>
                <w:szCs w:val="24"/>
              </w:rPr>
            </w:pPr>
            <w:r w:rsidRPr="007058FF">
              <w:rPr>
                <w:rFonts w:ascii="Times New Roman" w:hAnsi="Times New Roman"/>
                <w:sz w:val="24"/>
                <w:szCs w:val="24"/>
              </w:rPr>
              <w:t>2</w:t>
            </w:r>
          </w:p>
        </w:tc>
      </w:tr>
      <w:tr w:rsidR="00A4219D" w:rsidRPr="007058FF" w:rsidTr="00680CCC">
        <w:tc>
          <w:tcPr>
            <w:tcW w:w="4644" w:type="dxa"/>
            <w:shd w:val="clear" w:color="auto" w:fill="auto"/>
            <w:vAlign w:val="center"/>
          </w:tcPr>
          <w:p w:rsidR="00A4219D" w:rsidRPr="007058FF" w:rsidRDefault="00A4219D" w:rsidP="00680CCC">
            <w:pPr>
              <w:spacing w:after="0" w:line="240" w:lineRule="auto"/>
              <w:contextualSpacing/>
              <w:rPr>
                <w:rFonts w:ascii="Times New Roman" w:eastAsiaTheme="minorHAnsi" w:hAnsi="Times New Roman"/>
                <w:b/>
                <w:sz w:val="24"/>
                <w:szCs w:val="24"/>
              </w:rPr>
            </w:pPr>
            <w:r w:rsidRPr="007058FF">
              <w:rPr>
                <w:rFonts w:ascii="Times New Roman" w:eastAsiaTheme="minorHAnsi" w:hAnsi="Times New Roman"/>
                <w:b/>
                <w:sz w:val="24"/>
                <w:szCs w:val="24"/>
              </w:rPr>
              <w:t>Изобразительное искусство</w:t>
            </w:r>
          </w:p>
        </w:tc>
        <w:tc>
          <w:tcPr>
            <w:tcW w:w="3402" w:type="dxa"/>
            <w:shd w:val="clear" w:color="auto" w:fill="auto"/>
            <w:vAlign w:val="center"/>
          </w:tcPr>
          <w:p w:rsidR="00A4219D" w:rsidRPr="007058FF" w:rsidRDefault="00A4219D" w:rsidP="00680CCC">
            <w:pPr>
              <w:spacing w:after="0" w:line="240" w:lineRule="auto"/>
              <w:contextualSpacing/>
              <w:rPr>
                <w:rFonts w:ascii="Times New Roman" w:eastAsiaTheme="minorHAnsi" w:hAnsi="Times New Roman"/>
                <w:sz w:val="24"/>
                <w:szCs w:val="24"/>
              </w:rPr>
            </w:pPr>
            <w:proofErr w:type="spellStart"/>
            <w:r w:rsidRPr="007058FF">
              <w:rPr>
                <w:rFonts w:ascii="Times New Roman" w:hAnsi="Times New Roman"/>
                <w:sz w:val="24"/>
                <w:szCs w:val="24"/>
              </w:rPr>
              <w:t>Неменская</w:t>
            </w:r>
            <w:proofErr w:type="spellEnd"/>
            <w:r w:rsidRPr="007058FF">
              <w:rPr>
                <w:rFonts w:ascii="Times New Roman" w:hAnsi="Times New Roman"/>
                <w:sz w:val="24"/>
                <w:szCs w:val="24"/>
              </w:rPr>
              <w:t xml:space="preserve"> Л.А.</w:t>
            </w:r>
          </w:p>
        </w:tc>
        <w:tc>
          <w:tcPr>
            <w:tcW w:w="1559" w:type="dxa"/>
            <w:shd w:val="clear" w:color="auto" w:fill="auto"/>
            <w:vAlign w:val="center"/>
          </w:tcPr>
          <w:p w:rsidR="00A4219D" w:rsidRPr="007058FF" w:rsidRDefault="00A4219D" w:rsidP="00680CCC">
            <w:pPr>
              <w:autoSpaceDN w:val="0"/>
              <w:spacing w:after="0" w:line="240" w:lineRule="auto"/>
              <w:jc w:val="center"/>
              <w:rPr>
                <w:rFonts w:ascii="Times New Roman" w:hAnsi="Times New Roman"/>
                <w:sz w:val="24"/>
                <w:szCs w:val="24"/>
              </w:rPr>
            </w:pPr>
            <w:r w:rsidRPr="007058FF">
              <w:rPr>
                <w:rFonts w:ascii="Times New Roman" w:hAnsi="Times New Roman"/>
                <w:sz w:val="24"/>
                <w:szCs w:val="24"/>
              </w:rPr>
              <w:t>2</w:t>
            </w:r>
          </w:p>
        </w:tc>
      </w:tr>
      <w:tr w:rsidR="00A4219D" w:rsidRPr="007058FF" w:rsidTr="00680CCC">
        <w:tc>
          <w:tcPr>
            <w:tcW w:w="4644" w:type="dxa"/>
            <w:shd w:val="clear" w:color="auto" w:fill="auto"/>
            <w:vAlign w:val="center"/>
          </w:tcPr>
          <w:p w:rsidR="00A4219D" w:rsidRPr="007058FF" w:rsidRDefault="00A4219D" w:rsidP="00680CCC">
            <w:pPr>
              <w:spacing w:after="0" w:line="240" w:lineRule="auto"/>
              <w:contextualSpacing/>
              <w:rPr>
                <w:rFonts w:ascii="Times New Roman" w:eastAsiaTheme="minorHAnsi" w:hAnsi="Times New Roman"/>
                <w:b/>
                <w:sz w:val="24"/>
                <w:szCs w:val="24"/>
              </w:rPr>
            </w:pPr>
            <w:r w:rsidRPr="007058FF">
              <w:rPr>
                <w:rFonts w:ascii="Times New Roman" w:eastAsiaTheme="minorHAnsi" w:hAnsi="Times New Roman"/>
                <w:b/>
                <w:sz w:val="24"/>
                <w:szCs w:val="24"/>
              </w:rPr>
              <w:t>Музыка</w:t>
            </w:r>
          </w:p>
        </w:tc>
        <w:tc>
          <w:tcPr>
            <w:tcW w:w="3402" w:type="dxa"/>
            <w:shd w:val="clear" w:color="auto" w:fill="auto"/>
            <w:vAlign w:val="center"/>
          </w:tcPr>
          <w:p w:rsidR="00A4219D" w:rsidRPr="007058FF" w:rsidRDefault="00A4219D" w:rsidP="00680CCC">
            <w:pPr>
              <w:spacing w:after="0" w:line="240" w:lineRule="auto"/>
              <w:contextualSpacing/>
              <w:rPr>
                <w:rFonts w:ascii="Times New Roman" w:hAnsi="Times New Roman"/>
                <w:sz w:val="24"/>
                <w:szCs w:val="24"/>
              </w:rPr>
            </w:pPr>
            <w:r w:rsidRPr="007058FF">
              <w:rPr>
                <w:rFonts w:ascii="Times New Roman" w:hAnsi="Times New Roman"/>
                <w:sz w:val="24"/>
                <w:szCs w:val="24"/>
              </w:rPr>
              <w:t xml:space="preserve">Критская Е.Д., Сергеева Г.П., </w:t>
            </w:r>
            <w:proofErr w:type="spellStart"/>
            <w:r w:rsidRPr="007058FF">
              <w:rPr>
                <w:rFonts w:ascii="Times New Roman" w:hAnsi="Times New Roman"/>
                <w:sz w:val="24"/>
                <w:szCs w:val="24"/>
              </w:rPr>
              <w:t>Шмагина</w:t>
            </w:r>
            <w:proofErr w:type="spellEnd"/>
            <w:r w:rsidRPr="007058FF">
              <w:rPr>
                <w:rFonts w:ascii="Times New Roman" w:hAnsi="Times New Roman"/>
                <w:sz w:val="24"/>
                <w:szCs w:val="24"/>
              </w:rPr>
              <w:t xml:space="preserve"> Т.С.</w:t>
            </w:r>
          </w:p>
        </w:tc>
        <w:tc>
          <w:tcPr>
            <w:tcW w:w="1559" w:type="dxa"/>
            <w:shd w:val="clear" w:color="auto" w:fill="auto"/>
            <w:vAlign w:val="center"/>
          </w:tcPr>
          <w:p w:rsidR="00A4219D" w:rsidRPr="007058FF" w:rsidRDefault="00A4219D" w:rsidP="00680CCC">
            <w:pPr>
              <w:autoSpaceDN w:val="0"/>
              <w:spacing w:after="0" w:line="240" w:lineRule="auto"/>
              <w:jc w:val="center"/>
              <w:rPr>
                <w:rFonts w:ascii="Times New Roman" w:hAnsi="Times New Roman"/>
                <w:sz w:val="24"/>
                <w:szCs w:val="24"/>
              </w:rPr>
            </w:pPr>
          </w:p>
        </w:tc>
      </w:tr>
      <w:tr w:rsidR="00A4219D" w:rsidRPr="007058FF" w:rsidTr="00680CCC">
        <w:tc>
          <w:tcPr>
            <w:tcW w:w="4644" w:type="dxa"/>
            <w:shd w:val="clear" w:color="auto" w:fill="auto"/>
            <w:vAlign w:val="center"/>
          </w:tcPr>
          <w:p w:rsidR="00A4219D" w:rsidRPr="007058FF" w:rsidRDefault="00A4219D" w:rsidP="00680CCC">
            <w:pPr>
              <w:spacing w:after="0" w:line="240" w:lineRule="auto"/>
              <w:contextualSpacing/>
              <w:rPr>
                <w:rFonts w:ascii="Times New Roman" w:eastAsiaTheme="minorHAnsi" w:hAnsi="Times New Roman"/>
                <w:b/>
                <w:sz w:val="24"/>
                <w:szCs w:val="24"/>
              </w:rPr>
            </w:pPr>
            <w:r w:rsidRPr="007058FF">
              <w:rPr>
                <w:rFonts w:ascii="Times New Roman" w:eastAsiaTheme="minorHAnsi" w:hAnsi="Times New Roman"/>
                <w:b/>
                <w:sz w:val="24"/>
                <w:szCs w:val="24"/>
              </w:rPr>
              <w:t>Технология</w:t>
            </w:r>
          </w:p>
        </w:tc>
        <w:tc>
          <w:tcPr>
            <w:tcW w:w="3402" w:type="dxa"/>
            <w:shd w:val="clear" w:color="auto" w:fill="auto"/>
            <w:vAlign w:val="center"/>
          </w:tcPr>
          <w:p w:rsidR="00A4219D" w:rsidRPr="007058FF" w:rsidRDefault="00A4219D" w:rsidP="00680CCC">
            <w:pPr>
              <w:spacing w:after="0" w:line="240" w:lineRule="auto"/>
              <w:rPr>
                <w:rFonts w:ascii="Times New Roman" w:hAnsi="Times New Roman"/>
                <w:sz w:val="24"/>
                <w:szCs w:val="24"/>
              </w:rPr>
            </w:pPr>
            <w:proofErr w:type="spellStart"/>
            <w:r w:rsidRPr="007058FF">
              <w:rPr>
                <w:rFonts w:ascii="Times New Roman" w:hAnsi="Times New Roman"/>
                <w:sz w:val="24"/>
                <w:szCs w:val="24"/>
              </w:rPr>
              <w:t>Лутцева</w:t>
            </w:r>
            <w:proofErr w:type="spellEnd"/>
            <w:r w:rsidRPr="007058FF">
              <w:rPr>
                <w:rFonts w:ascii="Times New Roman" w:hAnsi="Times New Roman"/>
                <w:sz w:val="24"/>
                <w:szCs w:val="24"/>
              </w:rPr>
              <w:t xml:space="preserve"> Е.А., Зуева Т.П. </w:t>
            </w:r>
          </w:p>
        </w:tc>
        <w:tc>
          <w:tcPr>
            <w:tcW w:w="1559" w:type="dxa"/>
            <w:shd w:val="clear" w:color="auto" w:fill="auto"/>
            <w:vAlign w:val="center"/>
          </w:tcPr>
          <w:p w:rsidR="00A4219D" w:rsidRPr="007058FF" w:rsidRDefault="00A4219D" w:rsidP="00680CCC">
            <w:pPr>
              <w:autoSpaceDN w:val="0"/>
              <w:spacing w:after="0" w:line="240" w:lineRule="auto"/>
              <w:jc w:val="center"/>
              <w:rPr>
                <w:rFonts w:ascii="Times New Roman" w:hAnsi="Times New Roman"/>
                <w:sz w:val="24"/>
                <w:szCs w:val="24"/>
              </w:rPr>
            </w:pPr>
            <w:r w:rsidRPr="007058FF">
              <w:rPr>
                <w:rFonts w:ascii="Times New Roman" w:hAnsi="Times New Roman"/>
                <w:sz w:val="24"/>
                <w:szCs w:val="24"/>
              </w:rPr>
              <w:t>2</w:t>
            </w:r>
          </w:p>
        </w:tc>
      </w:tr>
      <w:tr w:rsidR="00A4219D" w:rsidRPr="007058FF" w:rsidTr="00680CCC">
        <w:tc>
          <w:tcPr>
            <w:tcW w:w="4644" w:type="dxa"/>
            <w:shd w:val="clear" w:color="auto" w:fill="auto"/>
            <w:vAlign w:val="center"/>
          </w:tcPr>
          <w:p w:rsidR="00A4219D" w:rsidRPr="007058FF" w:rsidRDefault="00A4219D" w:rsidP="00680CCC">
            <w:pPr>
              <w:spacing w:after="0" w:line="240" w:lineRule="auto"/>
              <w:ind w:firstLine="851"/>
              <w:jc w:val="both"/>
              <w:rPr>
                <w:rFonts w:ascii="Times New Roman" w:hAnsi="Times New Roman"/>
                <w:b/>
                <w:sz w:val="24"/>
                <w:szCs w:val="24"/>
              </w:rPr>
            </w:pPr>
          </w:p>
          <w:p w:rsidR="00A4219D" w:rsidRPr="007058FF" w:rsidRDefault="00A4219D" w:rsidP="00680CCC">
            <w:pPr>
              <w:spacing w:after="0" w:line="240" w:lineRule="auto"/>
              <w:contextualSpacing/>
              <w:rPr>
                <w:rFonts w:ascii="Times New Roman" w:eastAsiaTheme="minorHAnsi" w:hAnsi="Times New Roman"/>
                <w:b/>
                <w:sz w:val="24"/>
                <w:szCs w:val="24"/>
              </w:rPr>
            </w:pPr>
            <w:r w:rsidRPr="007058FF">
              <w:rPr>
                <w:rFonts w:ascii="Times New Roman" w:eastAsiaTheme="minorHAnsi" w:hAnsi="Times New Roman"/>
                <w:b/>
                <w:sz w:val="24"/>
                <w:szCs w:val="24"/>
              </w:rPr>
              <w:t>Русский язык , 2 ч.</w:t>
            </w:r>
          </w:p>
          <w:p w:rsidR="00A4219D" w:rsidRPr="007058FF" w:rsidRDefault="00A4219D" w:rsidP="00680CCC">
            <w:pPr>
              <w:spacing w:after="0" w:line="240" w:lineRule="auto"/>
              <w:contextualSpacing/>
              <w:rPr>
                <w:rFonts w:ascii="Times New Roman" w:eastAsiaTheme="minorHAnsi" w:hAnsi="Times New Roman"/>
                <w:b/>
                <w:bCs/>
                <w:sz w:val="24"/>
                <w:szCs w:val="24"/>
                <w:shd w:val="clear" w:color="auto" w:fill="F2F2F2"/>
              </w:rPr>
            </w:pPr>
          </w:p>
        </w:tc>
        <w:tc>
          <w:tcPr>
            <w:tcW w:w="3402" w:type="dxa"/>
            <w:shd w:val="clear" w:color="auto" w:fill="auto"/>
            <w:vAlign w:val="center"/>
          </w:tcPr>
          <w:p w:rsidR="00A4219D" w:rsidRPr="007058FF" w:rsidRDefault="00A4219D" w:rsidP="00680CCC">
            <w:pPr>
              <w:spacing w:after="0" w:line="240" w:lineRule="auto"/>
              <w:contextualSpacing/>
              <w:rPr>
                <w:rFonts w:ascii="Times New Roman" w:eastAsiaTheme="minorHAnsi" w:hAnsi="Times New Roman"/>
                <w:sz w:val="24"/>
                <w:szCs w:val="24"/>
              </w:rPr>
            </w:pPr>
            <w:proofErr w:type="spellStart"/>
            <w:r w:rsidRPr="007058FF">
              <w:rPr>
                <w:rFonts w:ascii="Times New Roman" w:eastAsiaTheme="minorHAnsi" w:hAnsi="Times New Roman"/>
                <w:sz w:val="24"/>
                <w:szCs w:val="24"/>
              </w:rPr>
              <w:t>Канакина</w:t>
            </w:r>
            <w:proofErr w:type="spellEnd"/>
            <w:r w:rsidRPr="007058FF">
              <w:rPr>
                <w:rFonts w:ascii="Times New Roman" w:eastAsiaTheme="minorHAnsi" w:hAnsi="Times New Roman"/>
                <w:sz w:val="24"/>
                <w:szCs w:val="24"/>
              </w:rPr>
              <w:t xml:space="preserve"> В.П., Горецкий В.Г. </w:t>
            </w:r>
          </w:p>
          <w:p w:rsidR="00A4219D" w:rsidRPr="007058FF" w:rsidRDefault="00A4219D" w:rsidP="00680CCC">
            <w:pPr>
              <w:spacing w:after="0" w:line="240" w:lineRule="auto"/>
              <w:contextualSpacing/>
              <w:rPr>
                <w:rFonts w:ascii="Times New Roman" w:eastAsiaTheme="minorHAnsi" w:hAnsi="Times New Roman"/>
                <w:sz w:val="24"/>
                <w:szCs w:val="24"/>
                <w:shd w:val="clear" w:color="auto" w:fill="F2F2F2"/>
              </w:rPr>
            </w:pPr>
          </w:p>
        </w:tc>
        <w:tc>
          <w:tcPr>
            <w:tcW w:w="1559" w:type="dxa"/>
            <w:shd w:val="clear" w:color="auto" w:fill="auto"/>
            <w:vAlign w:val="center"/>
          </w:tcPr>
          <w:p w:rsidR="00A4219D" w:rsidRPr="007058FF" w:rsidRDefault="00A4219D" w:rsidP="00680CCC">
            <w:pPr>
              <w:autoSpaceDN w:val="0"/>
              <w:spacing w:after="0" w:line="240" w:lineRule="auto"/>
              <w:jc w:val="center"/>
              <w:rPr>
                <w:rFonts w:ascii="Times New Roman" w:hAnsi="Times New Roman"/>
                <w:sz w:val="24"/>
                <w:szCs w:val="24"/>
              </w:rPr>
            </w:pPr>
            <w:r w:rsidRPr="007058FF">
              <w:rPr>
                <w:rFonts w:ascii="Times New Roman" w:hAnsi="Times New Roman"/>
                <w:sz w:val="24"/>
                <w:szCs w:val="24"/>
              </w:rPr>
              <w:t>3</w:t>
            </w:r>
          </w:p>
        </w:tc>
      </w:tr>
      <w:tr w:rsidR="00A4219D" w:rsidRPr="007058FF" w:rsidTr="00680CCC">
        <w:tc>
          <w:tcPr>
            <w:tcW w:w="4644" w:type="dxa"/>
            <w:shd w:val="clear" w:color="auto" w:fill="auto"/>
            <w:vAlign w:val="center"/>
          </w:tcPr>
          <w:p w:rsidR="00A4219D" w:rsidRPr="007058FF" w:rsidRDefault="00A4219D" w:rsidP="00680CCC">
            <w:pPr>
              <w:spacing w:after="0" w:line="240" w:lineRule="auto"/>
              <w:contextualSpacing/>
              <w:rPr>
                <w:rFonts w:ascii="Times New Roman" w:eastAsiaTheme="minorHAnsi" w:hAnsi="Times New Roman"/>
                <w:b/>
                <w:sz w:val="24"/>
                <w:szCs w:val="24"/>
              </w:rPr>
            </w:pPr>
            <w:r w:rsidRPr="007058FF">
              <w:rPr>
                <w:rFonts w:ascii="Times New Roman" w:eastAsiaTheme="minorHAnsi" w:hAnsi="Times New Roman"/>
                <w:b/>
                <w:sz w:val="24"/>
                <w:szCs w:val="24"/>
              </w:rPr>
              <w:t>Литературное чтение, 2 ч.</w:t>
            </w:r>
          </w:p>
          <w:p w:rsidR="00A4219D" w:rsidRPr="007058FF" w:rsidRDefault="00A4219D" w:rsidP="00680CCC">
            <w:pPr>
              <w:spacing w:after="0" w:line="240" w:lineRule="auto"/>
              <w:ind w:firstLine="851"/>
              <w:jc w:val="both"/>
              <w:rPr>
                <w:rFonts w:ascii="Times New Roman" w:hAnsi="Times New Roman"/>
                <w:b/>
                <w:sz w:val="24"/>
                <w:szCs w:val="24"/>
              </w:rPr>
            </w:pPr>
          </w:p>
        </w:tc>
        <w:tc>
          <w:tcPr>
            <w:tcW w:w="3402" w:type="dxa"/>
            <w:shd w:val="clear" w:color="auto" w:fill="auto"/>
            <w:vAlign w:val="center"/>
          </w:tcPr>
          <w:p w:rsidR="00A4219D" w:rsidRPr="007058FF" w:rsidRDefault="00A4219D" w:rsidP="00680CCC">
            <w:pPr>
              <w:spacing w:after="0" w:line="240" w:lineRule="auto"/>
              <w:contextualSpacing/>
              <w:rPr>
                <w:rFonts w:ascii="Times New Roman" w:eastAsiaTheme="minorHAnsi" w:hAnsi="Times New Roman"/>
                <w:sz w:val="24"/>
                <w:szCs w:val="24"/>
              </w:rPr>
            </w:pPr>
            <w:r w:rsidRPr="007058FF">
              <w:rPr>
                <w:rFonts w:ascii="Times New Roman" w:eastAsiaTheme="minorHAnsi" w:hAnsi="Times New Roman"/>
                <w:sz w:val="24"/>
                <w:szCs w:val="24"/>
              </w:rPr>
              <w:t xml:space="preserve">Климанова Л. Ф., Горецкий В. Г., Голованова М. В. и др. </w:t>
            </w:r>
          </w:p>
          <w:p w:rsidR="00A4219D" w:rsidRPr="007058FF" w:rsidRDefault="00A4219D" w:rsidP="00680CCC">
            <w:pPr>
              <w:spacing w:after="0" w:line="240" w:lineRule="auto"/>
              <w:contextualSpacing/>
              <w:rPr>
                <w:rFonts w:ascii="Times New Roman" w:eastAsiaTheme="minorHAnsi" w:hAnsi="Times New Roman"/>
                <w:sz w:val="24"/>
                <w:szCs w:val="24"/>
              </w:rPr>
            </w:pPr>
          </w:p>
        </w:tc>
        <w:tc>
          <w:tcPr>
            <w:tcW w:w="1559" w:type="dxa"/>
            <w:shd w:val="clear" w:color="auto" w:fill="auto"/>
            <w:vAlign w:val="center"/>
          </w:tcPr>
          <w:p w:rsidR="00A4219D" w:rsidRPr="007058FF" w:rsidRDefault="00A4219D" w:rsidP="00680CCC">
            <w:pPr>
              <w:autoSpaceDN w:val="0"/>
              <w:spacing w:after="0" w:line="240" w:lineRule="auto"/>
              <w:jc w:val="center"/>
              <w:rPr>
                <w:rFonts w:ascii="Times New Roman" w:hAnsi="Times New Roman"/>
                <w:sz w:val="24"/>
                <w:szCs w:val="24"/>
              </w:rPr>
            </w:pPr>
            <w:r w:rsidRPr="007058FF">
              <w:rPr>
                <w:rFonts w:ascii="Times New Roman" w:hAnsi="Times New Roman"/>
                <w:sz w:val="24"/>
                <w:szCs w:val="24"/>
              </w:rPr>
              <w:t>3</w:t>
            </w:r>
          </w:p>
        </w:tc>
      </w:tr>
      <w:tr w:rsidR="00A4219D" w:rsidRPr="007058FF" w:rsidTr="00680CCC">
        <w:tc>
          <w:tcPr>
            <w:tcW w:w="4644" w:type="dxa"/>
            <w:shd w:val="clear" w:color="auto" w:fill="auto"/>
            <w:vAlign w:val="center"/>
          </w:tcPr>
          <w:p w:rsidR="00A4219D" w:rsidRPr="007058FF" w:rsidRDefault="00A4219D" w:rsidP="00680CCC">
            <w:pPr>
              <w:spacing w:after="0" w:line="240" w:lineRule="auto"/>
              <w:contextualSpacing/>
              <w:rPr>
                <w:rFonts w:ascii="Times New Roman" w:eastAsiaTheme="minorHAnsi" w:hAnsi="Times New Roman"/>
                <w:b/>
                <w:bCs/>
                <w:sz w:val="24"/>
                <w:szCs w:val="24"/>
                <w:shd w:val="clear" w:color="auto" w:fill="F2F2F2"/>
              </w:rPr>
            </w:pPr>
            <w:r w:rsidRPr="007058FF">
              <w:rPr>
                <w:rFonts w:ascii="Times New Roman" w:eastAsiaTheme="minorHAnsi" w:hAnsi="Times New Roman"/>
                <w:b/>
                <w:sz w:val="24"/>
                <w:szCs w:val="24"/>
              </w:rPr>
              <w:t>Математика, в 2 ч.</w:t>
            </w:r>
          </w:p>
        </w:tc>
        <w:tc>
          <w:tcPr>
            <w:tcW w:w="3402" w:type="dxa"/>
            <w:shd w:val="clear" w:color="auto" w:fill="auto"/>
            <w:vAlign w:val="center"/>
          </w:tcPr>
          <w:p w:rsidR="00A4219D" w:rsidRPr="007058FF" w:rsidRDefault="00A4219D" w:rsidP="00680CCC">
            <w:pPr>
              <w:spacing w:after="0" w:line="240" w:lineRule="auto"/>
              <w:contextualSpacing/>
              <w:rPr>
                <w:rFonts w:ascii="Times New Roman" w:eastAsiaTheme="minorHAnsi" w:hAnsi="Times New Roman"/>
                <w:sz w:val="24"/>
                <w:szCs w:val="24"/>
              </w:rPr>
            </w:pPr>
            <w:r w:rsidRPr="007058FF">
              <w:rPr>
                <w:rFonts w:ascii="Times New Roman" w:eastAsiaTheme="minorHAnsi" w:hAnsi="Times New Roman"/>
                <w:sz w:val="24"/>
                <w:szCs w:val="24"/>
              </w:rPr>
              <w:t xml:space="preserve">Моро М.И., Волкова С.И., Степанова С.В. </w:t>
            </w:r>
          </w:p>
          <w:p w:rsidR="00A4219D" w:rsidRPr="007058FF" w:rsidRDefault="00A4219D" w:rsidP="00680CCC">
            <w:pPr>
              <w:autoSpaceDN w:val="0"/>
              <w:spacing w:after="0" w:line="240" w:lineRule="auto"/>
              <w:rPr>
                <w:rFonts w:ascii="Times New Roman" w:eastAsiaTheme="minorHAnsi" w:hAnsi="Times New Roman"/>
                <w:sz w:val="24"/>
                <w:szCs w:val="24"/>
                <w:shd w:val="clear" w:color="auto" w:fill="F2F2F2"/>
              </w:rPr>
            </w:pPr>
          </w:p>
        </w:tc>
        <w:tc>
          <w:tcPr>
            <w:tcW w:w="1559" w:type="dxa"/>
            <w:shd w:val="clear" w:color="auto" w:fill="auto"/>
            <w:vAlign w:val="center"/>
          </w:tcPr>
          <w:p w:rsidR="00A4219D" w:rsidRPr="007058FF" w:rsidRDefault="00A4219D" w:rsidP="00680CCC">
            <w:pPr>
              <w:autoSpaceDN w:val="0"/>
              <w:spacing w:after="0" w:line="240" w:lineRule="auto"/>
              <w:jc w:val="center"/>
              <w:rPr>
                <w:rFonts w:ascii="Times New Roman" w:hAnsi="Times New Roman"/>
                <w:sz w:val="24"/>
                <w:szCs w:val="24"/>
              </w:rPr>
            </w:pPr>
            <w:r w:rsidRPr="007058FF">
              <w:rPr>
                <w:rFonts w:ascii="Times New Roman" w:hAnsi="Times New Roman"/>
                <w:sz w:val="24"/>
                <w:szCs w:val="24"/>
              </w:rPr>
              <w:t>3</w:t>
            </w:r>
          </w:p>
        </w:tc>
      </w:tr>
      <w:tr w:rsidR="00A4219D" w:rsidRPr="007058FF" w:rsidTr="00680CCC">
        <w:tc>
          <w:tcPr>
            <w:tcW w:w="4644" w:type="dxa"/>
            <w:shd w:val="clear" w:color="auto" w:fill="auto"/>
            <w:vAlign w:val="center"/>
          </w:tcPr>
          <w:p w:rsidR="00A4219D" w:rsidRPr="007058FF" w:rsidRDefault="00A4219D" w:rsidP="00680CCC">
            <w:pPr>
              <w:spacing w:after="0" w:line="240" w:lineRule="auto"/>
              <w:contextualSpacing/>
              <w:rPr>
                <w:rFonts w:ascii="Times New Roman" w:eastAsiaTheme="minorHAnsi" w:hAnsi="Times New Roman"/>
                <w:b/>
                <w:bCs/>
                <w:sz w:val="24"/>
                <w:szCs w:val="24"/>
                <w:shd w:val="clear" w:color="auto" w:fill="F2F2F2"/>
              </w:rPr>
            </w:pPr>
            <w:r w:rsidRPr="007058FF">
              <w:rPr>
                <w:rFonts w:ascii="Times New Roman" w:eastAsiaTheme="minorHAnsi" w:hAnsi="Times New Roman"/>
                <w:b/>
                <w:sz w:val="24"/>
                <w:szCs w:val="24"/>
              </w:rPr>
              <w:t>Окружающий мир, в 2 ч.</w:t>
            </w:r>
          </w:p>
        </w:tc>
        <w:tc>
          <w:tcPr>
            <w:tcW w:w="3402" w:type="dxa"/>
            <w:shd w:val="clear" w:color="auto" w:fill="auto"/>
            <w:vAlign w:val="center"/>
          </w:tcPr>
          <w:p w:rsidR="00A4219D" w:rsidRPr="007058FF" w:rsidRDefault="00A4219D" w:rsidP="00680CCC">
            <w:pPr>
              <w:spacing w:after="0" w:line="240" w:lineRule="auto"/>
              <w:contextualSpacing/>
              <w:rPr>
                <w:rFonts w:ascii="Times New Roman" w:eastAsiaTheme="minorHAnsi" w:hAnsi="Times New Roman"/>
                <w:sz w:val="24"/>
                <w:szCs w:val="24"/>
              </w:rPr>
            </w:pPr>
            <w:r w:rsidRPr="007058FF">
              <w:rPr>
                <w:rFonts w:ascii="Times New Roman" w:eastAsiaTheme="minorHAnsi" w:hAnsi="Times New Roman"/>
                <w:sz w:val="24"/>
                <w:szCs w:val="24"/>
              </w:rPr>
              <w:t xml:space="preserve">Плешаков А.А. </w:t>
            </w:r>
          </w:p>
          <w:p w:rsidR="00A4219D" w:rsidRPr="007058FF" w:rsidRDefault="00A4219D" w:rsidP="00680CCC">
            <w:pPr>
              <w:autoSpaceDN w:val="0"/>
              <w:spacing w:after="0" w:line="240" w:lineRule="auto"/>
              <w:rPr>
                <w:rFonts w:ascii="Times New Roman" w:eastAsiaTheme="minorHAnsi" w:hAnsi="Times New Roman"/>
                <w:sz w:val="24"/>
                <w:szCs w:val="24"/>
                <w:shd w:val="clear" w:color="auto" w:fill="F2F2F2"/>
              </w:rPr>
            </w:pPr>
          </w:p>
        </w:tc>
        <w:tc>
          <w:tcPr>
            <w:tcW w:w="1559" w:type="dxa"/>
            <w:shd w:val="clear" w:color="auto" w:fill="auto"/>
            <w:vAlign w:val="center"/>
          </w:tcPr>
          <w:p w:rsidR="00A4219D" w:rsidRPr="007058FF" w:rsidRDefault="00A4219D" w:rsidP="00680CCC">
            <w:pPr>
              <w:autoSpaceDN w:val="0"/>
              <w:spacing w:after="0" w:line="240" w:lineRule="auto"/>
              <w:jc w:val="center"/>
              <w:rPr>
                <w:rFonts w:ascii="Times New Roman" w:hAnsi="Times New Roman"/>
                <w:sz w:val="24"/>
                <w:szCs w:val="24"/>
              </w:rPr>
            </w:pPr>
            <w:r w:rsidRPr="007058FF">
              <w:rPr>
                <w:rFonts w:ascii="Times New Roman" w:hAnsi="Times New Roman"/>
                <w:sz w:val="24"/>
                <w:szCs w:val="24"/>
              </w:rPr>
              <w:t>3</w:t>
            </w:r>
          </w:p>
        </w:tc>
      </w:tr>
      <w:tr w:rsidR="00A4219D" w:rsidRPr="007058FF" w:rsidTr="00680CCC">
        <w:tc>
          <w:tcPr>
            <w:tcW w:w="4644" w:type="dxa"/>
            <w:shd w:val="clear" w:color="auto" w:fill="auto"/>
            <w:vAlign w:val="center"/>
          </w:tcPr>
          <w:p w:rsidR="00A4219D" w:rsidRPr="007058FF" w:rsidRDefault="00A4219D" w:rsidP="00680CCC">
            <w:pPr>
              <w:spacing w:after="0" w:line="240" w:lineRule="auto"/>
              <w:contextualSpacing/>
              <w:rPr>
                <w:rFonts w:ascii="Times New Roman" w:eastAsiaTheme="minorHAnsi" w:hAnsi="Times New Roman"/>
                <w:b/>
                <w:sz w:val="24"/>
                <w:szCs w:val="24"/>
              </w:rPr>
            </w:pPr>
            <w:r w:rsidRPr="007058FF">
              <w:rPr>
                <w:rFonts w:ascii="Times New Roman" w:eastAsiaTheme="minorHAnsi" w:hAnsi="Times New Roman"/>
                <w:b/>
                <w:sz w:val="24"/>
                <w:szCs w:val="24"/>
              </w:rPr>
              <w:t>Изобразительное искусство</w:t>
            </w:r>
          </w:p>
        </w:tc>
        <w:tc>
          <w:tcPr>
            <w:tcW w:w="3402" w:type="dxa"/>
            <w:shd w:val="clear" w:color="auto" w:fill="auto"/>
            <w:vAlign w:val="center"/>
          </w:tcPr>
          <w:p w:rsidR="00A4219D" w:rsidRPr="007058FF" w:rsidRDefault="00A4219D" w:rsidP="00680CCC">
            <w:pPr>
              <w:spacing w:after="0" w:line="240" w:lineRule="auto"/>
              <w:contextualSpacing/>
              <w:rPr>
                <w:rFonts w:ascii="Times New Roman" w:eastAsiaTheme="minorHAnsi" w:hAnsi="Times New Roman"/>
                <w:sz w:val="24"/>
                <w:szCs w:val="24"/>
              </w:rPr>
            </w:pPr>
            <w:proofErr w:type="spellStart"/>
            <w:r w:rsidRPr="007058FF">
              <w:rPr>
                <w:rFonts w:ascii="Times New Roman" w:hAnsi="Times New Roman"/>
                <w:sz w:val="24"/>
                <w:szCs w:val="24"/>
              </w:rPr>
              <w:t>Неменская</w:t>
            </w:r>
            <w:proofErr w:type="spellEnd"/>
            <w:r w:rsidRPr="007058FF">
              <w:rPr>
                <w:rFonts w:ascii="Times New Roman" w:hAnsi="Times New Roman"/>
                <w:sz w:val="24"/>
                <w:szCs w:val="24"/>
              </w:rPr>
              <w:t xml:space="preserve"> Л.А.</w:t>
            </w:r>
          </w:p>
        </w:tc>
        <w:tc>
          <w:tcPr>
            <w:tcW w:w="1559" w:type="dxa"/>
            <w:shd w:val="clear" w:color="auto" w:fill="auto"/>
            <w:vAlign w:val="center"/>
          </w:tcPr>
          <w:p w:rsidR="00A4219D" w:rsidRPr="007058FF" w:rsidRDefault="00A4219D" w:rsidP="00680CCC">
            <w:pPr>
              <w:autoSpaceDN w:val="0"/>
              <w:spacing w:after="0" w:line="240" w:lineRule="auto"/>
              <w:jc w:val="center"/>
              <w:rPr>
                <w:rFonts w:ascii="Times New Roman" w:hAnsi="Times New Roman"/>
                <w:sz w:val="24"/>
                <w:szCs w:val="24"/>
              </w:rPr>
            </w:pPr>
            <w:r w:rsidRPr="007058FF">
              <w:rPr>
                <w:rFonts w:ascii="Times New Roman" w:hAnsi="Times New Roman"/>
                <w:sz w:val="24"/>
                <w:szCs w:val="24"/>
              </w:rPr>
              <w:t>3</w:t>
            </w:r>
          </w:p>
        </w:tc>
      </w:tr>
      <w:tr w:rsidR="00A4219D" w:rsidRPr="007058FF" w:rsidTr="00680CCC">
        <w:tc>
          <w:tcPr>
            <w:tcW w:w="4644" w:type="dxa"/>
            <w:shd w:val="clear" w:color="auto" w:fill="auto"/>
            <w:vAlign w:val="center"/>
          </w:tcPr>
          <w:p w:rsidR="00A4219D" w:rsidRPr="007058FF" w:rsidRDefault="00A4219D" w:rsidP="00680CCC">
            <w:pPr>
              <w:spacing w:after="0" w:line="240" w:lineRule="auto"/>
              <w:contextualSpacing/>
              <w:rPr>
                <w:rFonts w:ascii="Times New Roman" w:eastAsiaTheme="minorHAnsi" w:hAnsi="Times New Roman"/>
                <w:b/>
                <w:sz w:val="24"/>
                <w:szCs w:val="24"/>
              </w:rPr>
            </w:pPr>
            <w:r w:rsidRPr="007058FF">
              <w:rPr>
                <w:rFonts w:ascii="Times New Roman" w:eastAsiaTheme="minorHAnsi" w:hAnsi="Times New Roman"/>
                <w:b/>
                <w:sz w:val="24"/>
                <w:szCs w:val="24"/>
              </w:rPr>
              <w:t>Музыка</w:t>
            </w:r>
          </w:p>
        </w:tc>
        <w:tc>
          <w:tcPr>
            <w:tcW w:w="3402" w:type="dxa"/>
            <w:shd w:val="clear" w:color="auto" w:fill="auto"/>
            <w:vAlign w:val="center"/>
          </w:tcPr>
          <w:p w:rsidR="00A4219D" w:rsidRPr="007058FF" w:rsidRDefault="00A4219D" w:rsidP="00680CCC">
            <w:pPr>
              <w:spacing w:after="0" w:line="240" w:lineRule="auto"/>
              <w:contextualSpacing/>
              <w:rPr>
                <w:rFonts w:ascii="Times New Roman" w:hAnsi="Times New Roman"/>
                <w:sz w:val="24"/>
                <w:szCs w:val="24"/>
              </w:rPr>
            </w:pPr>
            <w:r w:rsidRPr="007058FF">
              <w:rPr>
                <w:rFonts w:ascii="Times New Roman" w:hAnsi="Times New Roman"/>
                <w:sz w:val="24"/>
                <w:szCs w:val="24"/>
              </w:rPr>
              <w:t xml:space="preserve">Критская Е.Д., Сергеева Г.П., </w:t>
            </w:r>
            <w:proofErr w:type="spellStart"/>
            <w:r w:rsidRPr="007058FF">
              <w:rPr>
                <w:rFonts w:ascii="Times New Roman" w:hAnsi="Times New Roman"/>
                <w:sz w:val="24"/>
                <w:szCs w:val="24"/>
              </w:rPr>
              <w:t>Шмагина</w:t>
            </w:r>
            <w:proofErr w:type="spellEnd"/>
            <w:r w:rsidRPr="007058FF">
              <w:rPr>
                <w:rFonts w:ascii="Times New Roman" w:hAnsi="Times New Roman"/>
                <w:sz w:val="24"/>
                <w:szCs w:val="24"/>
              </w:rPr>
              <w:t xml:space="preserve"> Т.С.</w:t>
            </w:r>
          </w:p>
        </w:tc>
        <w:tc>
          <w:tcPr>
            <w:tcW w:w="1559" w:type="dxa"/>
            <w:shd w:val="clear" w:color="auto" w:fill="auto"/>
            <w:vAlign w:val="center"/>
          </w:tcPr>
          <w:p w:rsidR="00A4219D" w:rsidRPr="007058FF" w:rsidRDefault="00A4219D" w:rsidP="00680CCC">
            <w:pPr>
              <w:autoSpaceDN w:val="0"/>
              <w:spacing w:after="0" w:line="240" w:lineRule="auto"/>
              <w:jc w:val="center"/>
              <w:rPr>
                <w:rFonts w:ascii="Times New Roman" w:hAnsi="Times New Roman"/>
                <w:sz w:val="24"/>
                <w:szCs w:val="24"/>
              </w:rPr>
            </w:pPr>
            <w:r w:rsidRPr="007058FF">
              <w:rPr>
                <w:rFonts w:ascii="Times New Roman" w:hAnsi="Times New Roman"/>
                <w:sz w:val="24"/>
                <w:szCs w:val="24"/>
              </w:rPr>
              <w:t>3</w:t>
            </w:r>
          </w:p>
        </w:tc>
      </w:tr>
      <w:tr w:rsidR="00A4219D" w:rsidRPr="007058FF" w:rsidTr="00680CCC">
        <w:tc>
          <w:tcPr>
            <w:tcW w:w="4644" w:type="dxa"/>
            <w:shd w:val="clear" w:color="auto" w:fill="auto"/>
            <w:vAlign w:val="center"/>
          </w:tcPr>
          <w:p w:rsidR="00A4219D" w:rsidRPr="007058FF" w:rsidRDefault="00A4219D" w:rsidP="00680CCC">
            <w:pPr>
              <w:spacing w:after="0" w:line="240" w:lineRule="auto"/>
              <w:contextualSpacing/>
              <w:rPr>
                <w:rFonts w:ascii="Times New Roman" w:eastAsiaTheme="minorHAnsi" w:hAnsi="Times New Roman"/>
                <w:b/>
                <w:sz w:val="24"/>
                <w:szCs w:val="24"/>
              </w:rPr>
            </w:pPr>
            <w:r w:rsidRPr="007058FF">
              <w:rPr>
                <w:rFonts w:ascii="Times New Roman" w:eastAsiaTheme="minorHAnsi" w:hAnsi="Times New Roman"/>
                <w:b/>
                <w:sz w:val="24"/>
                <w:szCs w:val="24"/>
              </w:rPr>
              <w:t>Технология</w:t>
            </w:r>
          </w:p>
        </w:tc>
        <w:tc>
          <w:tcPr>
            <w:tcW w:w="3402" w:type="dxa"/>
            <w:shd w:val="clear" w:color="auto" w:fill="auto"/>
            <w:vAlign w:val="center"/>
          </w:tcPr>
          <w:p w:rsidR="00A4219D" w:rsidRPr="007058FF" w:rsidRDefault="00A4219D" w:rsidP="00680CCC">
            <w:pPr>
              <w:spacing w:after="0" w:line="240" w:lineRule="auto"/>
              <w:rPr>
                <w:rFonts w:ascii="Times New Roman" w:hAnsi="Times New Roman"/>
                <w:sz w:val="24"/>
                <w:szCs w:val="24"/>
              </w:rPr>
            </w:pPr>
            <w:proofErr w:type="spellStart"/>
            <w:r w:rsidRPr="007058FF">
              <w:rPr>
                <w:rFonts w:ascii="Times New Roman" w:hAnsi="Times New Roman"/>
                <w:sz w:val="24"/>
                <w:szCs w:val="24"/>
              </w:rPr>
              <w:t>Лутцева</w:t>
            </w:r>
            <w:proofErr w:type="spellEnd"/>
            <w:r w:rsidRPr="007058FF">
              <w:rPr>
                <w:rFonts w:ascii="Times New Roman" w:hAnsi="Times New Roman"/>
                <w:sz w:val="24"/>
                <w:szCs w:val="24"/>
              </w:rPr>
              <w:t xml:space="preserve"> Е.А., Зуева Т.П. </w:t>
            </w:r>
          </w:p>
        </w:tc>
        <w:tc>
          <w:tcPr>
            <w:tcW w:w="1559" w:type="dxa"/>
            <w:shd w:val="clear" w:color="auto" w:fill="auto"/>
            <w:vAlign w:val="center"/>
          </w:tcPr>
          <w:p w:rsidR="00A4219D" w:rsidRPr="007058FF" w:rsidRDefault="00A4219D" w:rsidP="00680CCC">
            <w:pPr>
              <w:autoSpaceDN w:val="0"/>
              <w:spacing w:after="0" w:line="240" w:lineRule="auto"/>
              <w:jc w:val="center"/>
              <w:rPr>
                <w:rFonts w:ascii="Times New Roman" w:hAnsi="Times New Roman"/>
                <w:sz w:val="24"/>
                <w:szCs w:val="24"/>
              </w:rPr>
            </w:pPr>
            <w:r w:rsidRPr="007058FF">
              <w:rPr>
                <w:rFonts w:ascii="Times New Roman" w:hAnsi="Times New Roman"/>
                <w:sz w:val="24"/>
                <w:szCs w:val="24"/>
              </w:rPr>
              <w:t>3</w:t>
            </w:r>
          </w:p>
        </w:tc>
      </w:tr>
      <w:tr w:rsidR="00A4219D" w:rsidRPr="007058FF" w:rsidTr="00680CCC">
        <w:tc>
          <w:tcPr>
            <w:tcW w:w="4644" w:type="dxa"/>
            <w:shd w:val="clear" w:color="auto" w:fill="auto"/>
            <w:vAlign w:val="center"/>
          </w:tcPr>
          <w:p w:rsidR="00A4219D" w:rsidRPr="007058FF" w:rsidRDefault="00A4219D" w:rsidP="00680CCC">
            <w:pPr>
              <w:spacing w:after="0" w:line="240" w:lineRule="auto"/>
              <w:ind w:firstLine="851"/>
              <w:jc w:val="both"/>
              <w:rPr>
                <w:rFonts w:ascii="Times New Roman" w:hAnsi="Times New Roman"/>
                <w:b/>
                <w:sz w:val="24"/>
                <w:szCs w:val="24"/>
              </w:rPr>
            </w:pPr>
          </w:p>
          <w:p w:rsidR="00A4219D" w:rsidRPr="007058FF" w:rsidRDefault="00A4219D" w:rsidP="00680CCC">
            <w:pPr>
              <w:spacing w:after="0" w:line="240" w:lineRule="auto"/>
              <w:contextualSpacing/>
              <w:rPr>
                <w:rFonts w:ascii="Times New Roman" w:eastAsiaTheme="minorHAnsi" w:hAnsi="Times New Roman"/>
                <w:b/>
                <w:sz w:val="24"/>
                <w:szCs w:val="24"/>
              </w:rPr>
            </w:pPr>
            <w:r w:rsidRPr="007058FF">
              <w:rPr>
                <w:rFonts w:ascii="Times New Roman" w:eastAsiaTheme="minorHAnsi" w:hAnsi="Times New Roman"/>
                <w:b/>
                <w:sz w:val="24"/>
                <w:szCs w:val="24"/>
              </w:rPr>
              <w:t>Русский язык , 2 ч.</w:t>
            </w:r>
          </w:p>
          <w:p w:rsidR="00A4219D" w:rsidRPr="007058FF" w:rsidRDefault="00A4219D" w:rsidP="00680CCC">
            <w:pPr>
              <w:spacing w:after="0" w:line="240" w:lineRule="auto"/>
              <w:contextualSpacing/>
              <w:rPr>
                <w:rFonts w:ascii="Times New Roman" w:eastAsiaTheme="minorHAnsi" w:hAnsi="Times New Roman"/>
                <w:b/>
                <w:bCs/>
                <w:sz w:val="24"/>
                <w:szCs w:val="24"/>
                <w:shd w:val="clear" w:color="auto" w:fill="F2F2F2"/>
              </w:rPr>
            </w:pPr>
          </w:p>
        </w:tc>
        <w:tc>
          <w:tcPr>
            <w:tcW w:w="3402" w:type="dxa"/>
            <w:shd w:val="clear" w:color="auto" w:fill="auto"/>
            <w:vAlign w:val="center"/>
          </w:tcPr>
          <w:p w:rsidR="00A4219D" w:rsidRPr="007058FF" w:rsidRDefault="00A4219D" w:rsidP="00680CCC">
            <w:pPr>
              <w:spacing w:after="0" w:line="240" w:lineRule="auto"/>
              <w:contextualSpacing/>
              <w:rPr>
                <w:rFonts w:ascii="Times New Roman" w:eastAsiaTheme="minorHAnsi" w:hAnsi="Times New Roman"/>
                <w:sz w:val="24"/>
                <w:szCs w:val="24"/>
              </w:rPr>
            </w:pPr>
            <w:proofErr w:type="spellStart"/>
            <w:r w:rsidRPr="007058FF">
              <w:rPr>
                <w:rFonts w:ascii="Times New Roman" w:eastAsiaTheme="minorHAnsi" w:hAnsi="Times New Roman"/>
                <w:sz w:val="24"/>
                <w:szCs w:val="24"/>
              </w:rPr>
              <w:t>Канакина</w:t>
            </w:r>
            <w:proofErr w:type="spellEnd"/>
            <w:r w:rsidRPr="007058FF">
              <w:rPr>
                <w:rFonts w:ascii="Times New Roman" w:eastAsiaTheme="minorHAnsi" w:hAnsi="Times New Roman"/>
                <w:sz w:val="24"/>
                <w:szCs w:val="24"/>
              </w:rPr>
              <w:t xml:space="preserve"> В.П., Горецкий В.Г. </w:t>
            </w:r>
          </w:p>
          <w:p w:rsidR="00A4219D" w:rsidRPr="007058FF" w:rsidRDefault="00A4219D" w:rsidP="00680CCC">
            <w:pPr>
              <w:spacing w:after="0" w:line="240" w:lineRule="auto"/>
              <w:contextualSpacing/>
              <w:rPr>
                <w:rFonts w:ascii="Times New Roman" w:eastAsiaTheme="minorHAnsi" w:hAnsi="Times New Roman"/>
                <w:sz w:val="24"/>
                <w:szCs w:val="24"/>
                <w:shd w:val="clear" w:color="auto" w:fill="F2F2F2"/>
              </w:rPr>
            </w:pPr>
          </w:p>
        </w:tc>
        <w:tc>
          <w:tcPr>
            <w:tcW w:w="1559" w:type="dxa"/>
            <w:shd w:val="clear" w:color="auto" w:fill="auto"/>
            <w:vAlign w:val="center"/>
          </w:tcPr>
          <w:p w:rsidR="00A4219D" w:rsidRPr="007058FF" w:rsidRDefault="00A4219D" w:rsidP="00680CCC">
            <w:pPr>
              <w:autoSpaceDN w:val="0"/>
              <w:spacing w:after="0" w:line="240" w:lineRule="auto"/>
              <w:jc w:val="center"/>
              <w:rPr>
                <w:rFonts w:ascii="Times New Roman" w:hAnsi="Times New Roman"/>
                <w:sz w:val="24"/>
                <w:szCs w:val="24"/>
              </w:rPr>
            </w:pPr>
            <w:r w:rsidRPr="007058FF">
              <w:rPr>
                <w:rFonts w:ascii="Times New Roman" w:hAnsi="Times New Roman"/>
                <w:sz w:val="24"/>
                <w:szCs w:val="24"/>
              </w:rPr>
              <w:t>4</w:t>
            </w:r>
          </w:p>
        </w:tc>
      </w:tr>
      <w:tr w:rsidR="00A4219D" w:rsidRPr="007058FF" w:rsidTr="00680CCC">
        <w:tc>
          <w:tcPr>
            <w:tcW w:w="4644" w:type="dxa"/>
            <w:shd w:val="clear" w:color="auto" w:fill="auto"/>
            <w:vAlign w:val="center"/>
          </w:tcPr>
          <w:p w:rsidR="00A4219D" w:rsidRPr="007058FF" w:rsidRDefault="00A4219D" w:rsidP="00680CCC">
            <w:pPr>
              <w:spacing w:after="0" w:line="240" w:lineRule="auto"/>
              <w:contextualSpacing/>
              <w:rPr>
                <w:rFonts w:ascii="Times New Roman" w:eastAsiaTheme="minorHAnsi" w:hAnsi="Times New Roman"/>
                <w:b/>
                <w:sz w:val="24"/>
                <w:szCs w:val="24"/>
              </w:rPr>
            </w:pPr>
            <w:r w:rsidRPr="007058FF">
              <w:rPr>
                <w:rFonts w:ascii="Times New Roman" w:eastAsiaTheme="minorHAnsi" w:hAnsi="Times New Roman"/>
                <w:b/>
                <w:sz w:val="24"/>
                <w:szCs w:val="24"/>
              </w:rPr>
              <w:t>Литературное чтение, 2 ч.</w:t>
            </w:r>
          </w:p>
          <w:p w:rsidR="00A4219D" w:rsidRPr="007058FF" w:rsidRDefault="00A4219D" w:rsidP="00680CCC">
            <w:pPr>
              <w:spacing w:after="0" w:line="240" w:lineRule="auto"/>
              <w:ind w:firstLine="851"/>
              <w:jc w:val="both"/>
              <w:rPr>
                <w:rFonts w:ascii="Times New Roman" w:hAnsi="Times New Roman"/>
                <w:b/>
                <w:sz w:val="24"/>
                <w:szCs w:val="24"/>
              </w:rPr>
            </w:pPr>
          </w:p>
        </w:tc>
        <w:tc>
          <w:tcPr>
            <w:tcW w:w="3402" w:type="dxa"/>
            <w:shd w:val="clear" w:color="auto" w:fill="auto"/>
            <w:vAlign w:val="center"/>
          </w:tcPr>
          <w:p w:rsidR="00A4219D" w:rsidRPr="007058FF" w:rsidRDefault="00A4219D" w:rsidP="00680CCC">
            <w:pPr>
              <w:spacing w:after="0" w:line="240" w:lineRule="auto"/>
              <w:contextualSpacing/>
              <w:rPr>
                <w:rFonts w:ascii="Times New Roman" w:eastAsiaTheme="minorHAnsi" w:hAnsi="Times New Roman"/>
                <w:sz w:val="24"/>
                <w:szCs w:val="24"/>
              </w:rPr>
            </w:pPr>
            <w:r w:rsidRPr="007058FF">
              <w:rPr>
                <w:rFonts w:ascii="Times New Roman" w:eastAsiaTheme="minorHAnsi" w:hAnsi="Times New Roman"/>
                <w:sz w:val="24"/>
                <w:szCs w:val="24"/>
              </w:rPr>
              <w:t xml:space="preserve">Климанова Л. Ф., Горецкий В. Г., Голованова М. В. и др. </w:t>
            </w:r>
          </w:p>
          <w:p w:rsidR="00A4219D" w:rsidRPr="007058FF" w:rsidRDefault="00A4219D" w:rsidP="00680CCC">
            <w:pPr>
              <w:spacing w:after="0" w:line="240" w:lineRule="auto"/>
              <w:contextualSpacing/>
              <w:rPr>
                <w:rFonts w:ascii="Times New Roman" w:eastAsiaTheme="minorHAnsi" w:hAnsi="Times New Roman"/>
                <w:sz w:val="24"/>
                <w:szCs w:val="24"/>
              </w:rPr>
            </w:pPr>
          </w:p>
        </w:tc>
        <w:tc>
          <w:tcPr>
            <w:tcW w:w="1559" w:type="dxa"/>
            <w:shd w:val="clear" w:color="auto" w:fill="auto"/>
            <w:vAlign w:val="center"/>
          </w:tcPr>
          <w:p w:rsidR="00A4219D" w:rsidRPr="007058FF" w:rsidRDefault="00A4219D" w:rsidP="00680CCC">
            <w:pPr>
              <w:autoSpaceDN w:val="0"/>
              <w:spacing w:after="0" w:line="240" w:lineRule="auto"/>
              <w:jc w:val="center"/>
              <w:rPr>
                <w:rFonts w:ascii="Times New Roman" w:hAnsi="Times New Roman"/>
                <w:sz w:val="24"/>
                <w:szCs w:val="24"/>
              </w:rPr>
            </w:pPr>
            <w:r w:rsidRPr="007058FF">
              <w:rPr>
                <w:rFonts w:ascii="Times New Roman" w:hAnsi="Times New Roman"/>
                <w:sz w:val="24"/>
                <w:szCs w:val="24"/>
              </w:rPr>
              <w:t>4</w:t>
            </w:r>
          </w:p>
        </w:tc>
      </w:tr>
      <w:tr w:rsidR="00A4219D" w:rsidRPr="007058FF" w:rsidTr="00680CCC">
        <w:tc>
          <w:tcPr>
            <w:tcW w:w="4644" w:type="dxa"/>
            <w:shd w:val="clear" w:color="auto" w:fill="auto"/>
            <w:vAlign w:val="center"/>
          </w:tcPr>
          <w:p w:rsidR="00A4219D" w:rsidRPr="007058FF" w:rsidRDefault="00A4219D" w:rsidP="00680CCC">
            <w:pPr>
              <w:spacing w:after="0" w:line="240" w:lineRule="auto"/>
              <w:contextualSpacing/>
              <w:rPr>
                <w:rFonts w:ascii="Times New Roman" w:eastAsiaTheme="minorHAnsi" w:hAnsi="Times New Roman"/>
                <w:b/>
                <w:bCs/>
                <w:sz w:val="24"/>
                <w:szCs w:val="24"/>
                <w:shd w:val="clear" w:color="auto" w:fill="F2F2F2"/>
              </w:rPr>
            </w:pPr>
            <w:r w:rsidRPr="007058FF">
              <w:rPr>
                <w:rFonts w:ascii="Times New Roman" w:eastAsiaTheme="minorHAnsi" w:hAnsi="Times New Roman"/>
                <w:b/>
                <w:sz w:val="24"/>
                <w:szCs w:val="24"/>
              </w:rPr>
              <w:t>Математика, в 2 ч.</w:t>
            </w:r>
          </w:p>
        </w:tc>
        <w:tc>
          <w:tcPr>
            <w:tcW w:w="3402" w:type="dxa"/>
            <w:shd w:val="clear" w:color="auto" w:fill="auto"/>
            <w:vAlign w:val="center"/>
          </w:tcPr>
          <w:p w:rsidR="00A4219D" w:rsidRPr="007058FF" w:rsidRDefault="00A4219D" w:rsidP="00680CCC">
            <w:pPr>
              <w:spacing w:after="0" w:line="240" w:lineRule="auto"/>
              <w:contextualSpacing/>
              <w:rPr>
                <w:rFonts w:ascii="Times New Roman" w:eastAsiaTheme="minorHAnsi" w:hAnsi="Times New Roman"/>
                <w:sz w:val="24"/>
                <w:szCs w:val="24"/>
              </w:rPr>
            </w:pPr>
            <w:r w:rsidRPr="007058FF">
              <w:rPr>
                <w:rFonts w:ascii="Times New Roman" w:eastAsiaTheme="minorHAnsi" w:hAnsi="Times New Roman"/>
                <w:sz w:val="24"/>
                <w:szCs w:val="24"/>
              </w:rPr>
              <w:t xml:space="preserve">Моро М.И., Волкова С.И., Степанова С.В. </w:t>
            </w:r>
          </w:p>
          <w:p w:rsidR="00A4219D" w:rsidRPr="007058FF" w:rsidRDefault="00A4219D" w:rsidP="00680CCC">
            <w:pPr>
              <w:autoSpaceDN w:val="0"/>
              <w:spacing w:after="0" w:line="240" w:lineRule="auto"/>
              <w:rPr>
                <w:rFonts w:ascii="Times New Roman" w:eastAsiaTheme="minorHAnsi" w:hAnsi="Times New Roman"/>
                <w:sz w:val="24"/>
                <w:szCs w:val="24"/>
                <w:shd w:val="clear" w:color="auto" w:fill="F2F2F2"/>
              </w:rPr>
            </w:pPr>
          </w:p>
        </w:tc>
        <w:tc>
          <w:tcPr>
            <w:tcW w:w="1559" w:type="dxa"/>
            <w:shd w:val="clear" w:color="auto" w:fill="auto"/>
            <w:vAlign w:val="center"/>
          </w:tcPr>
          <w:p w:rsidR="00A4219D" w:rsidRPr="007058FF" w:rsidRDefault="00A4219D" w:rsidP="00680CCC">
            <w:pPr>
              <w:autoSpaceDN w:val="0"/>
              <w:spacing w:after="0" w:line="240" w:lineRule="auto"/>
              <w:jc w:val="center"/>
              <w:rPr>
                <w:rFonts w:ascii="Times New Roman" w:hAnsi="Times New Roman"/>
                <w:sz w:val="24"/>
                <w:szCs w:val="24"/>
              </w:rPr>
            </w:pPr>
            <w:r w:rsidRPr="007058FF">
              <w:rPr>
                <w:rFonts w:ascii="Times New Roman" w:hAnsi="Times New Roman"/>
                <w:sz w:val="24"/>
                <w:szCs w:val="24"/>
              </w:rPr>
              <w:t>4</w:t>
            </w:r>
          </w:p>
        </w:tc>
      </w:tr>
      <w:tr w:rsidR="00A4219D" w:rsidRPr="007058FF" w:rsidTr="00680CCC">
        <w:tc>
          <w:tcPr>
            <w:tcW w:w="4644" w:type="dxa"/>
            <w:shd w:val="clear" w:color="auto" w:fill="auto"/>
            <w:vAlign w:val="center"/>
          </w:tcPr>
          <w:p w:rsidR="00A4219D" w:rsidRPr="007058FF" w:rsidRDefault="00A4219D" w:rsidP="00680CCC">
            <w:pPr>
              <w:spacing w:after="0" w:line="240" w:lineRule="auto"/>
              <w:contextualSpacing/>
              <w:rPr>
                <w:rFonts w:ascii="Times New Roman" w:eastAsiaTheme="minorHAnsi" w:hAnsi="Times New Roman"/>
                <w:b/>
                <w:bCs/>
                <w:sz w:val="24"/>
                <w:szCs w:val="24"/>
                <w:shd w:val="clear" w:color="auto" w:fill="F2F2F2"/>
              </w:rPr>
            </w:pPr>
            <w:r w:rsidRPr="007058FF">
              <w:rPr>
                <w:rFonts w:ascii="Times New Roman" w:eastAsiaTheme="minorHAnsi" w:hAnsi="Times New Roman"/>
                <w:b/>
                <w:sz w:val="24"/>
                <w:szCs w:val="24"/>
              </w:rPr>
              <w:t>Окружающий мир, в 2 ч.</w:t>
            </w:r>
          </w:p>
        </w:tc>
        <w:tc>
          <w:tcPr>
            <w:tcW w:w="3402" w:type="dxa"/>
            <w:shd w:val="clear" w:color="auto" w:fill="auto"/>
            <w:vAlign w:val="center"/>
          </w:tcPr>
          <w:p w:rsidR="00A4219D" w:rsidRPr="007058FF" w:rsidRDefault="00A4219D" w:rsidP="00680CCC">
            <w:pPr>
              <w:spacing w:after="0" w:line="240" w:lineRule="auto"/>
              <w:contextualSpacing/>
              <w:rPr>
                <w:rFonts w:ascii="Times New Roman" w:eastAsiaTheme="minorHAnsi" w:hAnsi="Times New Roman"/>
                <w:sz w:val="24"/>
                <w:szCs w:val="24"/>
              </w:rPr>
            </w:pPr>
            <w:r w:rsidRPr="007058FF">
              <w:rPr>
                <w:rFonts w:ascii="Times New Roman" w:eastAsiaTheme="minorHAnsi" w:hAnsi="Times New Roman"/>
                <w:sz w:val="24"/>
                <w:szCs w:val="24"/>
              </w:rPr>
              <w:t xml:space="preserve">Плешаков А.А. </w:t>
            </w:r>
          </w:p>
          <w:p w:rsidR="00A4219D" w:rsidRPr="007058FF" w:rsidRDefault="00A4219D" w:rsidP="00680CCC">
            <w:pPr>
              <w:autoSpaceDN w:val="0"/>
              <w:spacing w:after="0" w:line="240" w:lineRule="auto"/>
              <w:rPr>
                <w:rFonts w:ascii="Times New Roman" w:eastAsiaTheme="minorHAnsi" w:hAnsi="Times New Roman"/>
                <w:sz w:val="24"/>
                <w:szCs w:val="24"/>
                <w:shd w:val="clear" w:color="auto" w:fill="F2F2F2"/>
              </w:rPr>
            </w:pPr>
          </w:p>
        </w:tc>
        <w:tc>
          <w:tcPr>
            <w:tcW w:w="1559" w:type="dxa"/>
            <w:shd w:val="clear" w:color="auto" w:fill="auto"/>
            <w:vAlign w:val="center"/>
          </w:tcPr>
          <w:p w:rsidR="00A4219D" w:rsidRPr="007058FF" w:rsidRDefault="00A4219D" w:rsidP="00680CCC">
            <w:pPr>
              <w:autoSpaceDN w:val="0"/>
              <w:spacing w:after="0" w:line="240" w:lineRule="auto"/>
              <w:jc w:val="center"/>
              <w:rPr>
                <w:rFonts w:ascii="Times New Roman" w:hAnsi="Times New Roman"/>
                <w:sz w:val="24"/>
                <w:szCs w:val="24"/>
              </w:rPr>
            </w:pPr>
            <w:r w:rsidRPr="007058FF">
              <w:rPr>
                <w:rFonts w:ascii="Times New Roman" w:hAnsi="Times New Roman"/>
                <w:sz w:val="24"/>
                <w:szCs w:val="24"/>
              </w:rPr>
              <w:t>4</w:t>
            </w:r>
          </w:p>
        </w:tc>
      </w:tr>
      <w:tr w:rsidR="00A4219D" w:rsidRPr="007058FF" w:rsidTr="00680CCC">
        <w:tc>
          <w:tcPr>
            <w:tcW w:w="4644" w:type="dxa"/>
            <w:shd w:val="clear" w:color="auto" w:fill="auto"/>
            <w:vAlign w:val="center"/>
          </w:tcPr>
          <w:p w:rsidR="00A4219D" w:rsidRPr="007058FF" w:rsidRDefault="00A4219D" w:rsidP="00680CCC">
            <w:pPr>
              <w:spacing w:after="0" w:line="240" w:lineRule="auto"/>
              <w:contextualSpacing/>
              <w:rPr>
                <w:rFonts w:ascii="Times New Roman" w:eastAsiaTheme="minorHAnsi" w:hAnsi="Times New Roman"/>
                <w:b/>
                <w:sz w:val="24"/>
                <w:szCs w:val="24"/>
              </w:rPr>
            </w:pPr>
            <w:r w:rsidRPr="007058FF">
              <w:rPr>
                <w:rFonts w:ascii="Times New Roman" w:eastAsiaTheme="minorHAnsi" w:hAnsi="Times New Roman"/>
                <w:b/>
                <w:sz w:val="24"/>
                <w:szCs w:val="24"/>
              </w:rPr>
              <w:t>Изобразительное искусство</w:t>
            </w:r>
          </w:p>
        </w:tc>
        <w:tc>
          <w:tcPr>
            <w:tcW w:w="3402" w:type="dxa"/>
            <w:shd w:val="clear" w:color="auto" w:fill="auto"/>
            <w:vAlign w:val="center"/>
          </w:tcPr>
          <w:p w:rsidR="00A4219D" w:rsidRPr="007058FF" w:rsidRDefault="00A4219D" w:rsidP="00680CCC">
            <w:pPr>
              <w:spacing w:after="0" w:line="240" w:lineRule="auto"/>
              <w:contextualSpacing/>
              <w:rPr>
                <w:rFonts w:ascii="Times New Roman" w:eastAsiaTheme="minorHAnsi" w:hAnsi="Times New Roman"/>
                <w:sz w:val="24"/>
                <w:szCs w:val="24"/>
              </w:rPr>
            </w:pPr>
            <w:proofErr w:type="spellStart"/>
            <w:r w:rsidRPr="007058FF">
              <w:rPr>
                <w:rFonts w:ascii="Times New Roman" w:hAnsi="Times New Roman"/>
                <w:sz w:val="24"/>
                <w:szCs w:val="24"/>
              </w:rPr>
              <w:t>Неменская</w:t>
            </w:r>
            <w:proofErr w:type="spellEnd"/>
            <w:r w:rsidRPr="007058FF">
              <w:rPr>
                <w:rFonts w:ascii="Times New Roman" w:hAnsi="Times New Roman"/>
                <w:sz w:val="24"/>
                <w:szCs w:val="24"/>
              </w:rPr>
              <w:t xml:space="preserve"> Л.А.</w:t>
            </w:r>
          </w:p>
        </w:tc>
        <w:tc>
          <w:tcPr>
            <w:tcW w:w="1559" w:type="dxa"/>
            <w:shd w:val="clear" w:color="auto" w:fill="auto"/>
            <w:vAlign w:val="center"/>
          </w:tcPr>
          <w:p w:rsidR="00A4219D" w:rsidRPr="007058FF" w:rsidRDefault="00A4219D" w:rsidP="00680CCC">
            <w:pPr>
              <w:autoSpaceDN w:val="0"/>
              <w:spacing w:after="0" w:line="240" w:lineRule="auto"/>
              <w:jc w:val="center"/>
              <w:rPr>
                <w:rFonts w:ascii="Times New Roman" w:hAnsi="Times New Roman"/>
                <w:sz w:val="24"/>
                <w:szCs w:val="24"/>
              </w:rPr>
            </w:pPr>
            <w:r w:rsidRPr="007058FF">
              <w:rPr>
                <w:rFonts w:ascii="Times New Roman" w:hAnsi="Times New Roman"/>
                <w:sz w:val="24"/>
                <w:szCs w:val="24"/>
              </w:rPr>
              <w:t>4</w:t>
            </w:r>
          </w:p>
        </w:tc>
      </w:tr>
      <w:tr w:rsidR="00A4219D" w:rsidRPr="007058FF" w:rsidTr="00680CCC">
        <w:tc>
          <w:tcPr>
            <w:tcW w:w="4644" w:type="dxa"/>
            <w:shd w:val="clear" w:color="auto" w:fill="auto"/>
            <w:vAlign w:val="center"/>
          </w:tcPr>
          <w:p w:rsidR="00A4219D" w:rsidRPr="007058FF" w:rsidRDefault="00A4219D" w:rsidP="00680CCC">
            <w:pPr>
              <w:spacing w:after="0" w:line="240" w:lineRule="auto"/>
              <w:contextualSpacing/>
              <w:rPr>
                <w:rFonts w:ascii="Times New Roman" w:eastAsiaTheme="minorHAnsi" w:hAnsi="Times New Roman"/>
                <w:b/>
                <w:sz w:val="24"/>
                <w:szCs w:val="24"/>
              </w:rPr>
            </w:pPr>
            <w:r w:rsidRPr="007058FF">
              <w:rPr>
                <w:rFonts w:ascii="Times New Roman" w:eastAsiaTheme="minorHAnsi" w:hAnsi="Times New Roman"/>
                <w:b/>
                <w:sz w:val="24"/>
                <w:szCs w:val="24"/>
              </w:rPr>
              <w:t>Музыка</w:t>
            </w:r>
          </w:p>
        </w:tc>
        <w:tc>
          <w:tcPr>
            <w:tcW w:w="3402" w:type="dxa"/>
            <w:shd w:val="clear" w:color="auto" w:fill="auto"/>
            <w:vAlign w:val="center"/>
          </w:tcPr>
          <w:p w:rsidR="00A4219D" w:rsidRPr="007058FF" w:rsidRDefault="00A4219D" w:rsidP="00680CCC">
            <w:pPr>
              <w:spacing w:after="0" w:line="240" w:lineRule="auto"/>
              <w:contextualSpacing/>
              <w:rPr>
                <w:rFonts w:ascii="Times New Roman" w:hAnsi="Times New Roman"/>
                <w:sz w:val="24"/>
                <w:szCs w:val="24"/>
              </w:rPr>
            </w:pPr>
            <w:r w:rsidRPr="007058FF">
              <w:rPr>
                <w:rFonts w:ascii="Times New Roman" w:hAnsi="Times New Roman"/>
                <w:sz w:val="24"/>
                <w:szCs w:val="24"/>
              </w:rPr>
              <w:t xml:space="preserve">Критская Е.Д., Сергеева Г.П., </w:t>
            </w:r>
            <w:proofErr w:type="spellStart"/>
            <w:r w:rsidRPr="007058FF">
              <w:rPr>
                <w:rFonts w:ascii="Times New Roman" w:hAnsi="Times New Roman"/>
                <w:sz w:val="24"/>
                <w:szCs w:val="24"/>
              </w:rPr>
              <w:lastRenderedPageBreak/>
              <w:t>Шмагина</w:t>
            </w:r>
            <w:proofErr w:type="spellEnd"/>
            <w:r w:rsidRPr="007058FF">
              <w:rPr>
                <w:rFonts w:ascii="Times New Roman" w:hAnsi="Times New Roman"/>
                <w:sz w:val="24"/>
                <w:szCs w:val="24"/>
              </w:rPr>
              <w:t xml:space="preserve"> Т.С.</w:t>
            </w:r>
          </w:p>
        </w:tc>
        <w:tc>
          <w:tcPr>
            <w:tcW w:w="1559" w:type="dxa"/>
            <w:shd w:val="clear" w:color="auto" w:fill="auto"/>
            <w:vAlign w:val="center"/>
          </w:tcPr>
          <w:p w:rsidR="00A4219D" w:rsidRPr="007058FF" w:rsidRDefault="00A4219D" w:rsidP="00680CCC">
            <w:pPr>
              <w:autoSpaceDN w:val="0"/>
              <w:spacing w:after="0" w:line="240" w:lineRule="auto"/>
              <w:jc w:val="center"/>
              <w:rPr>
                <w:rFonts w:ascii="Times New Roman" w:hAnsi="Times New Roman"/>
                <w:sz w:val="24"/>
                <w:szCs w:val="24"/>
              </w:rPr>
            </w:pPr>
            <w:r w:rsidRPr="007058FF">
              <w:rPr>
                <w:rFonts w:ascii="Times New Roman" w:hAnsi="Times New Roman"/>
                <w:sz w:val="24"/>
                <w:szCs w:val="24"/>
              </w:rPr>
              <w:lastRenderedPageBreak/>
              <w:t>4</w:t>
            </w:r>
          </w:p>
        </w:tc>
      </w:tr>
      <w:tr w:rsidR="00A4219D" w:rsidRPr="007058FF" w:rsidTr="00680CCC">
        <w:tc>
          <w:tcPr>
            <w:tcW w:w="4644" w:type="dxa"/>
            <w:shd w:val="clear" w:color="auto" w:fill="auto"/>
            <w:vAlign w:val="center"/>
          </w:tcPr>
          <w:p w:rsidR="00A4219D" w:rsidRPr="007058FF" w:rsidRDefault="00A4219D" w:rsidP="00680CCC">
            <w:pPr>
              <w:spacing w:after="0" w:line="240" w:lineRule="auto"/>
              <w:contextualSpacing/>
              <w:rPr>
                <w:rFonts w:ascii="Times New Roman" w:eastAsiaTheme="minorHAnsi" w:hAnsi="Times New Roman"/>
                <w:b/>
                <w:sz w:val="24"/>
                <w:szCs w:val="24"/>
              </w:rPr>
            </w:pPr>
            <w:r w:rsidRPr="007058FF">
              <w:rPr>
                <w:rFonts w:ascii="Times New Roman" w:eastAsiaTheme="minorHAnsi" w:hAnsi="Times New Roman"/>
                <w:b/>
                <w:sz w:val="24"/>
                <w:szCs w:val="24"/>
              </w:rPr>
              <w:lastRenderedPageBreak/>
              <w:t>Технология</w:t>
            </w:r>
          </w:p>
        </w:tc>
        <w:tc>
          <w:tcPr>
            <w:tcW w:w="3402" w:type="dxa"/>
            <w:shd w:val="clear" w:color="auto" w:fill="auto"/>
            <w:vAlign w:val="center"/>
          </w:tcPr>
          <w:p w:rsidR="00A4219D" w:rsidRPr="007058FF" w:rsidRDefault="00A4219D" w:rsidP="00680CCC">
            <w:pPr>
              <w:spacing w:after="0" w:line="240" w:lineRule="auto"/>
              <w:rPr>
                <w:rFonts w:ascii="Times New Roman" w:hAnsi="Times New Roman"/>
                <w:sz w:val="24"/>
                <w:szCs w:val="24"/>
              </w:rPr>
            </w:pPr>
            <w:proofErr w:type="spellStart"/>
            <w:r w:rsidRPr="007058FF">
              <w:rPr>
                <w:rFonts w:ascii="Times New Roman" w:hAnsi="Times New Roman"/>
                <w:sz w:val="24"/>
                <w:szCs w:val="24"/>
              </w:rPr>
              <w:t>Лутцева</w:t>
            </w:r>
            <w:proofErr w:type="spellEnd"/>
            <w:r w:rsidRPr="007058FF">
              <w:rPr>
                <w:rFonts w:ascii="Times New Roman" w:hAnsi="Times New Roman"/>
                <w:sz w:val="24"/>
                <w:szCs w:val="24"/>
              </w:rPr>
              <w:t xml:space="preserve"> Е.А., Зуева Т.П. </w:t>
            </w:r>
          </w:p>
        </w:tc>
        <w:tc>
          <w:tcPr>
            <w:tcW w:w="1559" w:type="dxa"/>
            <w:shd w:val="clear" w:color="auto" w:fill="auto"/>
            <w:vAlign w:val="center"/>
          </w:tcPr>
          <w:p w:rsidR="00A4219D" w:rsidRPr="007058FF" w:rsidRDefault="00A4219D" w:rsidP="00680CCC">
            <w:pPr>
              <w:autoSpaceDN w:val="0"/>
              <w:spacing w:after="0" w:line="240" w:lineRule="auto"/>
              <w:jc w:val="center"/>
              <w:rPr>
                <w:rFonts w:ascii="Times New Roman" w:hAnsi="Times New Roman"/>
                <w:sz w:val="24"/>
                <w:szCs w:val="24"/>
              </w:rPr>
            </w:pPr>
            <w:r w:rsidRPr="007058FF">
              <w:rPr>
                <w:rFonts w:ascii="Times New Roman" w:hAnsi="Times New Roman"/>
                <w:sz w:val="24"/>
                <w:szCs w:val="24"/>
              </w:rPr>
              <w:t>4</w:t>
            </w:r>
          </w:p>
        </w:tc>
      </w:tr>
    </w:tbl>
    <w:p w:rsidR="00AD0152" w:rsidRPr="00783393" w:rsidRDefault="00AD0152" w:rsidP="00783393">
      <w:pPr>
        <w:spacing w:after="0" w:line="240" w:lineRule="auto"/>
        <w:rPr>
          <w:rFonts w:ascii="Times New Roman" w:hAnsi="Times New Roman"/>
          <w:sz w:val="24"/>
          <w:szCs w:val="24"/>
        </w:rPr>
      </w:pPr>
    </w:p>
    <w:sectPr w:rsidR="00AD0152" w:rsidRPr="00783393" w:rsidSect="003D2F29">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13E" w:rsidRDefault="004A413E" w:rsidP="004F4033">
      <w:pPr>
        <w:spacing w:after="0" w:line="240" w:lineRule="auto"/>
      </w:pPr>
      <w:r>
        <w:separator/>
      </w:r>
    </w:p>
  </w:endnote>
  <w:endnote w:type="continuationSeparator" w:id="0">
    <w:p w:rsidR="004A413E" w:rsidRDefault="004A413E" w:rsidP="004F4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OpenSymbol">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Droid Sans Fallback">
    <w:altName w:val="Times New Roman"/>
    <w:charset w:val="00"/>
    <w:family w:val="auto"/>
    <w:pitch w:val="variable"/>
  </w:font>
  <w:font w:name="PragmaticaC">
    <w:altName w:val="Courier New"/>
    <w:panose1 w:val="00000000000000000000"/>
    <w:charset w:val="CC"/>
    <w:family w:val="decorative"/>
    <w:notTrueType/>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FuturisC">
    <w:altName w:val="Courier New"/>
    <w:panose1 w:val="00000000000000000000"/>
    <w:charset w:val="CC"/>
    <w:family w:val="decorative"/>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4274656"/>
    </w:sdtPr>
    <w:sdtEndPr/>
    <w:sdtContent>
      <w:p w:rsidR="00B97707" w:rsidRDefault="00B97707">
        <w:pPr>
          <w:pStyle w:val="af9"/>
          <w:jc w:val="right"/>
        </w:pPr>
        <w:r>
          <w:fldChar w:fldCharType="begin"/>
        </w:r>
        <w:r>
          <w:instrText>PAGE   \* MERGEFORMAT</w:instrText>
        </w:r>
        <w:r>
          <w:fldChar w:fldCharType="separate"/>
        </w:r>
        <w:r w:rsidR="002268E7">
          <w:rPr>
            <w:noProof/>
          </w:rPr>
          <w:t>25</w:t>
        </w:r>
        <w:r>
          <w:rPr>
            <w:noProof/>
          </w:rPr>
          <w:fldChar w:fldCharType="end"/>
        </w:r>
      </w:p>
    </w:sdtContent>
  </w:sdt>
  <w:p w:rsidR="00B97707" w:rsidRDefault="00B97707">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13E" w:rsidRDefault="004A413E" w:rsidP="004F4033">
      <w:pPr>
        <w:spacing w:after="0" w:line="240" w:lineRule="auto"/>
      </w:pPr>
      <w:r>
        <w:separator/>
      </w:r>
    </w:p>
  </w:footnote>
  <w:footnote w:type="continuationSeparator" w:id="0">
    <w:p w:rsidR="004A413E" w:rsidRDefault="004A413E" w:rsidP="004F4033">
      <w:pPr>
        <w:spacing w:after="0" w:line="240" w:lineRule="auto"/>
      </w:pPr>
      <w:r>
        <w:continuationSeparator/>
      </w:r>
    </w:p>
  </w:footnote>
  <w:footnote w:id="1">
    <w:p w:rsidR="00B97707" w:rsidRPr="00097497" w:rsidRDefault="00B97707" w:rsidP="004740CA">
      <w:pPr>
        <w:pStyle w:val="ac"/>
        <w:jc w:val="both"/>
        <w:rPr>
          <w:rFonts w:ascii="Times New Roman" w:hAnsi="Times New Roman" w:cs="Times New Roman"/>
          <w:sz w:val="20"/>
          <w:szCs w:val="20"/>
        </w:rPr>
      </w:pPr>
      <w:r>
        <w:rPr>
          <w:rStyle w:val="a7"/>
        </w:rPr>
        <w:footnoteRef/>
      </w:r>
      <w:r>
        <w:t xml:space="preserve"> </w:t>
      </w:r>
      <w:r>
        <w:tab/>
      </w:r>
      <w:r w:rsidRPr="00097497">
        <w:rPr>
          <w:rFonts w:ascii="Times New Roman" w:hAnsi="Times New Roman" w:cs="Times New Roman"/>
          <w:sz w:val="20"/>
          <w:szCs w:val="20"/>
        </w:rPr>
        <w:t xml:space="preserve">Федеральный государственный образовательный стандарт начального общего образования, утвержденный Приказом </w:t>
      </w:r>
      <w:proofErr w:type="spellStart"/>
      <w:r w:rsidRPr="00097497">
        <w:rPr>
          <w:rFonts w:ascii="Times New Roman" w:hAnsi="Times New Roman" w:cs="Times New Roman"/>
          <w:sz w:val="20"/>
          <w:szCs w:val="20"/>
        </w:rPr>
        <w:t>Минобрнауки</w:t>
      </w:r>
      <w:proofErr w:type="spellEnd"/>
      <w:r w:rsidRPr="00097497">
        <w:rPr>
          <w:rFonts w:ascii="Times New Roman" w:hAnsi="Times New Roman" w:cs="Times New Roman"/>
          <w:sz w:val="20"/>
          <w:szCs w:val="20"/>
        </w:rPr>
        <w:t xml:space="preserve"> России от 06.10.2009 N 373 </w:t>
      </w:r>
      <w:r w:rsidRPr="00097497">
        <w:rPr>
          <w:rFonts w:ascii="Times New Roman" w:eastAsia="Times New Roman" w:hAnsi="Times New Roman" w:cs="Times New Roman"/>
          <w:kern w:val="0"/>
          <w:sz w:val="20"/>
          <w:szCs w:val="20"/>
        </w:rPr>
        <w:t xml:space="preserve">(зарегистрирован Министерством юстиции Российской Федерации 22 декабря 2009 г., регистрационный № 15785) </w:t>
      </w:r>
      <w:r w:rsidRPr="00097497">
        <w:rPr>
          <w:rFonts w:ascii="Times New Roman" w:hAnsi="Times New Roman" w:cs="Times New Roman"/>
          <w:sz w:val="20"/>
          <w:szCs w:val="20"/>
        </w:rPr>
        <w:t xml:space="preserve">(ред. от 18.12.2012) (далее – </w:t>
      </w:r>
      <w:r>
        <w:rPr>
          <w:rFonts w:ascii="Times New Roman" w:hAnsi="Times New Roman" w:cs="Times New Roman"/>
          <w:sz w:val="20"/>
          <w:szCs w:val="20"/>
        </w:rPr>
        <w:br/>
      </w:r>
      <w:r w:rsidRPr="00097497">
        <w:rPr>
          <w:rFonts w:ascii="Times New Roman" w:hAnsi="Times New Roman" w:cs="Times New Roman"/>
          <w:sz w:val="20"/>
          <w:szCs w:val="20"/>
        </w:rPr>
        <w:t>ФГОС НОО).</w:t>
      </w:r>
    </w:p>
  </w:footnote>
  <w:footnote w:id="2">
    <w:p w:rsidR="00B97707" w:rsidRPr="004547B5" w:rsidRDefault="00B97707" w:rsidP="004740CA">
      <w:pPr>
        <w:pStyle w:val="ConsPlusNormal"/>
        <w:spacing w:before="120" w:after="120"/>
        <w:jc w:val="both"/>
        <w:rPr>
          <w:rFonts w:ascii="Times New Roman" w:hAnsi="Times New Roman" w:cs="Times New Roman"/>
        </w:rPr>
      </w:pPr>
      <w:r w:rsidRPr="004547B5">
        <w:rPr>
          <w:rFonts w:ascii="Times New Roman" w:hAnsi="Times New Roman" w:cs="Times New Roman"/>
          <w:sz w:val="24"/>
          <w:szCs w:val="24"/>
          <w:vertAlign w:val="superscript"/>
        </w:rPr>
        <w:footnoteRef/>
      </w:r>
      <w:r w:rsidRPr="004547B5">
        <w:rPr>
          <w:rFonts w:ascii="Times New Roman" w:hAnsi="Times New Roman" w:cs="Times New Roman"/>
          <w:sz w:val="24"/>
          <w:szCs w:val="24"/>
        </w:rPr>
        <w:t xml:space="preserve"> </w:t>
      </w:r>
      <w:r w:rsidRPr="004547B5">
        <w:rPr>
          <w:rFonts w:ascii="Times New Roman" w:hAnsi="Times New Roman" w:cs="Times New Roman"/>
          <w:sz w:val="24"/>
          <w:szCs w:val="24"/>
        </w:rPr>
        <w:tab/>
      </w:r>
      <w:r w:rsidRPr="004547B5">
        <w:rPr>
          <w:rFonts w:ascii="Times New Roman" w:hAnsi="Times New Roman" w:cs="Times New Roman"/>
        </w:rPr>
        <w:t>Пункт 16 статьи 2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3">
    <w:p w:rsidR="00B97707" w:rsidRDefault="00B97707" w:rsidP="004740CA">
      <w:pPr>
        <w:pStyle w:val="ac"/>
      </w:pPr>
    </w:p>
  </w:footnote>
  <w:footnote w:id="4">
    <w:p w:rsidR="00B97707" w:rsidRPr="00CA012C" w:rsidRDefault="00B97707" w:rsidP="004740CA">
      <w:pPr>
        <w:pStyle w:val="ac"/>
        <w:jc w:val="both"/>
        <w:rPr>
          <w:rFonts w:ascii="Times New Roman" w:hAnsi="Times New Roman" w:cs="Times New Roman"/>
        </w:rPr>
      </w:pPr>
      <w:r w:rsidRPr="00D3206F">
        <w:rPr>
          <w:rStyle w:val="a7"/>
        </w:rPr>
        <w:footnoteRef/>
      </w:r>
      <w:r w:rsidRPr="00D3206F">
        <w:tab/>
      </w:r>
      <w:r w:rsidRPr="00097497">
        <w:rPr>
          <w:rFonts w:ascii="Times New Roman" w:hAnsi="Times New Roman" w:cs="Times New Roman"/>
          <w:sz w:val="20"/>
          <w:szCs w:val="20"/>
        </w:rPr>
        <w:t xml:space="preserve">Федеральный государственный образовательный стандарт начального общего образования, утвержденный Приказом </w:t>
      </w:r>
      <w:proofErr w:type="spellStart"/>
      <w:r w:rsidRPr="00097497">
        <w:rPr>
          <w:rFonts w:ascii="Times New Roman" w:hAnsi="Times New Roman" w:cs="Times New Roman"/>
          <w:sz w:val="20"/>
          <w:szCs w:val="20"/>
        </w:rPr>
        <w:t>Минобрнауки</w:t>
      </w:r>
      <w:proofErr w:type="spellEnd"/>
      <w:r w:rsidRPr="00097497">
        <w:rPr>
          <w:rFonts w:ascii="Times New Roman" w:hAnsi="Times New Roman" w:cs="Times New Roman"/>
          <w:sz w:val="20"/>
          <w:szCs w:val="20"/>
        </w:rPr>
        <w:t xml:space="preserve"> России от 06.10.2009 N 373 </w:t>
      </w:r>
      <w:r w:rsidRPr="00097497">
        <w:rPr>
          <w:rFonts w:ascii="Times New Roman" w:eastAsia="Times New Roman" w:hAnsi="Times New Roman" w:cs="Times New Roman"/>
          <w:kern w:val="0"/>
          <w:sz w:val="20"/>
          <w:szCs w:val="20"/>
        </w:rPr>
        <w:t xml:space="preserve">(зарегистрирован Министерством юстиции Российской Федерации 22 декабря 2009 г., регистрационный № 15785) </w:t>
      </w:r>
      <w:r w:rsidRPr="00097497">
        <w:rPr>
          <w:rFonts w:ascii="Times New Roman" w:hAnsi="Times New Roman" w:cs="Times New Roman"/>
          <w:sz w:val="20"/>
          <w:szCs w:val="20"/>
        </w:rPr>
        <w:t xml:space="preserve">(ред. от 18.12.2012) (далее – </w:t>
      </w:r>
      <w:r>
        <w:rPr>
          <w:rFonts w:ascii="Times New Roman" w:hAnsi="Times New Roman" w:cs="Times New Roman"/>
          <w:sz w:val="20"/>
          <w:szCs w:val="20"/>
        </w:rPr>
        <w:br/>
      </w:r>
      <w:r w:rsidRPr="00097497">
        <w:rPr>
          <w:rFonts w:ascii="Times New Roman" w:hAnsi="Times New Roman" w:cs="Times New Roman"/>
          <w:sz w:val="20"/>
          <w:szCs w:val="20"/>
        </w:rPr>
        <w:t>ФГОС НОО)</w:t>
      </w:r>
      <w:r>
        <w:rPr>
          <w:rFonts w:ascii="Times New Roman" w:hAnsi="Times New Roman" w:cs="Times New Roman"/>
          <w:sz w:val="20"/>
          <w:szCs w:val="20"/>
        </w:rPr>
        <w:t>.</w:t>
      </w:r>
    </w:p>
  </w:footnote>
  <w:footnote w:id="5">
    <w:p w:rsidR="00B97707" w:rsidRDefault="00B97707" w:rsidP="004740CA">
      <w:pPr>
        <w:pStyle w:val="ac"/>
      </w:pPr>
      <w:r>
        <w:rPr>
          <w:rStyle w:val="a7"/>
        </w:rPr>
        <w:footnoteRef/>
      </w:r>
      <w:r>
        <w:tab/>
        <w:t>Р</w:t>
      </w:r>
      <w:r w:rsidRPr="00E83012">
        <w:rPr>
          <w:rFonts w:ascii="Times New Roman" w:hAnsi="Times New Roman" w:cs="Times New Roman"/>
        </w:rPr>
        <w:t xml:space="preserve">аздел </w:t>
      </w:r>
      <w:r w:rsidRPr="00E83012">
        <w:rPr>
          <w:rFonts w:ascii="Times New Roman" w:hAnsi="Times New Roman" w:cs="Times New Roman"/>
          <w:lang w:val="en-US"/>
        </w:rPr>
        <w:t>III</w:t>
      </w:r>
      <w:r w:rsidRPr="00E83012">
        <w:rPr>
          <w:rFonts w:ascii="Times New Roman" w:hAnsi="Times New Roman" w:cs="Times New Roman"/>
        </w:rPr>
        <w:t xml:space="preserve"> ФГОС НОО</w:t>
      </w:r>
      <w:r>
        <w:rPr>
          <w:rFonts w:ascii="Times New Roman" w:hAnsi="Times New Roman" w:cs="Times New Roman"/>
        </w:rPr>
        <w:t>.</w:t>
      </w:r>
    </w:p>
  </w:footnote>
  <w:footnote w:id="6">
    <w:p w:rsidR="00B97707" w:rsidRPr="00BE6646" w:rsidRDefault="00B97707" w:rsidP="004740CA">
      <w:pPr>
        <w:pStyle w:val="ac"/>
        <w:jc w:val="both"/>
        <w:rPr>
          <w:rFonts w:ascii="Times New Roman" w:hAnsi="Times New Roman" w:cs="Times New Roman"/>
        </w:rPr>
      </w:pPr>
      <w:r w:rsidRPr="00BE6646">
        <w:rPr>
          <w:rStyle w:val="a7"/>
          <w:rFonts w:ascii="Times New Roman" w:hAnsi="Times New Roman" w:cs="Times New Roman"/>
        </w:rPr>
        <w:footnoteRef/>
      </w:r>
      <w:r w:rsidRPr="00BE6646">
        <w:rPr>
          <w:rFonts w:ascii="Times New Roman" w:hAnsi="Times New Roman" w:cs="Times New Roman"/>
        </w:rPr>
        <w:t xml:space="preserve"> Часть 2 статьи 99 Федерального закона Российской Федерации № 273-ФЗ </w:t>
      </w:r>
      <w:r w:rsidRPr="00BE6646">
        <w:rPr>
          <w:rFonts w:ascii="Times New Roman" w:hAnsi="Times New Roman" w:cs="Times New Roman"/>
          <w:color w:val="000000"/>
        </w:rPr>
        <w:t>«Об образовании в Российской Федерации» (</w:t>
      </w:r>
      <w:r w:rsidRPr="00BE6646">
        <w:rPr>
          <w:rFonts w:ascii="Times New Roman" w:hAnsi="Times New Roman" w:cs="Times New Roman"/>
          <w:caps/>
          <w:color w:val="000000"/>
        </w:rPr>
        <w:t xml:space="preserve">в </w:t>
      </w:r>
      <w:r w:rsidRPr="00BE6646">
        <w:rPr>
          <w:rFonts w:ascii="Times New Roman" w:hAnsi="Times New Roman" w:cs="Times New Roman"/>
          <w:color w:val="000000"/>
        </w:rPr>
        <w:t>ред</w:t>
      </w:r>
      <w:r w:rsidRPr="00BE6646">
        <w:rPr>
          <w:rFonts w:ascii="Times New Roman" w:hAnsi="Times New Roman" w:cs="Times New Roman"/>
          <w:caps/>
          <w:color w:val="000000"/>
        </w:rPr>
        <w:t xml:space="preserve">. </w:t>
      </w:r>
      <w:r w:rsidRPr="00BE6646">
        <w:rPr>
          <w:rFonts w:ascii="Times New Roman" w:hAnsi="Times New Roman" w:cs="Times New Roman"/>
          <w:color w:val="000000"/>
        </w:rPr>
        <w:t>Федеральных законов от</w:t>
      </w:r>
      <w:r w:rsidRPr="00BE6646">
        <w:rPr>
          <w:rFonts w:ascii="Times New Roman" w:hAnsi="Times New Roman" w:cs="Times New Roman"/>
          <w:caps/>
          <w:color w:val="000000"/>
        </w:rPr>
        <w:t xml:space="preserve"> 07</w:t>
      </w:r>
      <w:r w:rsidRPr="00BE6646">
        <w:rPr>
          <w:rFonts w:ascii="Times New Roman" w:hAnsi="Times New Roman" w:cs="Times New Roman"/>
          <w:color w:val="000000"/>
        </w:rPr>
        <w:t>.05.2013 №99-ФЗ, от 23.07.2013 № 203-ФЗ)</w:t>
      </w:r>
      <w:r w:rsidRPr="00BE6646">
        <w:rPr>
          <w:rFonts w:ascii="Times New Roman" w:hAnsi="Times New Roman" w:cs="Times New Roman"/>
          <w:color w:val="000000"/>
          <w:sz w:val="28"/>
          <w:szCs w:val="28"/>
        </w:rPr>
        <w:t>.</w:t>
      </w:r>
    </w:p>
  </w:footnote>
  <w:footnote w:id="7">
    <w:p w:rsidR="00B97707" w:rsidRDefault="00B97707" w:rsidP="000F7DDA">
      <w:pPr>
        <w:pStyle w:val="1"/>
        <w:keepLines/>
        <w:numPr>
          <w:ilvl w:val="0"/>
          <w:numId w:val="27"/>
        </w:numPr>
        <w:spacing w:before="0" w:after="0" w:line="240" w:lineRule="auto"/>
        <w:ind w:left="0" w:firstLine="0"/>
        <w:jc w:val="both"/>
      </w:pPr>
      <w:r w:rsidRPr="0091192C">
        <w:rPr>
          <w:rStyle w:val="a7"/>
          <w:rFonts w:ascii="Times New Roman" w:hAnsi="Times New Roman"/>
          <w:color w:val="auto"/>
          <w:sz w:val="20"/>
          <w:szCs w:val="20"/>
        </w:rPr>
        <w:footnoteRef/>
      </w:r>
      <w:r w:rsidRPr="0091192C">
        <w:rPr>
          <w:rFonts w:ascii="Times New Roman" w:hAnsi="Times New Roman"/>
          <w:color w:val="auto"/>
          <w:sz w:val="20"/>
          <w:szCs w:val="20"/>
        </w:rPr>
        <w:t>П. </w:t>
      </w:r>
      <w:proofErr w:type="gramStart"/>
      <w:r w:rsidRPr="0091192C">
        <w:rPr>
          <w:rFonts w:ascii="Times New Roman" w:hAnsi="Times New Roman"/>
          <w:color w:val="auto"/>
          <w:sz w:val="20"/>
          <w:szCs w:val="20"/>
        </w:rPr>
        <w:t>п</w:t>
      </w:r>
      <w:proofErr w:type="gramEnd"/>
      <w:r w:rsidRPr="0091192C">
        <w:rPr>
          <w:rFonts w:ascii="Times New Roman" w:hAnsi="Times New Roman"/>
          <w:color w:val="auto"/>
          <w:sz w:val="20"/>
          <w:szCs w:val="20"/>
        </w:rPr>
        <w:t> 10.9, 10.10 постановления Главного государственного санитарного врача РФ от 29 декабря 2010 г. N 189 г. Москва «Об утверждении СанПиН 2.4.2.2821-10 "Санитарно-эпидемиологические требования к условиям и организации обучения в общеобразовательных учреждениях"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
    <w:nsid w:val="00000010"/>
    <w:multiLevelType w:val="singleLevel"/>
    <w:tmpl w:val="00000010"/>
    <w:name w:val="WW8Num18"/>
    <w:lvl w:ilvl="0">
      <w:start w:val="1"/>
      <w:numFmt w:val="decimal"/>
      <w:lvlText w:val="%1)"/>
      <w:lvlJc w:val="left"/>
      <w:pPr>
        <w:tabs>
          <w:tab w:val="num" w:pos="1165"/>
        </w:tabs>
        <w:ind w:left="88" w:firstLine="992"/>
      </w:pPr>
      <w:rPr>
        <w:rFonts w:hint="default"/>
        <w:color w:val="auto"/>
        <w:kern w:val="1"/>
      </w:rPr>
    </w:lvl>
  </w:abstractNum>
  <w:abstractNum w:abstractNumId="4">
    <w:nsid w:val="00000012"/>
    <w:multiLevelType w:val="singleLevel"/>
    <w:tmpl w:val="00000012"/>
    <w:name w:val="WW8Num20"/>
    <w:lvl w:ilvl="0">
      <w:start w:val="1"/>
      <w:numFmt w:val="decimal"/>
      <w:lvlText w:val="%1)"/>
      <w:lvlJc w:val="left"/>
      <w:pPr>
        <w:tabs>
          <w:tab w:val="num" w:pos="1165"/>
        </w:tabs>
        <w:ind w:left="88" w:firstLine="992"/>
      </w:pPr>
      <w:rPr>
        <w:rFonts w:hint="default"/>
        <w:color w:val="auto"/>
        <w:kern w:val="1"/>
      </w:rPr>
    </w:lvl>
  </w:abstractNum>
  <w:abstractNum w:abstractNumId="5">
    <w:nsid w:val="00000016"/>
    <w:multiLevelType w:val="singleLevel"/>
    <w:tmpl w:val="00000016"/>
    <w:name w:val="WW8Num72"/>
    <w:lvl w:ilvl="0">
      <w:start w:val="1"/>
      <w:numFmt w:val="bullet"/>
      <w:lvlText w:val=""/>
      <w:lvlJc w:val="left"/>
      <w:pPr>
        <w:tabs>
          <w:tab w:val="num" w:pos="0"/>
        </w:tabs>
        <w:ind w:left="1429" w:hanging="360"/>
      </w:pPr>
      <w:rPr>
        <w:rFonts w:ascii="Symbol" w:hAnsi="Symbol" w:hint="default"/>
      </w:rPr>
    </w:lvl>
  </w:abstractNum>
  <w:abstractNum w:abstractNumId="6">
    <w:nsid w:val="00000019"/>
    <w:multiLevelType w:val="singleLevel"/>
    <w:tmpl w:val="00000019"/>
    <w:name w:val="WW8Num76"/>
    <w:lvl w:ilvl="0">
      <w:start w:val="1"/>
      <w:numFmt w:val="bullet"/>
      <w:lvlText w:val=""/>
      <w:lvlJc w:val="left"/>
      <w:pPr>
        <w:tabs>
          <w:tab w:val="num" w:pos="0"/>
        </w:tabs>
        <w:ind w:left="1429" w:hanging="360"/>
      </w:pPr>
      <w:rPr>
        <w:rFonts w:ascii="Symbol" w:hAnsi="Symbol" w:hint="default"/>
      </w:rPr>
    </w:lvl>
  </w:abstractNum>
  <w:abstractNum w:abstractNumId="7">
    <w:nsid w:val="0000001E"/>
    <w:multiLevelType w:val="singleLevel"/>
    <w:tmpl w:val="0000001E"/>
    <w:name w:val="WW8Num32"/>
    <w:lvl w:ilvl="0">
      <w:start w:val="1"/>
      <w:numFmt w:val="decimal"/>
      <w:lvlText w:val="%1)"/>
      <w:lvlJc w:val="left"/>
      <w:pPr>
        <w:tabs>
          <w:tab w:val="num" w:pos="1165"/>
        </w:tabs>
        <w:ind w:left="88" w:firstLine="992"/>
      </w:pPr>
      <w:rPr>
        <w:rFonts w:hint="default"/>
        <w:color w:val="auto"/>
        <w:kern w:val="1"/>
      </w:rPr>
    </w:lvl>
  </w:abstractNum>
  <w:abstractNum w:abstractNumId="8">
    <w:nsid w:val="0000001F"/>
    <w:multiLevelType w:val="singleLevel"/>
    <w:tmpl w:val="0000001F"/>
    <w:name w:val="WW8Num33"/>
    <w:lvl w:ilvl="0">
      <w:start w:val="1"/>
      <w:numFmt w:val="decimal"/>
      <w:lvlText w:val="%1)"/>
      <w:lvlJc w:val="left"/>
      <w:pPr>
        <w:tabs>
          <w:tab w:val="num" w:pos="1165"/>
        </w:tabs>
        <w:ind w:left="88" w:firstLine="992"/>
      </w:pPr>
      <w:rPr>
        <w:rFonts w:hint="default"/>
        <w:color w:val="auto"/>
        <w:kern w:val="1"/>
      </w:rPr>
    </w:lvl>
  </w:abstractNum>
  <w:abstractNum w:abstractNumId="9">
    <w:nsid w:val="00000022"/>
    <w:multiLevelType w:val="multilevel"/>
    <w:tmpl w:val="000000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27"/>
    <w:multiLevelType w:val="singleLevel"/>
    <w:tmpl w:val="00000027"/>
    <w:name w:val="WW8Num41"/>
    <w:lvl w:ilvl="0">
      <w:start w:val="1"/>
      <w:numFmt w:val="decimal"/>
      <w:lvlText w:val="%1)"/>
      <w:lvlJc w:val="left"/>
      <w:pPr>
        <w:tabs>
          <w:tab w:val="num" w:pos="708"/>
        </w:tabs>
        <w:ind w:left="0" w:firstLine="992"/>
      </w:pPr>
      <w:rPr>
        <w:rFonts w:hint="default"/>
        <w:b w:val="0"/>
        <w:kern w:val="1"/>
      </w:rPr>
    </w:lvl>
  </w:abstractNum>
  <w:abstractNum w:abstractNumId="11">
    <w:nsid w:val="00000028"/>
    <w:multiLevelType w:val="multilevel"/>
    <w:tmpl w:val="235CE27A"/>
    <w:lvl w:ilvl="0">
      <w:start w:val="1"/>
      <w:numFmt w:val="decimal"/>
      <w:lvlText w:val="%1."/>
      <w:lvlJc w:val="left"/>
      <w:pPr>
        <w:tabs>
          <w:tab w:val="num" w:pos="708"/>
        </w:tabs>
        <w:ind w:left="0" w:firstLine="0"/>
      </w:pPr>
      <w:rPr>
        <w:rFonts w:ascii="Times New Roman" w:hAnsi="Times New Roman" w:hint="default"/>
        <w:caps w:val="0"/>
        <w:smallCaps w:val="0"/>
        <w:sz w:val="28"/>
        <w:szCs w:val="28"/>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12">
    <w:nsid w:val="0000002D"/>
    <w:multiLevelType w:val="singleLevel"/>
    <w:tmpl w:val="9BC685F4"/>
    <w:name w:val="WW8Num47"/>
    <w:lvl w:ilvl="0">
      <w:start w:val="1"/>
      <w:numFmt w:val="decimal"/>
      <w:lvlText w:val="%1)"/>
      <w:lvlJc w:val="left"/>
      <w:pPr>
        <w:tabs>
          <w:tab w:val="num" w:pos="1165"/>
        </w:tabs>
        <w:ind w:left="88" w:firstLine="992"/>
      </w:pPr>
      <w:rPr>
        <w:rFonts w:hint="default"/>
        <w:b w:val="0"/>
        <w:color w:val="auto"/>
        <w:kern w:val="1"/>
      </w:rPr>
    </w:lvl>
  </w:abstractNum>
  <w:abstractNum w:abstractNumId="13">
    <w:nsid w:val="00000038"/>
    <w:multiLevelType w:val="singleLevel"/>
    <w:tmpl w:val="00000038"/>
    <w:name w:val="WW8Num59"/>
    <w:lvl w:ilvl="0">
      <w:start w:val="1"/>
      <w:numFmt w:val="decimal"/>
      <w:lvlText w:val="%1)"/>
      <w:lvlJc w:val="left"/>
      <w:pPr>
        <w:tabs>
          <w:tab w:val="num" w:pos="1165"/>
        </w:tabs>
        <w:ind w:left="88" w:firstLine="992"/>
      </w:pPr>
      <w:rPr>
        <w:rFonts w:hint="default"/>
        <w:color w:val="auto"/>
        <w:kern w:val="1"/>
      </w:rPr>
    </w:lvl>
  </w:abstractNum>
  <w:abstractNum w:abstractNumId="14">
    <w:nsid w:val="00C702A9"/>
    <w:multiLevelType w:val="multilevel"/>
    <w:tmpl w:val="9186635E"/>
    <w:lvl w:ilvl="0">
      <w:start w:val="2"/>
      <w:numFmt w:val="decimal"/>
      <w:lvlText w:val="%1"/>
      <w:lvlJc w:val="left"/>
      <w:pPr>
        <w:ind w:left="480" w:hanging="480"/>
      </w:pPr>
      <w:rPr>
        <w:rFonts w:hint="default"/>
      </w:rPr>
    </w:lvl>
    <w:lvl w:ilvl="1">
      <w:start w:val="3"/>
      <w:numFmt w:val="decimal"/>
      <w:lvlText w:val="%1.%2"/>
      <w:lvlJc w:val="left"/>
      <w:pPr>
        <w:ind w:left="1090" w:hanging="480"/>
      </w:pPr>
      <w:rPr>
        <w:rFonts w:hint="default"/>
      </w:rPr>
    </w:lvl>
    <w:lvl w:ilvl="2">
      <w:start w:val="3"/>
      <w:numFmt w:val="decimal"/>
      <w:lvlText w:val="%1.%2.%3"/>
      <w:lvlJc w:val="left"/>
      <w:pPr>
        <w:ind w:left="1713" w:hanging="720"/>
      </w:pPr>
      <w:rPr>
        <w:rFonts w:hint="default"/>
      </w:rPr>
    </w:lvl>
    <w:lvl w:ilvl="3">
      <w:start w:val="1"/>
      <w:numFmt w:val="decimal"/>
      <w:lvlText w:val="%1.%2.%3.%4"/>
      <w:lvlJc w:val="left"/>
      <w:pPr>
        <w:ind w:left="2550" w:hanging="720"/>
      </w:pPr>
      <w:rPr>
        <w:rFonts w:hint="default"/>
      </w:rPr>
    </w:lvl>
    <w:lvl w:ilvl="4">
      <w:start w:val="1"/>
      <w:numFmt w:val="decimal"/>
      <w:lvlText w:val="%1.%2.%3.%4.%5"/>
      <w:lvlJc w:val="left"/>
      <w:pPr>
        <w:ind w:left="3520" w:hanging="1080"/>
      </w:pPr>
      <w:rPr>
        <w:rFonts w:hint="default"/>
      </w:rPr>
    </w:lvl>
    <w:lvl w:ilvl="5">
      <w:start w:val="1"/>
      <w:numFmt w:val="decimal"/>
      <w:lvlText w:val="%1.%2.%3.%4.%5.%6"/>
      <w:lvlJc w:val="left"/>
      <w:pPr>
        <w:ind w:left="4130" w:hanging="1080"/>
      </w:pPr>
      <w:rPr>
        <w:rFonts w:hint="default"/>
      </w:rPr>
    </w:lvl>
    <w:lvl w:ilvl="6">
      <w:start w:val="1"/>
      <w:numFmt w:val="decimal"/>
      <w:lvlText w:val="%1.%2.%3.%4.%5.%6.%7"/>
      <w:lvlJc w:val="left"/>
      <w:pPr>
        <w:ind w:left="5100" w:hanging="1440"/>
      </w:pPr>
      <w:rPr>
        <w:rFonts w:hint="default"/>
      </w:rPr>
    </w:lvl>
    <w:lvl w:ilvl="7">
      <w:start w:val="1"/>
      <w:numFmt w:val="decimal"/>
      <w:lvlText w:val="%1.%2.%3.%4.%5.%6.%7.%8"/>
      <w:lvlJc w:val="left"/>
      <w:pPr>
        <w:ind w:left="5710" w:hanging="1440"/>
      </w:pPr>
      <w:rPr>
        <w:rFonts w:hint="default"/>
      </w:rPr>
    </w:lvl>
    <w:lvl w:ilvl="8">
      <w:start w:val="1"/>
      <w:numFmt w:val="decimal"/>
      <w:lvlText w:val="%1.%2.%3.%4.%5.%6.%7.%8.%9"/>
      <w:lvlJc w:val="left"/>
      <w:pPr>
        <w:ind w:left="6680" w:hanging="1800"/>
      </w:pPr>
      <w:rPr>
        <w:rFonts w:hint="default"/>
      </w:rPr>
    </w:lvl>
  </w:abstractNum>
  <w:abstractNum w:abstractNumId="15">
    <w:nsid w:val="050D02C0"/>
    <w:multiLevelType w:val="hybridMultilevel"/>
    <w:tmpl w:val="2F0E9192"/>
    <w:lvl w:ilvl="0" w:tplc="912E34CA">
      <w:start w:val="1"/>
      <w:numFmt w:val="decimal"/>
      <w:pStyle w:val="10"/>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5431149"/>
    <w:multiLevelType w:val="multilevel"/>
    <w:tmpl w:val="688C5192"/>
    <w:lvl w:ilvl="0">
      <w:start w:val="1"/>
      <w:numFmt w:val="decimal"/>
      <w:lvlText w:val="%1."/>
      <w:lvlJc w:val="left"/>
      <w:pPr>
        <w:tabs>
          <w:tab w:val="num" w:pos="927"/>
        </w:tabs>
        <w:ind w:left="927" w:hanging="360"/>
      </w:pPr>
      <w:rPr>
        <w:rFonts w:hint="default"/>
      </w:rPr>
    </w:lvl>
    <w:lvl w:ilvl="1">
      <w:start w:val="2"/>
      <w:numFmt w:val="decimal"/>
      <w:isLgl/>
      <w:lvlText w:val="%1.%2."/>
      <w:lvlJc w:val="left"/>
      <w:pPr>
        <w:ind w:left="1107" w:hanging="540"/>
      </w:pPr>
      <w:rPr>
        <w:rFonts w:hint="default"/>
      </w:rPr>
    </w:lvl>
    <w:lvl w:ilvl="2">
      <w:start w:val="6"/>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7">
    <w:nsid w:val="1BB104F8"/>
    <w:multiLevelType w:val="hybridMultilevel"/>
    <w:tmpl w:val="A4467C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1EC53166"/>
    <w:multiLevelType w:val="hybridMultilevel"/>
    <w:tmpl w:val="B91AB4D8"/>
    <w:lvl w:ilvl="0" w:tplc="81D2DF80">
      <w:start w:val="9"/>
      <w:numFmt w:val="decimal"/>
      <w:lvlText w:val="%1."/>
      <w:lvlJc w:val="left"/>
      <w:pPr>
        <w:tabs>
          <w:tab w:val="num" w:pos="360"/>
        </w:tabs>
        <w:ind w:left="36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3106714"/>
    <w:multiLevelType w:val="hybridMultilevel"/>
    <w:tmpl w:val="21422BC8"/>
    <w:lvl w:ilvl="0" w:tplc="F2A8DE84">
      <w:start w:val="1"/>
      <w:numFmt w:val="decimal"/>
      <w:lvlText w:val="%1."/>
      <w:lvlJc w:val="left"/>
      <w:pPr>
        <w:tabs>
          <w:tab w:val="num" w:pos="360"/>
        </w:tabs>
        <w:ind w:left="360" w:hanging="360"/>
      </w:pPr>
      <w:rPr>
        <w:b/>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nsid w:val="237A3AD0"/>
    <w:multiLevelType w:val="hybridMultilevel"/>
    <w:tmpl w:val="F8DCAB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A1D4EB9"/>
    <w:multiLevelType w:val="hybridMultilevel"/>
    <w:tmpl w:val="B674F9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2AD01FFD"/>
    <w:multiLevelType w:val="hybridMultilevel"/>
    <w:tmpl w:val="FE220868"/>
    <w:lvl w:ilvl="0" w:tplc="107CA9E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3">
    <w:nsid w:val="3F7766FE"/>
    <w:multiLevelType w:val="multilevel"/>
    <w:tmpl w:val="D4B22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77928CE"/>
    <w:multiLevelType w:val="hybridMultilevel"/>
    <w:tmpl w:val="D6EEEA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7E86626"/>
    <w:multiLevelType w:val="hybridMultilevel"/>
    <w:tmpl w:val="3336E7C4"/>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B53690D"/>
    <w:multiLevelType w:val="multilevel"/>
    <w:tmpl w:val="D7C058B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5C945508"/>
    <w:multiLevelType w:val="hybridMultilevel"/>
    <w:tmpl w:val="7A5A4722"/>
    <w:lvl w:ilvl="0" w:tplc="7A9E9574">
      <w:start w:val="1"/>
      <w:numFmt w:val="bullet"/>
      <w:lvlText w:val=""/>
      <w:lvlJc w:val="left"/>
      <w:pPr>
        <w:tabs>
          <w:tab w:val="num" w:pos="720"/>
        </w:tabs>
        <w:ind w:left="720" w:hanging="360"/>
      </w:pPr>
      <w:rPr>
        <w:rFonts w:ascii="Symbol" w:hAnsi="Symbol" w:hint="default"/>
        <w:color w:val="auto"/>
        <w:sz w:val="18"/>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28">
    <w:nsid w:val="5CD468FC"/>
    <w:multiLevelType w:val="hybridMultilevel"/>
    <w:tmpl w:val="B12690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5FA21EFB"/>
    <w:multiLevelType w:val="hybridMultilevel"/>
    <w:tmpl w:val="BF247E5A"/>
    <w:lvl w:ilvl="0" w:tplc="B5D07410">
      <w:start w:val="1"/>
      <w:numFmt w:val="decimal"/>
      <w:pStyle w:val="8"/>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E8F3CC6"/>
    <w:multiLevelType w:val="hybridMultilevel"/>
    <w:tmpl w:val="9572C9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1482F70"/>
    <w:multiLevelType w:val="hybridMultilevel"/>
    <w:tmpl w:val="785CF6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C8B3B11"/>
    <w:multiLevelType w:val="hybridMultilevel"/>
    <w:tmpl w:val="61B49CE0"/>
    <w:lvl w:ilvl="0" w:tplc="DDAA4632">
      <w:start w:val="8"/>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CB3203F"/>
    <w:multiLevelType w:val="hybridMultilevel"/>
    <w:tmpl w:val="B7F6DC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9"/>
  </w:num>
  <w:num w:numId="2">
    <w:abstractNumId w:val="15"/>
  </w:num>
  <w:num w:numId="3">
    <w:abstractNumId w:val="21"/>
  </w:num>
  <w:num w:numId="4">
    <w:abstractNumId w:val="5"/>
  </w:num>
  <w:num w:numId="5">
    <w:abstractNumId w:val="6"/>
  </w:num>
  <w:num w:numId="6">
    <w:abstractNumId w:val="33"/>
  </w:num>
  <w:num w:numId="7">
    <w:abstractNumId w:val="2"/>
  </w:num>
  <w:num w:numId="8">
    <w:abstractNumId w:val="9"/>
  </w:num>
  <w:num w:numId="9">
    <w:abstractNumId w:val="11"/>
  </w:num>
  <w:num w:numId="10">
    <w:abstractNumId w:val="22"/>
  </w:num>
  <w:num w:numId="11">
    <w:abstractNumId w:val="0"/>
  </w:num>
  <w:num w:numId="12">
    <w:abstractNumId w:val="31"/>
  </w:num>
  <w:num w:numId="13">
    <w:abstractNumId w:val="16"/>
  </w:num>
  <w:num w:numId="14">
    <w:abstractNumId w:val="26"/>
  </w:num>
  <w:num w:numId="15">
    <w:abstractNumId w:val="27"/>
  </w:num>
  <w:num w:numId="16">
    <w:abstractNumId w:val="23"/>
  </w:num>
  <w:num w:numId="17">
    <w:abstractNumId w:val="17"/>
  </w:num>
  <w:num w:numId="18">
    <w:abstractNumId w:val="25"/>
  </w:num>
  <w:num w:numId="19">
    <w:abstractNumId w:val="20"/>
  </w:num>
  <w:num w:numId="20">
    <w:abstractNumId w:val="30"/>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24"/>
  </w:num>
  <w:num w:numId="24">
    <w:abstractNumId w:val="19"/>
  </w:num>
  <w:num w:numId="25">
    <w:abstractNumId w:val="32"/>
  </w:num>
  <w:num w:numId="26">
    <w:abstractNumId w:val="18"/>
  </w:num>
  <w:num w:numId="27">
    <w:abstractNumId w:val="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6DB"/>
    <w:rsid w:val="00036D20"/>
    <w:rsid w:val="00064606"/>
    <w:rsid w:val="00071B7A"/>
    <w:rsid w:val="000721F4"/>
    <w:rsid w:val="00081B34"/>
    <w:rsid w:val="000A4176"/>
    <w:rsid w:val="000E22AE"/>
    <w:rsid w:val="000E7015"/>
    <w:rsid w:val="000F7DDA"/>
    <w:rsid w:val="0012752A"/>
    <w:rsid w:val="00171583"/>
    <w:rsid w:val="001861D5"/>
    <w:rsid w:val="001A0AD8"/>
    <w:rsid w:val="001B604B"/>
    <w:rsid w:val="00200637"/>
    <w:rsid w:val="002268E7"/>
    <w:rsid w:val="003255B5"/>
    <w:rsid w:val="00334A36"/>
    <w:rsid w:val="003D2F29"/>
    <w:rsid w:val="003D366E"/>
    <w:rsid w:val="00400137"/>
    <w:rsid w:val="00403548"/>
    <w:rsid w:val="0040593B"/>
    <w:rsid w:val="0046373E"/>
    <w:rsid w:val="004740CA"/>
    <w:rsid w:val="004A413E"/>
    <w:rsid w:val="004B411E"/>
    <w:rsid w:val="004C0CF0"/>
    <w:rsid w:val="004E4659"/>
    <w:rsid w:val="004F4033"/>
    <w:rsid w:val="00511B41"/>
    <w:rsid w:val="00513B89"/>
    <w:rsid w:val="00535EBF"/>
    <w:rsid w:val="0054323C"/>
    <w:rsid w:val="005835C9"/>
    <w:rsid w:val="005968D5"/>
    <w:rsid w:val="005B77F3"/>
    <w:rsid w:val="005D1C62"/>
    <w:rsid w:val="005E1818"/>
    <w:rsid w:val="005E4482"/>
    <w:rsid w:val="00630CCC"/>
    <w:rsid w:val="00631710"/>
    <w:rsid w:val="00645EBC"/>
    <w:rsid w:val="00696E35"/>
    <w:rsid w:val="006A087A"/>
    <w:rsid w:val="006B0F74"/>
    <w:rsid w:val="006B4505"/>
    <w:rsid w:val="006F78FC"/>
    <w:rsid w:val="00705FFE"/>
    <w:rsid w:val="00737BFE"/>
    <w:rsid w:val="00765E17"/>
    <w:rsid w:val="00777157"/>
    <w:rsid w:val="00783393"/>
    <w:rsid w:val="00787AE5"/>
    <w:rsid w:val="007A382F"/>
    <w:rsid w:val="007D6983"/>
    <w:rsid w:val="007F4781"/>
    <w:rsid w:val="00885EDD"/>
    <w:rsid w:val="00886B2E"/>
    <w:rsid w:val="008A260D"/>
    <w:rsid w:val="008B0A2C"/>
    <w:rsid w:val="008B64AB"/>
    <w:rsid w:val="008E20DD"/>
    <w:rsid w:val="008F2B07"/>
    <w:rsid w:val="009276DB"/>
    <w:rsid w:val="00946BB1"/>
    <w:rsid w:val="0098565D"/>
    <w:rsid w:val="009964C7"/>
    <w:rsid w:val="009B29C5"/>
    <w:rsid w:val="00A24137"/>
    <w:rsid w:val="00A31BC6"/>
    <w:rsid w:val="00A4219D"/>
    <w:rsid w:val="00A61627"/>
    <w:rsid w:val="00AD0152"/>
    <w:rsid w:val="00AF6A48"/>
    <w:rsid w:val="00B048EE"/>
    <w:rsid w:val="00B25523"/>
    <w:rsid w:val="00B5014D"/>
    <w:rsid w:val="00B50879"/>
    <w:rsid w:val="00B56AA2"/>
    <w:rsid w:val="00B744A7"/>
    <w:rsid w:val="00B84EA6"/>
    <w:rsid w:val="00B97707"/>
    <w:rsid w:val="00BC18A9"/>
    <w:rsid w:val="00BE2447"/>
    <w:rsid w:val="00C3306F"/>
    <w:rsid w:val="00C417A7"/>
    <w:rsid w:val="00C51C1C"/>
    <w:rsid w:val="00CA254A"/>
    <w:rsid w:val="00CC084D"/>
    <w:rsid w:val="00CC2307"/>
    <w:rsid w:val="00D0544A"/>
    <w:rsid w:val="00DB5151"/>
    <w:rsid w:val="00DF584B"/>
    <w:rsid w:val="00E106F9"/>
    <w:rsid w:val="00E1157B"/>
    <w:rsid w:val="00E170CE"/>
    <w:rsid w:val="00E24784"/>
    <w:rsid w:val="00E41EE9"/>
    <w:rsid w:val="00E73E8E"/>
    <w:rsid w:val="00E86B70"/>
    <w:rsid w:val="00EB4C32"/>
    <w:rsid w:val="00EC160D"/>
    <w:rsid w:val="00ED71A4"/>
    <w:rsid w:val="00F0262F"/>
    <w:rsid w:val="00F02DCF"/>
    <w:rsid w:val="00F3131E"/>
    <w:rsid w:val="00F321B5"/>
    <w:rsid w:val="00FA410A"/>
    <w:rsid w:val="00FB2FA4"/>
    <w:rsid w:val="00FB52BB"/>
    <w:rsid w:val="00FB5ADD"/>
    <w:rsid w:val="00FC6BCF"/>
    <w:rsid w:val="00FD6927"/>
    <w:rsid w:val="00FE78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6DB"/>
    <w:rPr>
      <w:rFonts w:ascii="Calibri" w:hAnsi="Calibri" w:cs="Times New Roman"/>
    </w:rPr>
  </w:style>
  <w:style w:type="paragraph" w:styleId="1">
    <w:name w:val="heading 1"/>
    <w:basedOn w:val="a"/>
    <w:next w:val="a"/>
    <w:link w:val="11"/>
    <w:uiPriority w:val="9"/>
    <w:qFormat/>
    <w:rsid w:val="004F4033"/>
    <w:pPr>
      <w:keepNext/>
      <w:suppressAutoHyphens/>
      <w:spacing w:before="240" w:after="60"/>
      <w:outlineLvl w:val="0"/>
    </w:pPr>
    <w:rPr>
      <w:rFonts w:ascii="Cambria" w:eastAsia="Times New Roman" w:hAnsi="Cambria"/>
      <w:b/>
      <w:bCs/>
      <w:color w:val="00000A"/>
      <w:kern w:val="32"/>
      <w:sz w:val="32"/>
      <w:szCs w:val="32"/>
    </w:rPr>
  </w:style>
  <w:style w:type="paragraph" w:styleId="2">
    <w:name w:val="heading 2"/>
    <w:basedOn w:val="a"/>
    <w:next w:val="a"/>
    <w:link w:val="20"/>
    <w:uiPriority w:val="9"/>
    <w:unhideWhenUsed/>
    <w:qFormat/>
    <w:rsid w:val="004F4033"/>
    <w:pPr>
      <w:keepNext/>
      <w:suppressAutoHyphens/>
      <w:spacing w:before="240" w:after="60"/>
      <w:outlineLvl w:val="1"/>
    </w:pPr>
    <w:rPr>
      <w:rFonts w:ascii="Cambria" w:eastAsia="Times New Roman" w:hAnsi="Cambria"/>
      <w:b/>
      <w:bCs/>
      <w:i/>
      <w:iCs/>
      <w:color w:val="00000A"/>
      <w:kern w:val="1"/>
      <w:sz w:val="28"/>
      <w:szCs w:val="28"/>
    </w:rPr>
  </w:style>
  <w:style w:type="paragraph" w:styleId="3">
    <w:name w:val="heading 3"/>
    <w:basedOn w:val="a"/>
    <w:next w:val="a"/>
    <w:link w:val="30"/>
    <w:qFormat/>
    <w:rsid w:val="004F4033"/>
    <w:pPr>
      <w:keepNext/>
      <w:spacing w:before="240" w:after="60" w:line="240" w:lineRule="auto"/>
      <w:jc w:val="center"/>
      <w:outlineLvl w:val="2"/>
    </w:pPr>
    <w:rPr>
      <w:rFonts w:ascii="Times New Roman" w:eastAsia="Times New Roman" w:hAnsi="Times New Roman" w:cs="Arial"/>
      <w:b/>
      <w:bCs/>
      <w:i/>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2">
    <w:name w:val="Стиль2"/>
    <w:basedOn w:val="a"/>
    <w:qFormat/>
    <w:rsid w:val="00B84EA6"/>
    <w:pPr>
      <w:shd w:val="clear" w:color="auto" w:fill="FFFFFF"/>
      <w:tabs>
        <w:tab w:val="left" w:pos="708"/>
        <w:tab w:val="left" w:leader="underscore" w:pos="10290"/>
      </w:tabs>
      <w:suppressAutoHyphens/>
      <w:spacing w:after="0" w:line="240" w:lineRule="auto"/>
    </w:pPr>
    <w:rPr>
      <w:rFonts w:eastAsia="Droid Sans Fallback"/>
      <w:color w:val="00000A"/>
      <w:sz w:val="24"/>
      <w:szCs w:val="24"/>
    </w:rPr>
  </w:style>
  <w:style w:type="paragraph" w:customStyle="1" w:styleId="12">
    <w:name w:val="Стиль1"/>
    <w:basedOn w:val="a"/>
    <w:rsid w:val="00E41EE9"/>
    <w:pPr>
      <w:shd w:val="clear" w:color="auto" w:fill="FFFFFF"/>
      <w:spacing w:after="0" w:line="300" w:lineRule="atLeast"/>
      <w:textAlignment w:val="baseline"/>
    </w:pPr>
    <w:rPr>
      <w:rFonts w:eastAsia="Times New Roman"/>
      <w:color w:val="000000"/>
      <w:sz w:val="24"/>
      <w:szCs w:val="28"/>
      <w:lang w:eastAsia="ru-RU"/>
    </w:rPr>
  </w:style>
  <w:style w:type="character" w:customStyle="1" w:styleId="14">
    <w:name w:val="Стиль 14 пт"/>
    <w:basedOn w:val="a0"/>
    <w:rsid w:val="00CC084D"/>
    <w:rPr>
      <w:rFonts w:ascii="Times New Roman" w:hAnsi="Times New Roman"/>
      <w:sz w:val="28"/>
    </w:rPr>
  </w:style>
  <w:style w:type="paragraph" w:customStyle="1" w:styleId="31">
    <w:name w:val="Стиль3"/>
    <w:basedOn w:val="a"/>
    <w:qFormat/>
    <w:rsid w:val="00171583"/>
    <w:rPr>
      <w:sz w:val="24"/>
    </w:rPr>
  </w:style>
  <w:style w:type="paragraph" w:customStyle="1" w:styleId="4">
    <w:name w:val="Стиль4"/>
    <w:basedOn w:val="a"/>
    <w:qFormat/>
    <w:rsid w:val="006A087A"/>
    <w:pPr>
      <w:spacing w:after="0"/>
      <w:ind w:left="357"/>
      <w:jc w:val="center"/>
    </w:pPr>
    <w:rPr>
      <w:b/>
      <w:sz w:val="24"/>
    </w:rPr>
  </w:style>
  <w:style w:type="paragraph" w:customStyle="1" w:styleId="5">
    <w:name w:val="Стиль5"/>
    <w:basedOn w:val="a"/>
    <w:next w:val="a3"/>
    <w:rsid w:val="00064606"/>
    <w:pPr>
      <w:spacing w:after="0"/>
    </w:pPr>
    <w:rPr>
      <w:sz w:val="24"/>
    </w:rPr>
  </w:style>
  <w:style w:type="paragraph" w:styleId="a3">
    <w:name w:val="No Spacing"/>
    <w:aliases w:val="основа"/>
    <w:uiPriority w:val="1"/>
    <w:qFormat/>
    <w:rsid w:val="00064606"/>
    <w:pPr>
      <w:spacing w:after="0" w:line="240" w:lineRule="auto"/>
    </w:pPr>
    <w:rPr>
      <w:rFonts w:ascii="Times New Roman" w:hAnsi="Times New Roman" w:cs="Times New Roman"/>
    </w:rPr>
  </w:style>
  <w:style w:type="paragraph" w:customStyle="1" w:styleId="6">
    <w:name w:val="Стиль6"/>
    <w:basedOn w:val="a"/>
    <w:rsid w:val="00B56AA2"/>
    <w:pPr>
      <w:spacing w:after="0" w:line="240" w:lineRule="auto"/>
      <w:jc w:val="both"/>
    </w:pPr>
    <w:rPr>
      <w:sz w:val="24"/>
    </w:rPr>
  </w:style>
  <w:style w:type="paragraph" w:customStyle="1" w:styleId="7">
    <w:name w:val="Стиль7"/>
    <w:basedOn w:val="a"/>
    <w:rsid w:val="00E86B70"/>
    <w:pPr>
      <w:tabs>
        <w:tab w:val="left" w:pos="1440"/>
      </w:tabs>
      <w:spacing w:after="0"/>
      <w:jc w:val="both"/>
    </w:pPr>
    <w:rPr>
      <w:sz w:val="24"/>
      <w:szCs w:val="24"/>
    </w:rPr>
  </w:style>
  <w:style w:type="paragraph" w:customStyle="1" w:styleId="8">
    <w:name w:val="Стиль8"/>
    <w:basedOn w:val="a4"/>
    <w:qFormat/>
    <w:rsid w:val="00E86B70"/>
    <w:pPr>
      <w:numPr>
        <w:numId w:val="1"/>
      </w:numPr>
      <w:spacing w:after="0" w:line="240" w:lineRule="auto"/>
    </w:pPr>
    <w:rPr>
      <w:rFonts w:eastAsiaTheme="minorHAnsi" w:cstheme="minorBidi"/>
      <w:sz w:val="24"/>
      <w:szCs w:val="24"/>
    </w:rPr>
  </w:style>
  <w:style w:type="paragraph" w:styleId="a4">
    <w:name w:val="List Paragraph"/>
    <w:basedOn w:val="a"/>
    <w:link w:val="a5"/>
    <w:uiPriority w:val="34"/>
    <w:qFormat/>
    <w:rsid w:val="00E86B70"/>
    <w:pPr>
      <w:ind w:left="720"/>
      <w:contextualSpacing/>
    </w:pPr>
  </w:style>
  <w:style w:type="paragraph" w:customStyle="1" w:styleId="9">
    <w:name w:val="Стиль9"/>
    <w:basedOn w:val="a"/>
    <w:autoRedefine/>
    <w:qFormat/>
    <w:rsid w:val="00E86B70"/>
    <w:rPr>
      <w:sz w:val="24"/>
      <w:szCs w:val="24"/>
    </w:rPr>
  </w:style>
  <w:style w:type="paragraph" w:customStyle="1" w:styleId="10">
    <w:name w:val="Стиль10"/>
    <w:basedOn w:val="a4"/>
    <w:rsid w:val="008E20DD"/>
    <w:pPr>
      <w:numPr>
        <w:numId w:val="2"/>
      </w:numPr>
      <w:spacing w:after="0" w:line="240" w:lineRule="auto"/>
    </w:pPr>
    <w:rPr>
      <w:rFonts w:eastAsiaTheme="minorHAnsi"/>
      <w:color w:val="000000"/>
      <w:sz w:val="24"/>
      <w:szCs w:val="24"/>
    </w:rPr>
  </w:style>
  <w:style w:type="paragraph" w:customStyle="1" w:styleId="110">
    <w:name w:val="Стиль11"/>
    <w:basedOn w:val="10"/>
    <w:qFormat/>
    <w:rsid w:val="008E20DD"/>
    <w:pPr>
      <w:numPr>
        <w:numId w:val="0"/>
      </w:numPr>
    </w:pPr>
  </w:style>
  <w:style w:type="paragraph" w:customStyle="1" w:styleId="ConsPlusNormal">
    <w:name w:val="ConsPlusNormal"/>
    <w:rsid w:val="009276D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
    <w:name w:val="Заголовок 1 Знак"/>
    <w:basedOn w:val="a0"/>
    <w:link w:val="1"/>
    <w:uiPriority w:val="9"/>
    <w:rsid w:val="004F4033"/>
    <w:rPr>
      <w:rFonts w:ascii="Cambria" w:eastAsia="Times New Roman" w:hAnsi="Cambria" w:cs="Times New Roman"/>
      <w:b/>
      <w:bCs/>
      <w:color w:val="00000A"/>
      <w:kern w:val="32"/>
      <w:sz w:val="32"/>
      <w:szCs w:val="32"/>
    </w:rPr>
  </w:style>
  <w:style w:type="character" w:customStyle="1" w:styleId="20">
    <w:name w:val="Заголовок 2 Знак"/>
    <w:basedOn w:val="a0"/>
    <w:link w:val="2"/>
    <w:uiPriority w:val="9"/>
    <w:rsid w:val="004F4033"/>
    <w:rPr>
      <w:rFonts w:ascii="Cambria" w:eastAsia="Times New Roman" w:hAnsi="Cambria" w:cs="Times New Roman"/>
      <w:b/>
      <w:bCs/>
      <w:i/>
      <w:iCs/>
      <w:color w:val="00000A"/>
      <w:kern w:val="1"/>
      <w:sz w:val="28"/>
      <w:szCs w:val="28"/>
    </w:rPr>
  </w:style>
  <w:style w:type="character" w:customStyle="1" w:styleId="30">
    <w:name w:val="Заголовок 3 Знак"/>
    <w:basedOn w:val="a0"/>
    <w:link w:val="3"/>
    <w:rsid w:val="004F4033"/>
    <w:rPr>
      <w:rFonts w:ascii="Times New Roman" w:eastAsia="Times New Roman" w:hAnsi="Times New Roman" w:cs="Arial"/>
      <w:b/>
      <w:bCs/>
      <w:i/>
      <w:sz w:val="28"/>
      <w:szCs w:val="28"/>
      <w:lang w:eastAsia="ru-RU"/>
    </w:rPr>
  </w:style>
  <w:style w:type="paragraph" w:customStyle="1" w:styleId="13">
    <w:name w:val="Абзац списка1"/>
    <w:basedOn w:val="a"/>
    <w:rsid w:val="004F4033"/>
    <w:pPr>
      <w:suppressAutoHyphens/>
      <w:spacing w:after="0" w:line="360" w:lineRule="auto"/>
      <w:ind w:left="720"/>
    </w:pPr>
    <w:rPr>
      <w:rFonts w:ascii="Times New Roman" w:eastAsia="Times New Roman" w:hAnsi="Times New Roman"/>
      <w:kern w:val="1"/>
      <w:sz w:val="24"/>
      <w:szCs w:val="24"/>
      <w:lang w:eastAsia="ar-SA"/>
    </w:rPr>
  </w:style>
  <w:style w:type="paragraph" w:customStyle="1" w:styleId="a6">
    <w:name w:val="Абзац"/>
    <w:basedOn w:val="a"/>
    <w:rsid w:val="004F4033"/>
    <w:pPr>
      <w:spacing w:after="0" w:line="312" w:lineRule="auto"/>
      <w:ind w:firstLine="567"/>
      <w:jc w:val="both"/>
    </w:pPr>
    <w:rPr>
      <w:rFonts w:ascii="Times New Roman" w:eastAsia="Times New Roman" w:hAnsi="Times New Roman"/>
      <w:sz w:val="24"/>
      <w:szCs w:val="20"/>
      <w:lang w:eastAsia="ru-RU"/>
    </w:rPr>
  </w:style>
  <w:style w:type="character" w:styleId="a7">
    <w:name w:val="footnote reference"/>
    <w:uiPriority w:val="99"/>
    <w:rsid w:val="004F4033"/>
    <w:rPr>
      <w:vertAlign w:val="superscript"/>
    </w:rPr>
  </w:style>
  <w:style w:type="paragraph" w:styleId="a8">
    <w:name w:val="Normal (Web)"/>
    <w:basedOn w:val="a"/>
    <w:uiPriority w:val="99"/>
    <w:rsid w:val="004F4033"/>
    <w:pPr>
      <w:autoSpaceDE w:val="0"/>
      <w:autoSpaceDN w:val="0"/>
      <w:adjustRightInd w:val="0"/>
      <w:spacing w:before="130" w:after="130" w:line="360" w:lineRule="auto"/>
    </w:pPr>
    <w:rPr>
      <w:rFonts w:ascii="Times New Roman" w:eastAsia="Times New Roman" w:hAnsi="Times New Roman"/>
      <w:sz w:val="24"/>
      <w:szCs w:val="24"/>
      <w:lang w:eastAsia="ru-RU"/>
    </w:rPr>
  </w:style>
  <w:style w:type="paragraph" w:customStyle="1" w:styleId="14TexstOSNOVA1012">
    <w:name w:val="14TexstOSNOVA_10/12"/>
    <w:basedOn w:val="a"/>
    <w:uiPriority w:val="99"/>
    <w:rsid w:val="004F4033"/>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lang w:eastAsia="ru-RU"/>
    </w:rPr>
  </w:style>
  <w:style w:type="character" w:customStyle="1" w:styleId="a9">
    <w:name w:val="Символ сноски"/>
    <w:rsid w:val="004F4033"/>
    <w:rPr>
      <w:vertAlign w:val="superscript"/>
    </w:rPr>
  </w:style>
  <w:style w:type="character" w:customStyle="1" w:styleId="15">
    <w:name w:val="Знак сноски1"/>
    <w:rsid w:val="004F4033"/>
    <w:rPr>
      <w:vertAlign w:val="superscript"/>
    </w:rPr>
  </w:style>
  <w:style w:type="paragraph" w:styleId="aa">
    <w:name w:val="Body Text Indent"/>
    <w:aliases w:val=" Знак"/>
    <w:basedOn w:val="a"/>
    <w:link w:val="ab"/>
    <w:rsid w:val="004F4033"/>
    <w:pPr>
      <w:spacing w:after="0" w:line="240" w:lineRule="auto"/>
      <w:ind w:firstLine="340"/>
    </w:pPr>
    <w:rPr>
      <w:rFonts w:eastAsia="Arial Unicode MS" w:cs="Calibri"/>
      <w:color w:val="00000A"/>
      <w:kern w:val="1"/>
      <w:sz w:val="24"/>
      <w:szCs w:val="24"/>
      <w:lang w:eastAsia="ru-RU"/>
    </w:rPr>
  </w:style>
  <w:style w:type="character" w:customStyle="1" w:styleId="ab">
    <w:name w:val="Основной текст с отступом Знак"/>
    <w:aliases w:val=" Знак Знак"/>
    <w:basedOn w:val="a0"/>
    <w:link w:val="aa"/>
    <w:rsid w:val="004F4033"/>
    <w:rPr>
      <w:rFonts w:ascii="Calibri" w:eastAsia="Arial Unicode MS" w:hAnsi="Calibri" w:cs="Calibri"/>
      <w:color w:val="00000A"/>
      <w:kern w:val="1"/>
      <w:sz w:val="24"/>
      <w:szCs w:val="24"/>
      <w:lang w:eastAsia="ru-RU"/>
    </w:rPr>
  </w:style>
  <w:style w:type="paragraph" w:styleId="ac">
    <w:name w:val="footnote text"/>
    <w:aliases w:val="Основной текст с отступом1,Основной текст с отступом11,Body Text Indent,Знак1,Body Text Indent1"/>
    <w:basedOn w:val="a"/>
    <w:link w:val="ad"/>
    <w:rsid w:val="004F4033"/>
    <w:pPr>
      <w:spacing w:after="0" w:line="240" w:lineRule="auto"/>
    </w:pPr>
    <w:rPr>
      <w:rFonts w:eastAsia="Arial Unicode MS" w:cs="Calibri"/>
      <w:color w:val="00000A"/>
      <w:kern w:val="1"/>
      <w:sz w:val="24"/>
      <w:szCs w:val="24"/>
      <w:lang w:eastAsia="ru-RU"/>
    </w:rPr>
  </w:style>
  <w:style w:type="character" w:customStyle="1" w:styleId="ad">
    <w:name w:val="Текст сноски Знак"/>
    <w:aliases w:val="Основной текст с отступом1 Знак,Основной текст с отступом11 Знак,Body Text Indent Знак,Знак1 Знак,Body Text Indent1 Знак"/>
    <w:basedOn w:val="a0"/>
    <w:link w:val="ac"/>
    <w:rsid w:val="004F4033"/>
    <w:rPr>
      <w:rFonts w:ascii="Calibri" w:eastAsia="Arial Unicode MS" w:hAnsi="Calibri" w:cs="Calibri"/>
      <w:color w:val="00000A"/>
      <w:kern w:val="1"/>
      <w:sz w:val="24"/>
      <w:szCs w:val="24"/>
      <w:lang w:eastAsia="ru-RU"/>
    </w:rPr>
  </w:style>
  <w:style w:type="character" w:customStyle="1" w:styleId="dash041e0431044b0447043d044b0439char1">
    <w:name w:val="dash041e_0431_044b_0447_043d_044b_0439__char1"/>
    <w:rsid w:val="004F4033"/>
    <w:rPr>
      <w:rFonts w:ascii="Times New Roman" w:hAnsi="Times New Roman" w:cs="Times New Roman" w:hint="default"/>
      <w:strike w:val="0"/>
      <w:dstrike w:val="0"/>
      <w:sz w:val="24"/>
      <w:szCs w:val="24"/>
      <w:u w:val="none"/>
      <w:effect w:val="none"/>
    </w:rPr>
  </w:style>
  <w:style w:type="paragraph" w:customStyle="1" w:styleId="western">
    <w:name w:val="western"/>
    <w:basedOn w:val="a"/>
    <w:rsid w:val="004F4033"/>
    <w:pPr>
      <w:spacing w:before="100" w:beforeAutospacing="1" w:after="0" w:line="240" w:lineRule="auto"/>
    </w:pPr>
    <w:rPr>
      <w:rFonts w:ascii="Times New Roman" w:eastAsia="Times New Roman" w:hAnsi="Times New Roman"/>
      <w:color w:val="000000"/>
      <w:sz w:val="24"/>
      <w:szCs w:val="24"/>
      <w:lang w:eastAsia="ru-RU"/>
    </w:rPr>
  </w:style>
  <w:style w:type="paragraph" w:styleId="23">
    <w:name w:val="Body Text 2"/>
    <w:basedOn w:val="a"/>
    <w:link w:val="24"/>
    <w:rsid w:val="004F4033"/>
    <w:pPr>
      <w:spacing w:after="120" w:line="480" w:lineRule="auto"/>
    </w:pPr>
    <w:rPr>
      <w:rFonts w:ascii="Times New Roman" w:eastAsia="Times New Roman" w:hAnsi="Times New Roman"/>
      <w:sz w:val="24"/>
      <w:szCs w:val="24"/>
      <w:lang w:eastAsia="ru-RU"/>
    </w:rPr>
  </w:style>
  <w:style w:type="character" w:customStyle="1" w:styleId="24">
    <w:name w:val="Основной текст 2 Знак"/>
    <w:basedOn w:val="a0"/>
    <w:link w:val="23"/>
    <w:rsid w:val="004F4033"/>
    <w:rPr>
      <w:rFonts w:ascii="Times New Roman" w:eastAsia="Times New Roman" w:hAnsi="Times New Roman" w:cs="Times New Roman"/>
      <w:sz w:val="24"/>
      <w:szCs w:val="24"/>
      <w:lang w:eastAsia="ru-RU"/>
    </w:rPr>
  </w:style>
  <w:style w:type="paragraph" w:styleId="ae">
    <w:name w:val="TOC Heading"/>
    <w:basedOn w:val="1"/>
    <w:next w:val="a"/>
    <w:uiPriority w:val="39"/>
    <w:semiHidden/>
    <w:unhideWhenUsed/>
    <w:qFormat/>
    <w:rsid w:val="004F4033"/>
    <w:pPr>
      <w:keepLines/>
      <w:suppressAutoHyphens w:val="0"/>
      <w:spacing w:before="480" w:after="0"/>
      <w:outlineLvl w:val="9"/>
    </w:pPr>
    <w:rPr>
      <w:color w:val="365F91"/>
      <w:kern w:val="0"/>
      <w:sz w:val="28"/>
      <w:szCs w:val="28"/>
    </w:rPr>
  </w:style>
  <w:style w:type="paragraph" w:styleId="16">
    <w:name w:val="toc 1"/>
    <w:basedOn w:val="a"/>
    <w:next w:val="a"/>
    <w:autoRedefine/>
    <w:uiPriority w:val="39"/>
    <w:unhideWhenUsed/>
    <w:rsid w:val="004F4033"/>
    <w:pPr>
      <w:suppressAutoHyphens/>
    </w:pPr>
    <w:rPr>
      <w:rFonts w:eastAsia="Arial Unicode MS" w:cs="Calibri"/>
      <w:color w:val="00000A"/>
      <w:kern w:val="1"/>
    </w:rPr>
  </w:style>
  <w:style w:type="paragraph" w:styleId="32">
    <w:name w:val="toc 3"/>
    <w:basedOn w:val="a"/>
    <w:next w:val="a"/>
    <w:autoRedefine/>
    <w:uiPriority w:val="39"/>
    <w:unhideWhenUsed/>
    <w:rsid w:val="00400137"/>
    <w:pPr>
      <w:tabs>
        <w:tab w:val="right" w:leader="dot" w:pos="9628"/>
      </w:tabs>
      <w:suppressAutoHyphens/>
      <w:ind w:left="426"/>
    </w:pPr>
    <w:rPr>
      <w:rFonts w:ascii="Times New Roman" w:eastAsia="Arial Unicode MS" w:hAnsi="Times New Roman"/>
      <w:b/>
      <w:color w:val="00000A"/>
      <w:kern w:val="1"/>
      <w:sz w:val="24"/>
    </w:rPr>
  </w:style>
  <w:style w:type="character" w:styleId="af">
    <w:name w:val="Hyperlink"/>
    <w:uiPriority w:val="99"/>
    <w:unhideWhenUsed/>
    <w:rsid w:val="004F4033"/>
    <w:rPr>
      <w:color w:val="0000FF"/>
      <w:u w:val="single"/>
    </w:rPr>
  </w:style>
  <w:style w:type="paragraph" w:styleId="25">
    <w:name w:val="toc 2"/>
    <w:basedOn w:val="a"/>
    <w:next w:val="a"/>
    <w:autoRedefine/>
    <w:uiPriority w:val="39"/>
    <w:unhideWhenUsed/>
    <w:rsid w:val="004F4033"/>
    <w:pPr>
      <w:suppressAutoHyphens/>
      <w:ind w:left="220"/>
    </w:pPr>
    <w:rPr>
      <w:rFonts w:eastAsia="Arial Unicode MS" w:cs="Calibri"/>
      <w:color w:val="00000A"/>
      <w:kern w:val="1"/>
    </w:rPr>
  </w:style>
  <w:style w:type="paragraph" w:customStyle="1" w:styleId="p4">
    <w:name w:val="p4"/>
    <w:basedOn w:val="a"/>
    <w:rsid w:val="004F4033"/>
    <w:pPr>
      <w:spacing w:before="100" w:beforeAutospacing="1" w:after="100" w:afterAutospacing="1" w:line="240" w:lineRule="auto"/>
    </w:pPr>
    <w:rPr>
      <w:rFonts w:ascii="Times New Roman" w:hAnsi="Times New Roman"/>
      <w:sz w:val="24"/>
      <w:szCs w:val="24"/>
      <w:lang w:eastAsia="ru-RU"/>
    </w:rPr>
  </w:style>
  <w:style w:type="character" w:customStyle="1" w:styleId="s1">
    <w:name w:val="s1"/>
    <w:rsid w:val="004F4033"/>
  </w:style>
  <w:style w:type="paragraph" w:customStyle="1" w:styleId="18TexstSPISOK1">
    <w:name w:val="18TexstSPISOK_1"/>
    <w:aliases w:val="1"/>
    <w:basedOn w:val="a"/>
    <w:rsid w:val="004F4033"/>
    <w:pPr>
      <w:tabs>
        <w:tab w:val="left" w:pos="360"/>
        <w:tab w:val="left" w:pos="640"/>
      </w:tabs>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sz w:val="20"/>
      <w:szCs w:val="20"/>
      <w:lang w:eastAsia="ru-RU"/>
    </w:rPr>
  </w:style>
  <w:style w:type="paragraph" w:styleId="af0">
    <w:name w:val="Body Text"/>
    <w:basedOn w:val="a"/>
    <w:link w:val="af1"/>
    <w:uiPriority w:val="99"/>
    <w:semiHidden/>
    <w:unhideWhenUsed/>
    <w:rsid w:val="004F4033"/>
    <w:pPr>
      <w:suppressAutoHyphens/>
      <w:spacing w:after="120"/>
    </w:pPr>
    <w:rPr>
      <w:rFonts w:eastAsia="Arial Unicode MS"/>
      <w:color w:val="00000A"/>
      <w:kern w:val="1"/>
    </w:rPr>
  </w:style>
  <w:style w:type="character" w:customStyle="1" w:styleId="af1">
    <w:name w:val="Основной текст Знак"/>
    <w:basedOn w:val="a0"/>
    <w:link w:val="af0"/>
    <w:uiPriority w:val="99"/>
    <w:semiHidden/>
    <w:rsid w:val="004F4033"/>
    <w:rPr>
      <w:rFonts w:ascii="Calibri" w:eastAsia="Arial Unicode MS" w:hAnsi="Calibri" w:cs="Times New Roman"/>
      <w:color w:val="00000A"/>
      <w:kern w:val="1"/>
    </w:rPr>
  </w:style>
  <w:style w:type="paragraph" w:customStyle="1" w:styleId="af2">
    <w:name w:val="Основной"/>
    <w:basedOn w:val="a"/>
    <w:link w:val="af3"/>
    <w:rsid w:val="004F4033"/>
    <w:pPr>
      <w:autoSpaceDE w:val="0"/>
      <w:autoSpaceDN w:val="0"/>
      <w:adjustRightInd w:val="0"/>
      <w:spacing w:after="0" w:line="214" w:lineRule="atLeast"/>
      <w:ind w:firstLine="283"/>
      <w:jc w:val="both"/>
      <w:textAlignment w:val="center"/>
    </w:pPr>
    <w:rPr>
      <w:rFonts w:ascii="NewtonCSanPin" w:eastAsia="Times New Roman" w:hAnsi="NewtonCSanPin"/>
      <w:color w:val="000000"/>
      <w:sz w:val="21"/>
      <w:szCs w:val="21"/>
    </w:rPr>
  </w:style>
  <w:style w:type="paragraph" w:customStyle="1" w:styleId="af4">
    <w:name w:val="Буллит"/>
    <w:basedOn w:val="af2"/>
    <w:rsid w:val="004F4033"/>
    <w:pPr>
      <w:ind w:firstLine="244"/>
    </w:pPr>
  </w:style>
  <w:style w:type="paragraph" w:styleId="26">
    <w:name w:val="Body Text Indent 2"/>
    <w:basedOn w:val="a"/>
    <w:link w:val="27"/>
    <w:uiPriority w:val="99"/>
    <w:semiHidden/>
    <w:unhideWhenUsed/>
    <w:rsid w:val="004F4033"/>
    <w:pPr>
      <w:suppressAutoHyphens/>
      <w:spacing w:after="120" w:line="480" w:lineRule="auto"/>
      <w:ind w:left="283"/>
    </w:pPr>
    <w:rPr>
      <w:rFonts w:eastAsia="Arial Unicode MS"/>
      <w:color w:val="00000A"/>
      <w:kern w:val="1"/>
    </w:rPr>
  </w:style>
  <w:style w:type="character" w:customStyle="1" w:styleId="27">
    <w:name w:val="Основной текст с отступом 2 Знак"/>
    <w:basedOn w:val="a0"/>
    <w:link w:val="26"/>
    <w:uiPriority w:val="99"/>
    <w:semiHidden/>
    <w:rsid w:val="004F4033"/>
    <w:rPr>
      <w:rFonts w:ascii="Calibri" w:eastAsia="Arial Unicode MS" w:hAnsi="Calibri" w:cs="Times New Roman"/>
      <w:color w:val="00000A"/>
      <w:kern w:val="1"/>
    </w:rPr>
  </w:style>
  <w:style w:type="character" w:customStyle="1" w:styleId="17">
    <w:name w:val="Сноска1"/>
    <w:rsid w:val="004F4033"/>
    <w:rPr>
      <w:rFonts w:ascii="Times New Roman" w:hAnsi="Times New Roman" w:cs="Times New Roman"/>
      <w:vertAlign w:val="superscript"/>
    </w:rPr>
  </w:style>
  <w:style w:type="paragraph" w:customStyle="1" w:styleId="33">
    <w:name w:val="Заг 3"/>
    <w:basedOn w:val="a"/>
    <w:rsid w:val="004F4033"/>
    <w:pPr>
      <w:keepNext/>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sz w:val="23"/>
      <w:szCs w:val="23"/>
      <w:lang w:eastAsia="ru-RU"/>
    </w:rPr>
  </w:style>
  <w:style w:type="paragraph" w:customStyle="1" w:styleId="40">
    <w:name w:val="Заг 4"/>
    <w:basedOn w:val="33"/>
    <w:rsid w:val="004F4033"/>
    <w:rPr>
      <w:b w:val="0"/>
      <w:bCs w:val="0"/>
    </w:rPr>
  </w:style>
  <w:style w:type="paragraph" w:customStyle="1" w:styleId="af5">
    <w:name w:val="Сноска"/>
    <w:basedOn w:val="af2"/>
    <w:rsid w:val="004F4033"/>
    <w:pPr>
      <w:spacing w:line="174" w:lineRule="atLeast"/>
    </w:pPr>
    <w:rPr>
      <w:sz w:val="17"/>
      <w:szCs w:val="17"/>
    </w:rPr>
  </w:style>
  <w:style w:type="paragraph" w:customStyle="1" w:styleId="af6">
    <w:name w:val="Подзаг"/>
    <w:basedOn w:val="af2"/>
    <w:rsid w:val="004F4033"/>
    <w:pPr>
      <w:spacing w:before="113" w:after="28"/>
      <w:jc w:val="center"/>
    </w:pPr>
    <w:rPr>
      <w:b/>
      <w:bCs/>
      <w:i/>
      <w:iCs/>
    </w:rPr>
  </w:style>
  <w:style w:type="character" w:customStyle="1" w:styleId="c12">
    <w:name w:val="c12"/>
    <w:basedOn w:val="a0"/>
    <w:rsid w:val="004F4033"/>
  </w:style>
  <w:style w:type="paragraph" w:customStyle="1" w:styleId="c11">
    <w:name w:val="c11"/>
    <w:basedOn w:val="a"/>
    <w:rsid w:val="004F4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8">
    <w:name w:val="Без интервала1"/>
    <w:rsid w:val="004F4033"/>
    <w:pPr>
      <w:spacing w:after="0" w:line="240" w:lineRule="auto"/>
    </w:pPr>
    <w:rPr>
      <w:rFonts w:ascii="Calibri" w:eastAsia="Times New Roman" w:hAnsi="Calibri" w:cs="Calibri"/>
    </w:rPr>
  </w:style>
  <w:style w:type="paragraph" w:customStyle="1" w:styleId="Default">
    <w:name w:val="Default"/>
    <w:rsid w:val="004F403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blk">
    <w:name w:val="blk"/>
    <w:basedOn w:val="a0"/>
    <w:rsid w:val="004F4033"/>
  </w:style>
  <w:style w:type="paragraph" w:styleId="af7">
    <w:name w:val="header"/>
    <w:basedOn w:val="a"/>
    <w:link w:val="af8"/>
    <w:uiPriority w:val="99"/>
    <w:unhideWhenUsed/>
    <w:rsid w:val="004F4033"/>
    <w:pPr>
      <w:tabs>
        <w:tab w:val="center" w:pos="4677"/>
        <w:tab w:val="right" w:pos="9355"/>
      </w:tabs>
      <w:suppressAutoHyphens/>
    </w:pPr>
    <w:rPr>
      <w:rFonts w:eastAsia="Arial Unicode MS"/>
      <w:color w:val="00000A"/>
      <w:kern w:val="1"/>
    </w:rPr>
  </w:style>
  <w:style w:type="character" w:customStyle="1" w:styleId="af8">
    <w:name w:val="Верхний колонтитул Знак"/>
    <w:basedOn w:val="a0"/>
    <w:link w:val="af7"/>
    <w:uiPriority w:val="99"/>
    <w:rsid w:val="004F4033"/>
    <w:rPr>
      <w:rFonts w:ascii="Calibri" w:eastAsia="Arial Unicode MS" w:hAnsi="Calibri" w:cs="Times New Roman"/>
      <w:color w:val="00000A"/>
      <w:kern w:val="1"/>
    </w:rPr>
  </w:style>
  <w:style w:type="paragraph" w:styleId="af9">
    <w:name w:val="footer"/>
    <w:basedOn w:val="a"/>
    <w:link w:val="afa"/>
    <w:uiPriority w:val="99"/>
    <w:unhideWhenUsed/>
    <w:rsid w:val="004F4033"/>
    <w:pPr>
      <w:tabs>
        <w:tab w:val="center" w:pos="4677"/>
        <w:tab w:val="right" w:pos="9355"/>
      </w:tabs>
      <w:suppressAutoHyphens/>
    </w:pPr>
    <w:rPr>
      <w:rFonts w:eastAsia="Arial Unicode MS"/>
      <w:color w:val="00000A"/>
      <w:kern w:val="1"/>
    </w:rPr>
  </w:style>
  <w:style w:type="character" w:customStyle="1" w:styleId="afa">
    <w:name w:val="Нижний колонтитул Знак"/>
    <w:basedOn w:val="a0"/>
    <w:link w:val="af9"/>
    <w:uiPriority w:val="99"/>
    <w:rsid w:val="004F4033"/>
    <w:rPr>
      <w:rFonts w:ascii="Calibri" w:eastAsia="Arial Unicode MS" w:hAnsi="Calibri" w:cs="Times New Roman"/>
      <w:color w:val="00000A"/>
      <w:kern w:val="1"/>
    </w:rPr>
  </w:style>
  <w:style w:type="paragraph" w:styleId="afb">
    <w:name w:val="Balloon Text"/>
    <w:basedOn w:val="a"/>
    <w:link w:val="afc"/>
    <w:uiPriority w:val="99"/>
    <w:semiHidden/>
    <w:unhideWhenUsed/>
    <w:rsid w:val="004F4033"/>
    <w:pPr>
      <w:suppressAutoHyphens/>
      <w:spacing w:after="0" w:line="240" w:lineRule="auto"/>
    </w:pPr>
    <w:rPr>
      <w:rFonts w:ascii="Segoe UI" w:eastAsia="Arial Unicode MS" w:hAnsi="Segoe UI"/>
      <w:color w:val="00000A"/>
      <w:kern w:val="1"/>
      <w:sz w:val="18"/>
      <w:szCs w:val="18"/>
    </w:rPr>
  </w:style>
  <w:style w:type="character" w:customStyle="1" w:styleId="afc">
    <w:name w:val="Текст выноски Знак"/>
    <w:basedOn w:val="a0"/>
    <w:link w:val="afb"/>
    <w:uiPriority w:val="99"/>
    <w:semiHidden/>
    <w:rsid w:val="004F4033"/>
    <w:rPr>
      <w:rFonts w:ascii="Segoe UI" w:eastAsia="Arial Unicode MS" w:hAnsi="Segoe UI" w:cs="Times New Roman"/>
      <w:color w:val="00000A"/>
      <w:kern w:val="1"/>
      <w:sz w:val="18"/>
      <w:szCs w:val="18"/>
    </w:rPr>
  </w:style>
  <w:style w:type="paragraph" w:customStyle="1" w:styleId="09PodZAG">
    <w:name w:val="09PodZAG_п/ж"/>
    <w:basedOn w:val="a"/>
    <w:uiPriority w:val="99"/>
    <w:rsid w:val="004F4033"/>
    <w:pPr>
      <w:autoSpaceDE w:val="0"/>
      <w:autoSpaceDN w:val="0"/>
      <w:adjustRightInd w:val="0"/>
      <w:spacing w:after="113" w:line="240" w:lineRule="atLeast"/>
      <w:jc w:val="center"/>
      <w:textAlignment w:val="center"/>
    </w:pPr>
    <w:rPr>
      <w:rFonts w:ascii="FuturisC" w:eastAsia="Times New Roman" w:hAnsi="FuturisC" w:cs="FuturisC"/>
      <w:b/>
      <w:bCs/>
      <w:caps/>
      <w:color w:val="000000"/>
      <w:lang w:eastAsia="ru-RU"/>
    </w:rPr>
  </w:style>
  <w:style w:type="paragraph" w:customStyle="1" w:styleId="afd">
    <w:name w:val="А ОСН ТЕКСТ"/>
    <w:basedOn w:val="a"/>
    <w:link w:val="afe"/>
    <w:rsid w:val="004F4033"/>
    <w:pPr>
      <w:spacing w:after="0" w:line="360" w:lineRule="auto"/>
      <w:ind w:firstLine="454"/>
      <w:jc w:val="both"/>
    </w:pPr>
    <w:rPr>
      <w:rFonts w:ascii="Times New Roman" w:eastAsia="Arial Unicode MS" w:hAnsi="Times New Roman"/>
      <w:caps/>
      <w:color w:val="000000"/>
      <w:kern w:val="1"/>
      <w:sz w:val="28"/>
      <w:szCs w:val="28"/>
    </w:rPr>
  </w:style>
  <w:style w:type="character" w:customStyle="1" w:styleId="afe">
    <w:name w:val="А ОСН ТЕКСТ Знак"/>
    <w:link w:val="afd"/>
    <w:rsid w:val="004F4033"/>
    <w:rPr>
      <w:rFonts w:ascii="Times New Roman" w:eastAsia="Arial Unicode MS" w:hAnsi="Times New Roman" w:cs="Times New Roman"/>
      <w:caps/>
      <w:color w:val="000000"/>
      <w:kern w:val="1"/>
      <w:sz w:val="28"/>
      <w:szCs w:val="28"/>
    </w:rPr>
  </w:style>
  <w:style w:type="paragraph" w:customStyle="1" w:styleId="Standard">
    <w:name w:val="Standard"/>
    <w:link w:val="Standard1"/>
    <w:uiPriority w:val="99"/>
    <w:rsid w:val="004F4033"/>
    <w:pPr>
      <w:widowControl w:val="0"/>
      <w:suppressAutoHyphens/>
      <w:autoSpaceDN w:val="0"/>
      <w:spacing w:after="0" w:line="240" w:lineRule="auto"/>
      <w:textAlignment w:val="baseline"/>
    </w:pPr>
    <w:rPr>
      <w:rFonts w:ascii="Arial" w:eastAsia="SimSun" w:hAnsi="Arial" w:cs="Mangal"/>
      <w:kern w:val="3"/>
      <w:sz w:val="24"/>
      <w:szCs w:val="24"/>
      <w:lang w:eastAsia="zh-CN" w:bidi="hi-IN"/>
    </w:rPr>
  </w:style>
  <w:style w:type="paragraph" w:customStyle="1" w:styleId="Footnote">
    <w:name w:val="Footnote"/>
    <w:basedOn w:val="Standard"/>
    <w:rsid w:val="004F4033"/>
    <w:pPr>
      <w:widowControl/>
      <w:suppressLineNumbers/>
      <w:autoSpaceDN/>
      <w:spacing w:line="360" w:lineRule="auto"/>
      <w:ind w:left="283" w:hanging="283"/>
      <w:jc w:val="both"/>
    </w:pPr>
    <w:rPr>
      <w:rFonts w:ascii="Times New Roman" w:eastAsia="Times New Roman" w:hAnsi="Times New Roman" w:cs="Times New Roman"/>
      <w:kern w:val="1"/>
      <w:sz w:val="20"/>
      <w:szCs w:val="20"/>
      <w:lang w:eastAsia="ar-SA" w:bidi="ar-SA"/>
    </w:rPr>
  </w:style>
  <w:style w:type="character" w:customStyle="1" w:styleId="28">
    <w:name w:val="Знак сноски2"/>
    <w:rsid w:val="004F4033"/>
    <w:rPr>
      <w:vertAlign w:val="superscript"/>
    </w:rPr>
  </w:style>
  <w:style w:type="paragraph" w:customStyle="1" w:styleId="aff">
    <w:name w:val="Знак"/>
    <w:basedOn w:val="a"/>
    <w:rsid w:val="004F4033"/>
    <w:pPr>
      <w:spacing w:after="160" w:line="240" w:lineRule="exact"/>
    </w:pPr>
    <w:rPr>
      <w:rFonts w:ascii="Verdana" w:eastAsia="Times New Roman" w:hAnsi="Verdana"/>
      <w:sz w:val="20"/>
      <w:szCs w:val="20"/>
      <w:lang w:val="en-US"/>
    </w:rPr>
  </w:style>
  <w:style w:type="character" w:customStyle="1" w:styleId="19">
    <w:name w:val="Основной текст + Курсив1"/>
    <w:rsid w:val="004F4033"/>
    <w:rPr>
      <w:rFonts w:ascii="Times New Roman" w:eastAsia="Arial Unicode MS" w:hAnsi="Times New Roman"/>
      <w:i/>
      <w:caps/>
      <w:color w:val="00000A"/>
      <w:spacing w:val="0"/>
      <w:kern w:val="1"/>
      <w:sz w:val="22"/>
      <w:lang w:val="ru-RU" w:eastAsia="ru-RU"/>
    </w:rPr>
  </w:style>
  <w:style w:type="paragraph" w:customStyle="1" w:styleId="30Snoska">
    <w:name w:val="30Snoska"/>
    <w:basedOn w:val="a"/>
    <w:rsid w:val="004F4033"/>
    <w:pPr>
      <w:suppressAutoHyphens/>
      <w:autoSpaceDE w:val="0"/>
      <w:spacing w:after="0" w:line="180" w:lineRule="atLeast"/>
      <w:jc w:val="both"/>
      <w:textAlignment w:val="center"/>
    </w:pPr>
    <w:rPr>
      <w:rFonts w:ascii="PragmaticaC" w:eastAsia="Times New Roman" w:hAnsi="PragmaticaC" w:cs="PragmaticaC"/>
      <w:color w:val="000000"/>
      <w:sz w:val="16"/>
      <w:szCs w:val="16"/>
      <w:lang w:eastAsia="ar-SA"/>
    </w:rPr>
  </w:style>
  <w:style w:type="character" w:customStyle="1" w:styleId="1a">
    <w:name w:val="Текст сноски Знак1"/>
    <w:uiPriority w:val="99"/>
    <w:rsid w:val="004F4033"/>
    <w:rPr>
      <w:caps/>
      <w:lang w:eastAsia="ar-SA"/>
    </w:rPr>
  </w:style>
  <w:style w:type="character" w:customStyle="1" w:styleId="aff0">
    <w:name w:val="Сноска_"/>
    <w:rsid w:val="004F4033"/>
    <w:rPr>
      <w:sz w:val="16"/>
      <w:szCs w:val="16"/>
      <w:lang w:bidi="ar-SA"/>
    </w:rPr>
  </w:style>
  <w:style w:type="character" w:customStyle="1" w:styleId="CenturySchoolbook">
    <w:name w:val="Сноска + Century Schoolbook"/>
    <w:aliases w:val="9 pt,Курсив,Основной текст + Полужирный26"/>
    <w:semiHidden/>
    <w:rsid w:val="004F4033"/>
    <w:rPr>
      <w:rFonts w:ascii="Century Schoolbook" w:hAnsi="Century Schoolbook" w:cs="Century Schoolbook"/>
      <w:i/>
      <w:iCs/>
      <w:sz w:val="18"/>
      <w:szCs w:val="18"/>
      <w:lang w:bidi="ar-SA"/>
    </w:rPr>
  </w:style>
  <w:style w:type="character" w:customStyle="1" w:styleId="210">
    <w:name w:val="Основной текст + Полужирный21"/>
    <w:rsid w:val="004F4033"/>
    <w:rPr>
      <w:rFonts w:ascii="Times New Roman" w:hAnsi="Times New Roman" w:cs="Times New Roman"/>
      <w:b/>
      <w:bCs/>
      <w:spacing w:val="0"/>
      <w:sz w:val="22"/>
      <w:szCs w:val="22"/>
      <w:lang w:bidi="ar-SA"/>
    </w:rPr>
  </w:style>
  <w:style w:type="character" w:customStyle="1" w:styleId="200">
    <w:name w:val="Основной текст + Полужирный20"/>
    <w:aliases w:val="Курсив17"/>
    <w:rsid w:val="004F4033"/>
    <w:rPr>
      <w:rFonts w:ascii="Times New Roman" w:hAnsi="Times New Roman" w:cs="Times New Roman"/>
      <w:b/>
      <w:bCs/>
      <w:i/>
      <w:iCs/>
      <w:spacing w:val="0"/>
      <w:sz w:val="22"/>
      <w:szCs w:val="22"/>
      <w:lang w:bidi="ar-SA"/>
    </w:rPr>
  </w:style>
  <w:style w:type="character" w:customStyle="1" w:styleId="34">
    <w:name w:val="Основной текст + Курсив3"/>
    <w:rsid w:val="004F4033"/>
    <w:rPr>
      <w:rFonts w:ascii="Times New Roman" w:hAnsi="Times New Roman" w:cs="Times New Roman"/>
      <w:i/>
      <w:iCs/>
      <w:spacing w:val="0"/>
      <w:sz w:val="22"/>
      <w:szCs w:val="22"/>
      <w:lang w:bidi="ar-SA"/>
    </w:rPr>
  </w:style>
  <w:style w:type="character" w:customStyle="1" w:styleId="111">
    <w:name w:val="Основной текст (11) + Не курсив"/>
    <w:rsid w:val="004F4033"/>
    <w:rPr>
      <w:rFonts w:ascii="Times New Roman" w:hAnsi="Times New Roman" w:cs="Times New Roman"/>
      <w:b/>
      <w:bCs/>
      <w:i/>
      <w:iCs/>
      <w:spacing w:val="0"/>
      <w:sz w:val="22"/>
      <w:szCs w:val="22"/>
      <w:lang w:bidi="ar-SA"/>
    </w:rPr>
  </w:style>
  <w:style w:type="character" w:customStyle="1" w:styleId="1116">
    <w:name w:val="Основной текст (11)16"/>
    <w:rsid w:val="004F4033"/>
    <w:rPr>
      <w:rFonts w:ascii="Times New Roman" w:hAnsi="Times New Roman" w:cs="Times New Roman"/>
      <w:b/>
      <w:bCs/>
      <w:i/>
      <w:iCs/>
      <w:spacing w:val="0"/>
      <w:sz w:val="22"/>
      <w:szCs w:val="22"/>
      <w:lang w:bidi="ar-SA"/>
    </w:rPr>
  </w:style>
  <w:style w:type="character" w:customStyle="1" w:styleId="Standard1">
    <w:name w:val="Standard Знак1"/>
    <w:link w:val="Standard"/>
    <w:uiPriority w:val="99"/>
    <w:locked/>
    <w:rsid w:val="004F4033"/>
    <w:rPr>
      <w:rFonts w:ascii="Arial" w:eastAsia="SimSun" w:hAnsi="Arial" w:cs="Mangal"/>
      <w:kern w:val="3"/>
      <w:sz w:val="24"/>
      <w:szCs w:val="24"/>
      <w:lang w:eastAsia="zh-CN" w:bidi="hi-IN"/>
    </w:rPr>
  </w:style>
  <w:style w:type="character" w:customStyle="1" w:styleId="aff1">
    <w:name w:val="Основной текст + Полужирный"/>
    <w:semiHidden/>
    <w:rsid w:val="004F4033"/>
    <w:rPr>
      <w:rFonts w:ascii="Century Schoolbook" w:hAnsi="Century Schoolbook"/>
      <w:b/>
      <w:bCs/>
      <w:sz w:val="24"/>
      <w:szCs w:val="24"/>
      <w:lang w:bidi="ar-SA"/>
    </w:rPr>
  </w:style>
  <w:style w:type="paragraph" w:customStyle="1" w:styleId="29">
    <w:name w:val="Абзац списка2"/>
    <w:basedOn w:val="a"/>
    <w:rsid w:val="004F4033"/>
    <w:pPr>
      <w:suppressAutoHyphens/>
      <w:spacing w:after="0" w:line="360" w:lineRule="auto"/>
      <w:ind w:left="720"/>
    </w:pPr>
    <w:rPr>
      <w:rFonts w:ascii="Times New Roman" w:eastAsia="Times New Roman" w:hAnsi="Times New Roman"/>
      <w:kern w:val="1"/>
      <w:sz w:val="24"/>
      <w:szCs w:val="24"/>
      <w:lang w:eastAsia="ar-SA"/>
    </w:rPr>
  </w:style>
  <w:style w:type="character" w:styleId="aff2">
    <w:name w:val="annotation reference"/>
    <w:semiHidden/>
    <w:unhideWhenUsed/>
    <w:rsid w:val="004F4033"/>
    <w:rPr>
      <w:sz w:val="16"/>
      <w:szCs w:val="16"/>
    </w:rPr>
  </w:style>
  <w:style w:type="paragraph" w:customStyle="1" w:styleId="WW-12">
    <w:name w:val="WW-????????12"/>
    <w:basedOn w:val="a"/>
    <w:uiPriority w:val="99"/>
    <w:rsid w:val="004F4033"/>
    <w:pPr>
      <w:widowControl w:val="0"/>
      <w:suppressAutoHyphens/>
      <w:overflowPunct w:val="0"/>
      <w:autoSpaceDE w:val="0"/>
      <w:autoSpaceDN w:val="0"/>
      <w:adjustRightInd w:val="0"/>
      <w:spacing w:after="0" w:line="214" w:lineRule="atLeast"/>
      <w:ind w:firstLine="283"/>
      <w:jc w:val="both"/>
      <w:textAlignment w:val="baseline"/>
    </w:pPr>
    <w:rPr>
      <w:rFonts w:ascii="NewtonCSanPin" w:eastAsia="Times New Roman" w:hAnsi="NewtonCSanPin"/>
      <w:color w:val="000000"/>
      <w:kern w:val="1"/>
      <w:sz w:val="21"/>
      <w:szCs w:val="20"/>
      <w:lang w:eastAsia="ru-RU"/>
    </w:rPr>
  </w:style>
  <w:style w:type="paragraph" w:customStyle="1" w:styleId="aff3">
    <w:name w:val="??????"/>
    <w:basedOn w:val="WW-12"/>
    <w:uiPriority w:val="99"/>
    <w:rsid w:val="004F4033"/>
    <w:pPr>
      <w:ind w:firstLine="244"/>
    </w:pPr>
  </w:style>
  <w:style w:type="character" w:customStyle="1" w:styleId="Standard0">
    <w:name w:val="Standard Знак"/>
    <w:rsid w:val="004F4033"/>
    <w:rPr>
      <w:rFonts w:ascii="Times New Roman" w:hAnsi="Times New Roman"/>
      <w:kern w:val="3"/>
      <w:sz w:val="24"/>
      <w:szCs w:val="24"/>
      <w:lang w:bidi="ar-SA"/>
    </w:rPr>
  </w:style>
  <w:style w:type="paragraph" w:styleId="aff4">
    <w:name w:val="Block Text"/>
    <w:basedOn w:val="a"/>
    <w:semiHidden/>
    <w:rsid w:val="004F4033"/>
    <w:pPr>
      <w:widowControl w:val="0"/>
      <w:autoSpaceDE w:val="0"/>
      <w:autoSpaceDN w:val="0"/>
      <w:adjustRightInd w:val="0"/>
      <w:spacing w:after="0" w:line="240" w:lineRule="auto"/>
      <w:ind w:left="144" w:right="720" w:firstLine="576"/>
      <w:jc w:val="both"/>
    </w:pPr>
    <w:rPr>
      <w:rFonts w:ascii="Times New Roman" w:eastAsia="Times New Roman" w:hAnsi="Times New Roman"/>
      <w:sz w:val="24"/>
      <w:szCs w:val="24"/>
      <w:lang w:eastAsia="ru-RU"/>
    </w:rPr>
  </w:style>
  <w:style w:type="paragraph" w:customStyle="1" w:styleId="2a">
    <w:name w:val="Без интервала2"/>
    <w:rsid w:val="004F4033"/>
    <w:pPr>
      <w:spacing w:after="0" w:line="240" w:lineRule="auto"/>
    </w:pPr>
    <w:rPr>
      <w:rFonts w:ascii="Calibri" w:eastAsia="Times New Roman" w:hAnsi="Calibri" w:cs="Calibri"/>
    </w:rPr>
  </w:style>
  <w:style w:type="character" w:customStyle="1" w:styleId="35">
    <w:name w:val="Основной текст + Полужирный3"/>
    <w:aliases w:val="Курсив7"/>
    <w:rsid w:val="004F4033"/>
    <w:rPr>
      <w:rFonts w:ascii="Times New Roman" w:hAnsi="Times New Roman" w:cs="Times New Roman"/>
      <w:b/>
      <w:bCs/>
      <w:i/>
      <w:iCs/>
      <w:spacing w:val="0"/>
      <w:sz w:val="22"/>
      <w:szCs w:val="22"/>
      <w:lang w:bidi="ar-SA"/>
    </w:rPr>
  </w:style>
  <w:style w:type="character" w:customStyle="1" w:styleId="527">
    <w:name w:val="Заголовок №527"/>
    <w:rsid w:val="004F4033"/>
    <w:rPr>
      <w:rFonts w:ascii="Times New Roman" w:hAnsi="Times New Roman" w:cs="Times New Roman"/>
      <w:b w:val="0"/>
      <w:bCs w:val="0"/>
      <w:i/>
      <w:iCs/>
      <w:spacing w:val="0"/>
      <w:sz w:val="22"/>
      <w:szCs w:val="22"/>
      <w:lang w:bidi="ar-SA"/>
    </w:rPr>
  </w:style>
  <w:style w:type="character" w:customStyle="1" w:styleId="51">
    <w:name w:val="Заголовок №5 + Не полужирный1"/>
    <w:aliases w:val="Не курсив9"/>
    <w:rsid w:val="004F4033"/>
    <w:rPr>
      <w:rFonts w:ascii="Times New Roman" w:hAnsi="Times New Roman" w:cs="Times New Roman"/>
      <w:b w:val="0"/>
      <w:bCs w:val="0"/>
      <w:i/>
      <w:iCs/>
      <w:spacing w:val="0"/>
      <w:sz w:val="22"/>
      <w:szCs w:val="22"/>
      <w:lang w:bidi="ar-SA"/>
    </w:rPr>
  </w:style>
  <w:style w:type="character" w:customStyle="1" w:styleId="submenu-table">
    <w:name w:val="submenu-table"/>
    <w:basedOn w:val="a0"/>
    <w:rsid w:val="004F4033"/>
  </w:style>
  <w:style w:type="character" w:styleId="aff5">
    <w:name w:val="Emphasis"/>
    <w:basedOn w:val="a0"/>
    <w:uiPriority w:val="20"/>
    <w:qFormat/>
    <w:rsid w:val="004F4033"/>
    <w:rPr>
      <w:i/>
      <w:iCs/>
    </w:rPr>
  </w:style>
  <w:style w:type="paragraph" w:customStyle="1" w:styleId="21">
    <w:name w:val="Средняя сетка 21"/>
    <w:basedOn w:val="a"/>
    <w:uiPriority w:val="1"/>
    <w:qFormat/>
    <w:rsid w:val="004F4033"/>
    <w:pPr>
      <w:numPr>
        <w:numId w:val="11"/>
      </w:numPr>
      <w:spacing w:after="0" w:line="360" w:lineRule="auto"/>
      <w:contextualSpacing/>
      <w:jc w:val="both"/>
      <w:outlineLvl w:val="1"/>
    </w:pPr>
    <w:rPr>
      <w:rFonts w:ascii="Times New Roman" w:eastAsia="Times New Roman" w:hAnsi="Times New Roman"/>
      <w:sz w:val="28"/>
      <w:szCs w:val="24"/>
      <w:lang w:eastAsia="ru-RU"/>
    </w:rPr>
  </w:style>
  <w:style w:type="character" w:customStyle="1" w:styleId="af3">
    <w:name w:val="Основной Знак"/>
    <w:link w:val="af2"/>
    <w:rsid w:val="004F4033"/>
    <w:rPr>
      <w:rFonts w:ascii="NewtonCSanPin" w:eastAsia="Times New Roman" w:hAnsi="NewtonCSanPin" w:cs="Times New Roman"/>
      <w:color w:val="000000"/>
      <w:sz w:val="21"/>
      <w:szCs w:val="21"/>
    </w:rPr>
  </w:style>
  <w:style w:type="paragraph" w:styleId="aff6">
    <w:name w:val="Title"/>
    <w:basedOn w:val="a"/>
    <w:next w:val="a"/>
    <w:link w:val="aff7"/>
    <w:uiPriority w:val="99"/>
    <w:qFormat/>
    <w:rsid w:val="004F4033"/>
    <w:pPr>
      <w:spacing w:before="240" w:after="60" w:line="240" w:lineRule="auto"/>
      <w:jc w:val="center"/>
      <w:outlineLvl w:val="0"/>
    </w:pPr>
    <w:rPr>
      <w:rFonts w:ascii="Cambria" w:hAnsi="Cambria"/>
      <w:b/>
      <w:bCs/>
      <w:kern w:val="28"/>
      <w:sz w:val="32"/>
      <w:szCs w:val="32"/>
      <w:lang w:eastAsia="ru-RU"/>
    </w:rPr>
  </w:style>
  <w:style w:type="character" w:customStyle="1" w:styleId="aff7">
    <w:name w:val="Название Знак"/>
    <w:basedOn w:val="a0"/>
    <w:link w:val="aff6"/>
    <w:uiPriority w:val="99"/>
    <w:rsid w:val="004F4033"/>
    <w:rPr>
      <w:rFonts w:ascii="Cambria" w:hAnsi="Cambria" w:cs="Times New Roman"/>
      <w:b/>
      <w:bCs/>
      <w:kern w:val="28"/>
      <w:sz w:val="32"/>
      <w:szCs w:val="32"/>
      <w:lang w:eastAsia="ru-RU"/>
    </w:rPr>
  </w:style>
  <w:style w:type="character" w:customStyle="1" w:styleId="Zag11">
    <w:name w:val="Zag_11"/>
    <w:rsid w:val="00FB2FA4"/>
  </w:style>
  <w:style w:type="paragraph" w:customStyle="1" w:styleId="aff8">
    <w:name w:val="А_осн"/>
    <w:basedOn w:val="a"/>
    <w:link w:val="aff9"/>
    <w:rsid w:val="00FB2FA4"/>
    <w:pPr>
      <w:widowControl w:val="0"/>
      <w:autoSpaceDE w:val="0"/>
      <w:autoSpaceDN w:val="0"/>
      <w:adjustRightInd w:val="0"/>
      <w:spacing w:after="0" w:line="360" w:lineRule="auto"/>
      <w:ind w:firstLine="454"/>
      <w:jc w:val="both"/>
    </w:pPr>
    <w:rPr>
      <w:rFonts w:ascii="Times New Roman" w:eastAsia="@Arial Unicode MS" w:hAnsi="Times New Roman"/>
      <w:sz w:val="28"/>
      <w:szCs w:val="20"/>
      <w:lang w:eastAsia="ru-RU"/>
    </w:rPr>
  </w:style>
  <w:style w:type="character" w:customStyle="1" w:styleId="aff9">
    <w:name w:val="А_осн Знак"/>
    <w:link w:val="aff8"/>
    <w:locked/>
    <w:rsid w:val="00FB2FA4"/>
    <w:rPr>
      <w:rFonts w:ascii="Times New Roman" w:eastAsia="@Arial Unicode MS" w:hAnsi="Times New Roman" w:cs="Times New Roman"/>
      <w:sz w:val="28"/>
      <w:szCs w:val="20"/>
      <w:lang w:eastAsia="ru-RU"/>
    </w:rPr>
  </w:style>
  <w:style w:type="table" w:styleId="affa">
    <w:name w:val="Table Grid"/>
    <w:basedOn w:val="a1"/>
    <w:rsid w:val="00334A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1">
    <w:name w:val="toc 4"/>
    <w:basedOn w:val="a"/>
    <w:next w:val="a"/>
    <w:autoRedefine/>
    <w:uiPriority w:val="39"/>
    <w:semiHidden/>
    <w:unhideWhenUsed/>
    <w:rsid w:val="00400137"/>
    <w:pPr>
      <w:spacing w:after="100"/>
      <w:ind w:left="660"/>
    </w:pPr>
  </w:style>
  <w:style w:type="character" w:styleId="affb">
    <w:name w:val="Strong"/>
    <w:basedOn w:val="a0"/>
    <w:qFormat/>
    <w:rsid w:val="000A4176"/>
    <w:rPr>
      <w:b/>
      <w:bCs/>
    </w:rPr>
  </w:style>
  <w:style w:type="character" w:customStyle="1" w:styleId="a5">
    <w:name w:val="Абзац списка Знак"/>
    <w:link w:val="a4"/>
    <w:uiPriority w:val="34"/>
    <w:locked/>
    <w:rsid w:val="00630CCC"/>
    <w:rPr>
      <w:rFonts w:ascii="Calibri" w:hAnsi="Calibri" w:cs="Times New Roman"/>
    </w:rPr>
  </w:style>
  <w:style w:type="table" w:customStyle="1" w:styleId="1b">
    <w:name w:val="Сетка таблицы1"/>
    <w:basedOn w:val="a1"/>
    <w:next w:val="affa"/>
    <w:rsid w:val="00B5087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6DB"/>
    <w:rPr>
      <w:rFonts w:ascii="Calibri" w:hAnsi="Calibri" w:cs="Times New Roman"/>
    </w:rPr>
  </w:style>
  <w:style w:type="paragraph" w:styleId="1">
    <w:name w:val="heading 1"/>
    <w:basedOn w:val="a"/>
    <w:next w:val="a"/>
    <w:link w:val="11"/>
    <w:uiPriority w:val="9"/>
    <w:qFormat/>
    <w:rsid w:val="004F4033"/>
    <w:pPr>
      <w:keepNext/>
      <w:suppressAutoHyphens/>
      <w:spacing w:before="240" w:after="60"/>
      <w:outlineLvl w:val="0"/>
    </w:pPr>
    <w:rPr>
      <w:rFonts w:ascii="Cambria" w:eastAsia="Times New Roman" w:hAnsi="Cambria"/>
      <w:b/>
      <w:bCs/>
      <w:color w:val="00000A"/>
      <w:kern w:val="32"/>
      <w:sz w:val="32"/>
      <w:szCs w:val="32"/>
    </w:rPr>
  </w:style>
  <w:style w:type="paragraph" w:styleId="2">
    <w:name w:val="heading 2"/>
    <w:basedOn w:val="a"/>
    <w:next w:val="a"/>
    <w:link w:val="20"/>
    <w:uiPriority w:val="9"/>
    <w:unhideWhenUsed/>
    <w:qFormat/>
    <w:rsid w:val="004F4033"/>
    <w:pPr>
      <w:keepNext/>
      <w:suppressAutoHyphens/>
      <w:spacing w:before="240" w:after="60"/>
      <w:outlineLvl w:val="1"/>
    </w:pPr>
    <w:rPr>
      <w:rFonts w:ascii="Cambria" w:eastAsia="Times New Roman" w:hAnsi="Cambria"/>
      <w:b/>
      <w:bCs/>
      <w:i/>
      <w:iCs/>
      <w:color w:val="00000A"/>
      <w:kern w:val="1"/>
      <w:sz w:val="28"/>
      <w:szCs w:val="28"/>
    </w:rPr>
  </w:style>
  <w:style w:type="paragraph" w:styleId="3">
    <w:name w:val="heading 3"/>
    <w:basedOn w:val="a"/>
    <w:next w:val="a"/>
    <w:link w:val="30"/>
    <w:qFormat/>
    <w:rsid w:val="004F4033"/>
    <w:pPr>
      <w:keepNext/>
      <w:spacing w:before="240" w:after="60" w:line="240" w:lineRule="auto"/>
      <w:jc w:val="center"/>
      <w:outlineLvl w:val="2"/>
    </w:pPr>
    <w:rPr>
      <w:rFonts w:ascii="Times New Roman" w:eastAsia="Times New Roman" w:hAnsi="Times New Roman" w:cs="Arial"/>
      <w:b/>
      <w:bCs/>
      <w:i/>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2">
    <w:name w:val="Стиль2"/>
    <w:basedOn w:val="a"/>
    <w:qFormat/>
    <w:rsid w:val="00B84EA6"/>
    <w:pPr>
      <w:shd w:val="clear" w:color="auto" w:fill="FFFFFF"/>
      <w:tabs>
        <w:tab w:val="left" w:pos="708"/>
        <w:tab w:val="left" w:leader="underscore" w:pos="10290"/>
      </w:tabs>
      <w:suppressAutoHyphens/>
      <w:spacing w:after="0" w:line="240" w:lineRule="auto"/>
    </w:pPr>
    <w:rPr>
      <w:rFonts w:eastAsia="Droid Sans Fallback"/>
      <w:color w:val="00000A"/>
      <w:sz w:val="24"/>
      <w:szCs w:val="24"/>
    </w:rPr>
  </w:style>
  <w:style w:type="paragraph" w:customStyle="1" w:styleId="12">
    <w:name w:val="Стиль1"/>
    <w:basedOn w:val="a"/>
    <w:rsid w:val="00E41EE9"/>
    <w:pPr>
      <w:shd w:val="clear" w:color="auto" w:fill="FFFFFF"/>
      <w:spacing w:after="0" w:line="300" w:lineRule="atLeast"/>
      <w:textAlignment w:val="baseline"/>
    </w:pPr>
    <w:rPr>
      <w:rFonts w:eastAsia="Times New Roman"/>
      <w:color w:val="000000"/>
      <w:sz w:val="24"/>
      <w:szCs w:val="28"/>
      <w:lang w:eastAsia="ru-RU"/>
    </w:rPr>
  </w:style>
  <w:style w:type="character" w:customStyle="1" w:styleId="14">
    <w:name w:val="Стиль 14 пт"/>
    <w:basedOn w:val="a0"/>
    <w:rsid w:val="00CC084D"/>
    <w:rPr>
      <w:rFonts w:ascii="Times New Roman" w:hAnsi="Times New Roman"/>
      <w:sz w:val="28"/>
    </w:rPr>
  </w:style>
  <w:style w:type="paragraph" w:customStyle="1" w:styleId="31">
    <w:name w:val="Стиль3"/>
    <w:basedOn w:val="a"/>
    <w:qFormat/>
    <w:rsid w:val="00171583"/>
    <w:rPr>
      <w:sz w:val="24"/>
    </w:rPr>
  </w:style>
  <w:style w:type="paragraph" w:customStyle="1" w:styleId="4">
    <w:name w:val="Стиль4"/>
    <w:basedOn w:val="a"/>
    <w:qFormat/>
    <w:rsid w:val="006A087A"/>
    <w:pPr>
      <w:spacing w:after="0"/>
      <w:ind w:left="357"/>
      <w:jc w:val="center"/>
    </w:pPr>
    <w:rPr>
      <w:b/>
      <w:sz w:val="24"/>
    </w:rPr>
  </w:style>
  <w:style w:type="paragraph" w:customStyle="1" w:styleId="5">
    <w:name w:val="Стиль5"/>
    <w:basedOn w:val="a"/>
    <w:next w:val="a3"/>
    <w:rsid w:val="00064606"/>
    <w:pPr>
      <w:spacing w:after="0"/>
    </w:pPr>
    <w:rPr>
      <w:sz w:val="24"/>
    </w:rPr>
  </w:style>
  <w:style w:type="paragraph" w:styleId="a3">
    <w:name w:val="No Spacing"/>
    <w:aliases w:val="основа"/>
    <w:uiPriority w:val="1"/>
    <w:qFormat/>
    <w:rsid w:val="00064606"/>
    <w:pPr>
      <w:spacing w:after="0" w:line="240" w:lineRule="auto"/>
    </w:pPr>
    <w:rPr>
      <w:rFonts w:ascii="Times New Roman" w:hAnsi="Times New Roman" w:cs="Times New Roman"/>
    </w:rPr>
  </w:style>
  <w:style w:type="paragraph" w:customStyle="1" w:styleId="6">
    <w:name w:val="Стиль6"/>
    <w:basedOn w:val="a"/>
    <w:rsid w:val="00B56AA2"/>
    <w:pPr>
      <w:spacing w:after="0" w:line="240" w:lineRule="auto"/>
      <w:jc w:val="both"/>
    </w:pPr>
    <w:rPr>
      <w:sz w:val="24"/>
    </w:rPr>
  </w:style>
  <w:style w:type="paragraph" w:customStyle="1" w:styleId="7">
    <w:name w:val="Стиль7"/>
    <w:basedOn w:val="a"/>
    <w:rsid w:val="00E86B70"/>
    <w:pPr>
      <w:tabs>
        <w:tab w:val="left" w:pos="1440"/>
      </w:tabs>
      <w:spacing w:after="0"/>
      <w:jc w:val="both"/>
    </w:pPr>
    <w:rPr>
      <w:sz w:val="24"/>
      <w:szCs w:val="24"/>
    </w:rPr>
  </w:style>
  <w:style w:type="paragraph" w:customStyle="1" w:styleId="8">
    <w:name w:val="Стиль8"/>
    <w:basedOn w:val="a4"/>
    <w:qFormat/>
    <w:rsid w:val="00E86B70"/>
    <w:pPr>
      <w:numPr>
        <w:numId w:val="1"/>
      </w:numPr>
      <w:spacing w:after="0" w:line="240" w:lineRule="auto"/>
    </w:pPr>
    <w:rPr>
      <w:rFonts w:eastAsiaTheme="minorHAnsi" w:cstheme="minorBidi"/>
      <w:sz w:val="24"/>
      <w:szCs w:val="24"/>
    </w:rPr>
  </w:style>
  <w:style w:type="paragraph" w:styleId="a4">
    <w:name w:val="List Paragraph"/>
    <w:basedOn w:val="a"/>
    <w:link w:val="a5"/>
    <w:uiPriority w:val="34"/>
    <w:qFormat/>
    <w:rsid w:val="00E86B70"/>
    <w:pPr>
      <w:ind w:left="720"/>
      <w:contextualSpacing/>
    </w:pPr>
  </w:style>
  <w:style w:type="paragraph" w:customStyle="1" w:styleId="9">
    <w:name w:val="Стиль9"/>
    <w:basedOn w:val="a"/>
    <w:autoRedefine/>
    <w:qFormat/>
    <w:rsid w:val="00E86B70"/>
    <w:rPr>
      <w:sz w:val="24"/>
      <w:szCs w:val="24"/>
    </w:rPr>
  </w:style>
  <w:style w:type="paragraph" w:customStyle="1" w:styleId="10">
    <w:name w:val="Стиль10"/>
    <w:basedOn w:val="a4"/>
    <w:rsid w:val="008E20DD"/>
    <w:pPr>
      <w:numPr>
        <w:numId w:val="2"/>
      </w:numPr>
      <w:spacing w:after="0" w:line="240" w:lineRule="auto"/>
    </w:pPr>
    <w:rPr>
      <w:rFonts w:eastAsiaTheme="minorHAnsi"/>
      <w:color w:val="000000"/>
      <w:sz w:val="24"/>
      <w:szCs w:val="24"/>
    </w:rPr>
  </w:style>
  <w:style w:type="paragraph" w:customStyle="1" w:styleId="110">
    <w:name w:val="Стиль11"/>
    <w:basedOn w:val="10"/>
    <w:qFormat/>
    <w:rsid w:val="008E20DD"/>
    <w:pPr>
      <w:numPr>
        <w:numId w:val="0"/>
      </w:numPr>
    </w:pPr>
  </w:style>
  <w:style w:type="paragraph" w:customStyle="1" w:styleId="ConsPlusNormal">
    <w:name w:val="ConsPlusNormal"/>
    <w:rsid w:val="009276D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
    <w:name w:val="Заголовок 1 Знак"/>
    <w:basedOn w:val="a0"/>
    <w:link w:val="1"/>
    <w:uiPriority w:val="9"/>
    <w:rsid w:val="004F4033"/>
    <w:rPr>
      <w:rFonts w:ascii="Cambria" w:eastAsia="Times New Roman" w:hAnsi="Cambria" w:cs="Times New Roman"/>
      <w:b/>
      <w:bCs/>
      <w:color w:val="00000A"/>
      <w:kern w:val="32"/>
      <w:sz w:val="32"/>
      <w:szCs w:val="32"/>
    </w:rPr>
  </w:style>
  <w:style w:type="character" w:customStyle="1" w:styleId="20">
    <w:name w:val="Заголовок 2 Знак"/>
    <w:basedOn w:val="a0"/>
    <w:link w:val="2"/>
    <w:uiPriority w:val="9"/>
    <w:rsid w:val="004F4033"/>
    <w:rPr>
      <w:rFonts w:ascii="Cambria" w:eastAsia="Times New Roman" w:hAnsi="Cambria" w:cs="Times New Roman"/>
      <w:b/>
      <w:bCs/>
      <w:i/>
      <w:iCs/>
      <w:color w:val="00000A"/>
      <w:kern w:val="1"/>
      <w:sz w:val="28"/>
      <w:szCs w:val="28"/>
    </w:rPr>
  </w:style>
  <w:style w:type="character" w:customStyle="1" w:styleId="30">
    <w:name w:val="Заголовок 3 Знак"/>
    <w:basedOn w:val="a0"/>
    <w:link w:val="3"/>
    <w:rsid w:val="004F4033"/>
    <w:rPr>
      <w:rFonts w:ascii="Times New Roman" w:eastAsia="Times New Roman" w:hAnsi="Times New Roman" w:cs="Arial"/>
      <w:b/>
      <w:bCs/>
      <w:i/>
      <w:sz w:val="28"/>
      <w:szCs w:val="28"/>
      <w:lang w:eastAsia="ru-RU"/>
    </w:rPr>
  </w:style>
  <w:style w:type="paragraph" w:customStyle="1" w:styleId="13">
    <w:name w:val="Абзац списка1"/>
    <w:basedOn w:val="a"/>
    <w:rsid w:val="004F4033"/>
    <w:pPr>
      <w:suppressAutoHyphens/>
      <w:spacing w:after="0" w:line="360" w:lineRule="auto"/>
      <w:ind w:left="720"/>
    </w:pPr>
    <w:rPr>
      <w:rFonts w:ascii="Times New Roman" w:eastAsia="Times New Roman" w:hAnsi="Times New Roman"/>
      <w:kern w:val="1"/>
      <w:sz w:val="24"/>
      <w:szCs w:val="24"/>
      <w:lang w:eastAsia="ar-SA"/>
    </w:rPr>
  </w:style>
  <w:style w:type="paragraph" w:customStyle="1" w:styleId="a6">
    <w:name w:val="Абзац"/>
    <w:basedOn w:val="a"/>
    <w:rsid w:val="004F4033"/>
    <w:pPr>
      <w:spacing w:after="0" w:line="312" w:lineRule="auto"/>
      <w:ind w:firstLine="567"/>
      <w:jc w:val="both"/>
    </w:pPr>
    <w:rPr>
      <w:rFonts w:ascii="Times New Roman" w:eastAsia="Times New Roman" w:hAnsi="Times New Roman"/>
      <w:sz w:val="24"/>
      <w:szCs w:val="20"/>
      <w:lang w:eastAsia="ru-RU"/>
    </w:rPr>
  </w:style>
  <w:style w:type="character" w:styleId="a7">
    <w:name w:val="footnote reference"/>
    <w:uiPriority w:val="99"/>
    <w:rsid w:val="004F4033"/>
    <w:rPr>
      <w:vertAlign w:val="superscript"/>
    </w:rPr>
  </w:style>
  <w:style w:type="paragraph" w:styleId="a8">
    <w:name w:val="Normal (Web)"/>
    <w:basedOn w:val="a"/>
    <w:uiPriority w:val="99"/>
    <w:rsid w:val="004F4033"/>
    <w:pPr>
      <w:autoSpaceDE w:val="0"/>
      <w:autoSpaceDN w:val="0"/>
      <w:adjustRightInd w:val="0"/>
      <w:spacing w:before="130" w:after="130" w:line="360" w:lineRule="auto"/>
    </w:pPr>
    <w:rPr>
      <w:rFonts w:ascii="Times New Roman" w:eastAsia="Times New Roman" w:hAnsi="Times New Roman"/>
      <w:sz w:val="24"/>
      <w:szCs w:val="24"/>
      <w:lang w:eastAsia="ru-RU"/>
    </w:rPr>
  </w:style>
  <w:style w:type="paragraph" w:customStyle="1" w:styleId="14TexstOSNOVA1012">
    <w:name w:val="14TexstOSNOVA_10/12"/>
    <w:basedOn w:val="a"/>
    <w:uiPriority w:val="99"/>
    <w:rsid w:val="004F4033"/>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lang w:eastAsia="ru-RU"/>
    </w:rPr>
  </w:style>
  <w:style w:type="character" w:customStyle="1" w:styleId="a9">
    <w:name w:val="Символ сноски"/>
    <w:rsid w:val="004F4033"/>
    <w:rPr>
      <w:vertAlign w:val="superscript"/>
    </w:rPr>
  </w:style>
  <w:style w:type="character" w:customStyle="1" w:styleId="15">
    <w:name w:val="Знак сноски1"/>
    <w:rsid w:val="004F4033"/>
    <w:rPr>
      <w:vertAlign w:val="superscript"/>
    </w:rPr>
  </w:style>
  <w:style w:type="paragraph" w:styleId="aa">
    <w:name w:val="Body Text Indent"/>
    <w:aliases w:val=" Знак"/>
    <w:basedOn w:val="a"/>
    <w:link w:val="ab"/>
    <w:rsid w:val="004F4033"/>
    <w:pPr>
      <w:spacing w:after="0" w:line="240" w:lineRule="auto"/>
      <w:ind w:firstLine="340"/>
    </w:pPr>
    <w:rPr>
      <w:rFonts w:eastAsia="Arial Unicode MS" w:cs="Calibri"/>
      <w:color w:val="00000A"/>
      <w:kern w:val="1"/>
      <w:sz w:val="24"/>
      <w:szCs w:val="24"/>
      <w:lang w:eastAsia="ru-RU"/>
    </w:rPr>
  </w:style>
  <w:style w:type="character" w:customStyle="1" w:styleId="ab">
    <w:name w:val="Основной текст с отступом Знак"/>
    <w:aliases w:val=" Знак Знак"/>
    <w:basedOn w:val="a0"/>
    <w:link w:val="aa"/>
    <w:rsid w:val="004F4033"/>
    <w:rPr>
      <w:rFonts w:ascii="Calibri" w:eastAsia="Arial Unicode MS" w:hAnsi="Calibri" w:cs="Calibri"/>
      <w:color w:val="00000A"/>
      <w:kern w:val="1"/>
      <w:sz w:val="24"/>
      <w:szCs w:val="24"/>
      <w:lang w:eastAsia="ru-RU"/>
    </w:rPr>
  </w:style>
  <w:style w:type="paragraph" w:styleId="ac">
    <w:name w:val="footnote text"/>
    <w:aliases w:val="Основной текст с отступом1,Основной текст с отступом11,Body Text Indent,Знак1,Body Text Indent1"/>
    <w:basedOn w:val="a"/>
    <w:link w:val="ad"/>
    <w:rsid w:val="004F4033"/>
    <w:pPr>
      <w:spacing w:after="0" w:line="240" w:lineRule="auto"/>
    </w:pPr>
    <w:rPr>
      <w:rFonts w:eastAsia="Arial Unicode MS" w:cs="Calibri"/>
      <w:color w:val="00000A"/>
      <w:kern w:val="1"/>
      <w:sz w:val="24"/>
      <w:szCs w:val="24"/>
      <w:lang w:eastAsia="ru-RU"/>
    </w:rPr>
  </w:style>
  <w:style w:type="character" w:customStyle="1" w:styleId="ad">
    <w:name w:val="Текст сноски Знак"/>
    <w:aliases w:val="Основной текст с отступом1 Знак,Основной текст с отступом11 Знак,Body Text Indent Знак,Знак1 Знак,Body Text Indent1 Знак"/>
    <w:basedOn w:val="a0"/>
    <w:link w:val="ac"/>
    <w:rsid w:val="004F4033"/>
    <w:rPr>
      <w:rFonts w:ascii="Calibri" w:eastAsia="Arial Unicode MS" w:hAnsi="Calibri" w:cs="Calibri"/>
      <w:color w:val="00000A"/>
      <w:kern w:val="1"/>
      <w:sz w:val="24"/>
      <w:szCs w:val="24"/>
      <w:lang w:eastAsia="ru-RU"/>
    </w:rPr>
  </w:style>
  <w:style w:type="character" w:customStyle="1" w:styleId="dash041e0431044b0447043d044b0439char1">
    <w:name w:val="dash041e_0431_044b_0447_043d_044b_0439__char1"/>
    <w:rsid w:val="004F4033"/>
    <w:rPr>
      <w:rFonts w:ascii="Times New Roman" w:hAnsi="Times New Roman" w:cs="Times New Roman" w:hint="default"/>
      <w:strike w:val="0"/>
      <w:dstrike w:val="0"/>
      <w:sz w:val="24"/>
      <w:szCs w:val="24"/>
      <w:u w:val="none"/>
      <w:effect w:val="none"/>
    </w:rPr>
  </w:style>
  <w:style w:type="paragraph" w:customStyle="1" w:styleId="western">
    <w:name w:val="western"/>
    <w:basedOn w:val="a"/>
    <w:rsid w:val="004F4033"/>
    <w:pPr>
      <w:spacing w:before="100" w:beforeAutospacing="1" w:after="0" w:line="240" w:lineRule="auto"/>
    </w:pPr>
    <w:rPr>
      <w:rFonts w:ascii="Times New Roman" w:eastAsia="Times New Roman" w:hAnsi="Times New Roman"/>
      <w:color w:val="000000"/>
      <w:sz w:val="24"/>
      <w:szCs w:val="24"/>
      <w:lang w:eastAsia="ru-RU"/>
    </w:rPr>
  </w:style>
  <w:style w:type="paragraph" w:styleId="23">
    <w:name w:val="Body Text 2"/>
    <w:basedOn w:val="a"/>
    <w:link w:val="24"/>
    <w:rsid w:val="004F4033"/>
    <w:pPr>
      <w:spacing w:after="120" w:line="480" w:lineRule="auto"/>
    </w:pPr>
    <w:rPr>
      <w:rFonts w:ascii="Times New Roman" w:eastAsia="Times New Roman" w:hAnsi="Times New Roman"/>
      <w:sz w:val="24"/>
      <w:szCs w:val="24"/>
      <w:lang w:eastAsia="ru-RU"/>
    </w:rPr>
  </w:style>
  <w:style w:type="character" w:customStyle="1" w:styleId="24">
    <w:name w:val="Основной текст 2 Знак"/>
    <w:basedOn w:val="a0"/>
    <w:link w:val="23"/>
    <w:rsid w:val="004F4033"/>
    <w:rPr>
      <w:rFonts w:ascii="Times New Roman" w:eastAsia="Times New Roman" w:hAnsi="Times New Roman" w:cs="Times New Roman"/>
      <w:sz w:val="24"/>
      <w:szCs w:val="24"/>
      <w:lang w:eastAsia="ru-RU"/>
    </w:rPr>
  </w:style>
  <w:style w:type="paragraph" w:styleId="ae">
    <w:name w:val="TOC Heading"/>
    <w:basedOn w:val="1"/>
    <w:next w:val="a"/>
    <w:uiPriority w:val="39"/>
    <w:semiHidden/>
    <w:unhideWhenUsed/>
    <w:qFormat/>
    <w:rsid w:val="004F4033"/>
    <w:pPr>
      <w:keepLines/>
      <w:suppressAutoHyphens w:val="0"/>
      <w:spacing w:before="480" w:after="0"/>
      <w:outlineLvl w:val="9"/>
    </w:pPr>
    <w:rPr>
      <w:color w:val="365F91"/>
      <w:kern w:val="0"/>
      <w:sz w:val="28"/>
      <w:szCs w:val="28"/>
    </w:rPr>
  </w:style>
  <w:style w:type="paragraph" w:styleId="16">
    <w:name w:val="toc 1"/>
    <w:basedOn w:val="a"/>
    <w:next w:val="a"/>
    <w:autoRedefine/>
    <w:uiPriority w:val="39"/>
    <w:unhideWhenUsed/>
    <w:rsid w:val="004F4033"/>
    <w:pPr>
      <w:suppressAutoHyphens/>
    </w:pPr>
    <w:rPr>
      <w:rFonts w:eastAsia="Arial Unicode MS" w:cs="Calibri"/>
      <w:color w:val="00000A"/>
      <w:kern w:val="1"/>
    </w:rPr>
  </w:style>
  <w:style w:type="paragraph" w:styleId="32">
    <w:name w:val="toc 3"/>
    <w:basedOn w:val="a"/>
    <w:next w:val="a"/>
    <w:autoRedefine/>
    <w:uiPriority w:val="39"/>
    <w:unhideWhenUsed/>
    <w:rsid w:val="00400137"/>
    <w:pPr>
      <w:tabs>
        <w:tab w:val="right" w:leader="dot" w:pos="9628"/>
      </w:tabs>
      <w:suppressAutoHyphens/>
      <w:ind w:left="426"/>
    </w:pPr>
    <w:rPr>
      <w:rFonts w:ascii="Times New Roman" w:eastAsia="Arial Unicode MS" w:hAnsi="Times New Roman"/>
      <w:b/>
      <w:color w:val="00000A"/>
      <w:kern w:val="1"/>
      <w:sz w:val="24"/>
    </w:rPr>
  </w:style>
  <w:style w:type="character" w:styleId="af">
    <w:name w:val="Hyperlink"/>
    <w:uiPriority w:val="99"/>
    <w:unhideWhenUsed/>
    <w:rsid w:val="004F4033"/>
    <w:rPr>
      <w:color w:val="0000FF"/>
      <w:u w:val="single"/>
    </w:rPr>
  </w:style>
  <w:style w:type="paragraph" w:styleId="25">
    <w:name w:val="toc 2"/>
    <w:basedOn w:val="a"/>
    <w:next w:val="a"/>
    <w:autoRedefine/>
    <w:uiPriority w:val="39"/>
    <w:unhideWhenUsed/>
    <w:rsid w:val="004F4033"/>
    <w:pPr>
      <w:suppressAutoHyphens/>
      <w:ind w:left="220"/>
    </w:pPr>
    <w:rPr>
      <w:rFonts w:eastAsia="Arial Unicode MS" w:cs="Calibri"/>
      <w:color w:val="00000A"/>
      <w:kern w:val="1"/>
    </w:rPr>
  </w:style>
  <w:style w:type="paragraph" w:customStyle="1" w:styleId="p4">
    <w:name w:val="p4"/>
    <w:basedOn w:val="a"/>
    <w:rsid w:val="004F4033"/>
    <w:pPr>
      <w:spacing w:before="100" w:beforeAutospacing="1" w:after="100" w:afterAutospacing="1" w:line="240" w:lineRule="auto"/>
    </w:pPr>
    <w:rPr>
      <w:rFonts w:ascii="Times New Roman" w:hAnsi="Times New Roman"/>
      <w:sz w:val="24"/>
      <w:szCs w:val="24"/>
      <w:lang w:eastAsia="ru-RU"/>
    </w:rPr>
  </w:style>
  <w:style w:type="character" w:customStyle="1" w:styleId="s1">
    <w:name w:val="s1"/>
    <w:rsid w:val="004F4033"/>
  </w:style>
  <w:style w:type="paragraph" w:customStyle="1" w:styleId="18TexstSPISOK1">
    <w:name w:val="18TexstSPISOK_1"/>
    <w:aliases w:val="1"/>
    <w:basedOn w:val="a"/>
    <w:rsid w:val="004F4033"/>
    <w:pPr>
      <w:tabs>
        <w:tab w:val="left" w:pos="360"/>
        <w:tab w:val="left" w:pos="640"/>
      </w:tabs>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sz w:val="20"/>
      <w:szCs w:val="20"/>
      <w:lang w:eastAsia="ru-RU"/>
    </w:rPr>
  </w:style>
  <w:style w:type="paragraph" w:styleId="af0">
    <w:name w:val="Body Text"/>
    <w:basedOn w:val="a"/>
    <w:link w:val="af1"/>
    <w:uiPriority w:val="99"/>
    <w:semiHidden/>
    <w:unhideWhenUsed/>
    <w:rsid w:val="004F4033"/>
    <w:pPr>
      <w:suppressAutoHyphens/>
      <w:spacing w:after="120"/>
    </w:pPr>
    <w:rPr>
      <w:rFonts w:eastAsia="Arial Unicode MS"/>
      <w:color w:val="00000A"/>
      <w:kern w:val="1"/>
    </w:rPr>
  </w:style>
  <w:style w:type="character" w:customStyle="1" w:styleId="af1">
    <w:name w:val="Основной текст Знак"/>
    <w:basedOn w:val="a0"/>
    <w:link w:val="af0"/>
    <w:uiPriority w:val="99"/>
    <w:semiHidden/>
    <w:rsid w:val="004F4033"/>
    <w:rPr>
      <w:rFonts w:ascii="Calibri" w:eastAsia="Arial Unicode MS" w:hAnsi="Calibri" w:cs="Times New Roman"/>
      <w:color w:val="00000A"/>
      <w:kern w:val="1"/>
    </w:rPr>
  </w:style>
  <w:style w:type="paragraph" w:customStyle="1" w:styleId="af2">
    <w:name w:val="Основной"/>
    <w:basedOn w:val="a"/>
    <w:link w:val="af3"/>
    <w:rsid w:val="004F4033"/>
    <w:pPr>
      <w:autoSpaceDE w:val="0"/>
      <w:autoSpaceDN w:val="0"/>
      <w:adjustRightInd w:val="0"/>
      <w:spacing w:after="0" w:line="214" w:lineRule="atLeast"/>
      <w:ind w:firstLine="283"/>
      <w:jc w:val="both"/>
      <w:textAlignment w:val="center"/>
    </w:pPr>
    <w:rPr>
      <w:rFonts w:ascii="NewtonCSanPin" w:eastAsia="Times New Roman" w:hAnsi="NewtonCSanPin"/>
      <w:color w:val="000000"/>
      <w:sz w:val="21"/>
      <w:szCs w:val="21"/>
    </w:rPr>
  </w:style>
  <w:style w:type="paragraph" w:customStyle="1" w:styleId="af4">
    <w:name w:val="Буллит"/>
    <w:basedOn w:val="af2"/>
    <w:rsid w:val="004F4033"/>
    <w:pPr>
      <w:ind w:firstLine="244"/>
    </w:pPr>
  </w:style>
  <w:style w:type="paragraph" w:styleId="26">
    <w:name w:val="Body Text Indent 2"/>
    <w:basedOn w:val="a"/>
    <w:link w:val="27"/>
    <w:uiPriority w:val="99"/>
    <w:semiHidden/>
    <w:unhideWhenUsed/>
    <w:rsid w:val="004F4033"/>
    <w:pPr>
      <w:suppressAutoHyphens/>
      <w:spacing w:after="120" w:line="480" w:lineRule="auto"/>
      <w:ind w:left="283"/>
    </w:pPr>
    <w:rPr>
      <w:rFonts w:eastAsia="Arial Unicode MS"/>
      <w:color w:val="00000A"/>
      <w:kern w:val="1"/>
    </w:rPr>
  </w:style>
  <w:style w:type="character" w:customStyle="1" w:styleId="27">
    <w:name w:val="Основной текст с отступом 2 Знак"/>
    <w:basedOn w:val="a0"/>
    <w:link w:val="26"/>
    <w:uiPriority w:val="99"/>
    <w:semiHidden/>
    <w:rsid w:val="004F4033"/>
    <w:rPr>
      <w:rFonts w:ascii="Calibri" w:eastAsia="Arial Unicode MS" w:hAnsi="Calibri" w:cs="Times New Roman"/>
      <w:color w:val="00000A"/>
      <w:kern w:val="1"/>
    </w:rPr>
  </w:style>
  <w:style w:type="character" w:customStyle="1" w:styleId="17">
    <w:name w:val="Сноска1"/>
    <w:rsid w:val="004F4033"/>
    <w:rPr>
      <w:rFonts w:ascii="Times New Roman" w:hAnsi="Times New Roman" w:cs="Times New Roman"/>
      <w:vertAlign w:val="superscript"/>
    </w:rPr>
  </w:style>
  <w:style w:type="paragraph" w:customStyle="1" w:styleId="33">
    <w:name w:val="Заг 3"/>
    <w:basedOn w:val="a"/>
    <w:rsid w:val="004F4033"/>
    <w:pPr>
      <w:keepNext/>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sz w:val="23"/>
      <w:szCs w:val="23"/>
      <w:lang w:eastAsia="ru-RU"/>
    </w:rPr>
  </w:style>
  <w:style w:type="paragraph" w:customStyle="1" w:styleId="40">
    <w:name w:val="Заг 4"/>
    <w:basedOn w:val="33"/>
    <w:rsid w:val="004F4033"/>
    <w:rPr>
      <w:b w:val="0"/>
      <w:bCs w:val="0"/>
    </w:rPr>
  </w:style>
  <w:style w:type="paragraph" w:customStyle="1" w:styleId="af5">
    <w:name w:val="Сноска"/>
    <w:basedOn w:val="af2"/>
    <w:rsid w:val="004F4033"/>
    <w:pPr>
      <w:spacing w:line="174" w:lineRule="atLeast"/>
    </w:pPr>
    <w:rPr>
      <w:sz w:val="17"/>
      <w:szCs w:val="17"/>
    </w:rPr>
  </w:style>
  <w:style w:type="paragraph" w:customStyle="1" w:styleId="af6">
    <w:name w:val="Подзаг"/>
    <w:basedOn w:val="af2"/>
    <w:rsid w:val="004F4033"/>
    <w:pPr>
      <w:spacing w:before="113" w:after="28"/>
      <w:jc w:val="center"/>
    </w:pPr>
    <w:rPr>
      <w:b/>
      <w:bCs/>
      <w:i/>
      <w:iCs/>
    </w:rPr>
  </w:style>
  <w:style w:type="character" w:customStyle="1" w:styleId="c12">
    <w:name w:val="c12"/>
    <w:basedOn w:val="a0"/>
    <w:rsid w:val="004F4033"/>
  </w:style>
  <w:style w:type="paragraph" w:customStyle="1" w:styleId="c11">
    <w:name w:val="c11"/>
    <w:basedOn w:val="a"/>
    <w:rsid w:val="004F4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8">
    <w:name w:val="Без интервала1"/>
    <w:rsid w:val="004F4033"/>
    <w:pPr>
      <w:spacing w:after="0" w:line="240" w:lineRule="auto"/>
    </w:pPr>
    <w:rPr>
      <w:rFonts w:ascii="Calibri" w:eastAsia="Times New Roman" w:hAnsi="Calibri" w:cs="Calibri"/>
    </w:rPr>
  </w:style>
  <w:style w:type="paragraph" w:customStyle="1" w:styleId="Default">
    <w:name w:val="Default"/>
    <w:rsid w:val="004F403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blk">
    <w:name w:val="blk"/>
    <w:basedOn w:val="a0"/>
    <w:rsid w:val="004F4033"/>
  </w:style>
  <w:style w:type="paragraph" w:styleId="af7">
    <w:name w:val="header"/>
    <w:basedOn w:val="a"/>
    <w:link w:val="af8"/>
    <w:uiPriority w:val="99"/>
    <w:unhideWhenUsed/>
    <w:rsid w:val="004F4033"/>
    <w:pPr>
      <w:tabs>
        <w:tab w:val="center" w:pos="4677"/>
        <w:tab w:val="right" w:pos="9355"/>
      </w:tabs>
      <w:suppressAutoHyphens/>
    </w:pPr>
    <w:rPr>
      <w:rFonts w:eastAsia="Arial Unicode MS"/>
      <w:color w:val="00000A"/>
      <w:kern w:val="1"/>
    </w:rPr>
  </w:style>
  <w:style w:type="character" w:customStyle="1" w:styleId="af8">
    <w:name w:val="Верхний колонтитул Знак"/>
    <w:basedOn w:val="a0"/>
    <w:link w:val="af7"/>
    <w:uiPriority w:val="99"/>
    <w:rsid w:val="004F4033"/>
    <w:rPr>
      <w:rFonts w:ascii="Calibri" w:eastAsia="Arial Unicode MS" w:hAnsi="Calibri" w:cs="Times New Roman"/>
      <w:color w:val="00000A"/>
      <w:kern w:val="1"/>
    </w:rPr>
  </w:style>
  <w:style w:type="paragraph" w:styleId="af9">
    <w:name w:val="footer"/>
    <w:basedOn w:val="a"/>
    <w:link w:val="afa"/>
    <w:uiPriority w:val="99"/>
    <w:unhideWhenUsed/>
    <w:rsid w:val="004F4033"/>
    <w:pPr>
      <w:tabs>
        <w:tab w:val="center" w:pos="4677"/>
        <w:tab w:val="right" w:pos="9355"/>
      </w:tabs>
      <w:suppressAutoHyphens/>
    </w:pPr>
    <w:rPr>
      <w:rFonts w:eastAsia="Arial Unicode MS"/>
      <w:color w:val="00000A"/>
      <w:kern w:val="1"/>
    </w:rPr>
  </w:style>
  <w:style w:type="character" w:customStyle="1" w:styleId="afa">
    <w:name w:val="Нижний колонтитул Знак"/>
    <w:basedOn w:val="a0"/>
    <w:link w:val="af9"/>
    <w:uiPriority w:val="99"/>
    <w:rsid w:val="004F4033"/>
    <w:rPr>
      <w:rFonts w:ascii="Calibri" w:eastAsia="Arial Unicode MS" w:hAnsi="Calibri" w:cs="Times New Roman"/>
      <w:color w:val="00000A"/>
      <w:kern w:val="1"/>
    </w:rPr>
  </w:style>
  <w:style w:type="paragraph" w:styleId="afb">
    <w:name w:val="Balloon Text"/>
    <w:basedOn w:val="a"/>
    <w:link w:val="afc"/>
    <w:uiPriority w:val="99"/>
    <w:semiHidden/>
    <w:unhideWhenUsed/>
    <w:rsid w:val="004F4033"/>
    <w:pPr>
      <w:suppressAutoHyphens/>
      <w:spacing w:after="0" w:line="240" w:lineRule="auto"/>
    </w:pPr>
    <w:rPr>
      <w:rFonts w:ascii="Segoe UI" w:eastAsia="Arial Unicode MS" w:hAnsi="Segoe UI"/>
      <w:color w:val="00000A"/>
      <w:kern w:val="1"/>
      <w:sz w:val="18"/>
      <w:szCs w:val="18"/>
    </w:rPr>
  </w:style>
  <w:style w:type="character" w:customStyle="1" w:styleId="afc">
    <w:name w:val="Текст выноски Знак"/>
    <w:basedOn w:val="a0"/>
    <w:link w:val="afb"/>
    <w:uiPriority w:val="99"/>
    <w:semiHidden/>
    <w:rsid w:val="004F4033"/>
    <w:rPr>
      <w:rFonts w:ascii="Segoe UI" w:eastAsia="Arial Unicode MS" w:hAnsi="Segoe UI" w:cs="Times New Roman"/>
      <w:color w:val="00000A"/>
      <w:kern w:val="1"/>
      <w:sz w:val="18"/>
      <w:szCs w:val="18"/>
    </w:rPr>
  </w:style>
  <w:style w:type="paragraph" w:customStyle="1" w:styleId="09PodZAG">
    <w:name w:val="09PodZAG_п/ж"/>
    <w:basedOn w:val="a"/>
    <w:uiPriority w:val="99"/>
    <w:rsid w:val="004F4033"/>
    <w:pPr>
      <w:autoSpaceDE w:val="0"/>
      <w:autoSpaceDN w:val="0"/>
      <w:adjustRightInd w:val="0"/>
      <w:spacing w:after="113" w:line="240" w:lineRule="atLeast"/>
      <w:jc w:val="center"/>
      <w:textAlignment w:val="center"/>
    </w:pPr>
    <w:rPr>
      <w:rFonts w:ascii="FuturisC" w:eastAsia="Times New Roman" w:hAnsi="FuturisC" w:cs="FuturisC"/>
      <w:b/>
      <w:bCs/>
      <w:caps/>
      <w:color w:val="000000"/>
      <w:lang w:eastAsia="ru-RU"/>
    </w:rPr>
  </w:style>
  <w:style w:type="paragraph" w:customStyle="1" w:styleId="afd">
    <w:name w:val="А ОСН ТЕКСТ"/>
    <w:basedOn w:val="a"/>
    <w:link w:val="afe"/>
    <w:rsid w:val="004F4033"/>
    <w:pPr>
      <w:spacing w:after="0" w:line="360" w:lineRule="auto"/>
      <w:ind w:firstLine="454"/>
      <w:jc w:val="both"/>
    </w:pPr>
    <w:rPr>
      <w:rFonts w:ascii="Times New Roman" w:eastAsia="Arial Unicode MS" w:hAnsi="Times New Roman"/>
      <w:caps/>
      <w:color w:val="000000"/>
      <w:kern w:val="1"/>
      <w:sz w:val="28"/>
      <w:szCs w:val="28"/>
    </w:rPr>
  </w:style>
  <w:style w:type="character" w:customStyle="1" w:styleId="afe">
    <w:name w:val="А ОСН ТЕКСТ Знак"/>
    <w:link w:val="afd"/>
    <w:rsid w:val="004F4033"/>
    <w:rPr>
      <w:rFonts w:ascii="Times New Roman" w:eastAsia="Arial Unicode MS" w:hAnsi="Times New Roman" w:cs="Times New Roman"/>
      <w:caps/>
      <w:color w:val="000000"/>
      <w:kern w:val="1"/>
      <w:sz w:val="28"/>
      <w:szCs w:val="28"/>
    </w:rPr>
  </w:style>
  <w:style w:type="paragraph" w:customStyle="1" w:styleId="Standard">
    <w:name w:val="Standard"/>
    <w:link w:val="Standard1"/>
    <w:uiPriority w:val="99"/>
    <w:rsid w:val="004F4033"/>
    <w:pPr>
      <w:widowControl w:val="0"/>
      <w:suppressAutoHyphens/>
      <w:autoSpaceDN w:val="0"/>
      <w:spacing w:after="0" w:line="240" w:lineRule="auto"/>
      <w:textAlignment w:val="baseline"/>
    </w:pPr>
    <w:rPr>
      <w:rFonts w:ascii="Arial" w:eastAsia="SimSun" w:hAnsi="Arial" w:cs="Mangal"/>
      <w:kern w:val="3"/>
      <w:sz w:val="24"/>
      <w:szCs w:val="24"/>
      <w:lang w:eastAsia="zh-CN" w:bidi="hi-IN"/>
    </w:rPr>
  </w:style>
  <w:style w:type="paragraph" w:customStyle="1" w:styleId="Footnote">
    <w:name w:val="Footnote"/>
    <w:basedOn w:val="Standard"/>
    <w:rsid w:val="004F4033"/>
    <w:pPr>
      <w:widowControl/>
      <w:suppressLineNumbers/>
      <w:autoSpaceDN/>
      <w:spacing w:line="360" w:lineRule="auto"/>
      <w:ind w:left="283" w:hanging="283"/>
      <w:jc w:val="both"/>
    </w:pPr>
    <w:rPr>
      <w:rFonts w:ascii="Times New Roman" w:eastAsia="Times New Roman" w:hAnsi="Times New Roman" w:cs="Times New Roman"/>
      <w:kern w:val="1"/>
      <w:sz w:val="20"/>
      <w:szCs w:val="20"/>
      <w:lang w:eastAsia="ar-SA" w:bidi="ar-SA"/>
    </w:rPr>
  </w:style>
  <w:style w:type="character" w:customStyle="1" w:styleId="28">
    <w:name w:val="Знак сноски2"/>
    <w:rsid w:val="004F4033"/>
    <w:rPr>
      <w:vertAlign w:val="superscript"/>
    </w:rPr>
  </w:style>
  <w:style w:type="paragraph" w:customStyle="1" w:styleId="aff">
    <w:name w:val="Знак"/>
    <w:basedOn w:val="a"/>
    <w:rsid w:val="004F4033"/>
    <w:pPr>
      <w:spacing w:after="160" w:line="240" w:lineRule="exact"/>
    </w:pPr>
    <w:rPr>
      <w:rFonts w:ascii="Verdana" w:eastAsia="Times New Roman" w:hAnsi="Verdana"/>
      <w:sz w:val="20"/>
      <w:szCs w:val="20"/>
      <w:lang w:val="en-US"/>
    </w:rPr>
  </w:style>
  <w:style w:type="character" w:customStyle="1" w:styleId="19">
    <w:name w:val="Основной текст + Курсив1"/>
    <w:rsid w:val="004F4033"/>
    <w:rPr>
      <w:rFonts w:ascii="Times New Roman" w:eastAsia="Arial Unicode MS" w:hAnsi="Times New Roman"/>
      <w:i/>
      <w:caps/>
      <w:color w:val="00000A"/>
      <w:spacing w:val="0"/>
      <w:kern w:val="1"/>
      <w:sz w:val="22"/>
      <w:lang w:val="ru-RU" w:eastAsia="ru-RU"/>
    </w:rPr>
  </w:style>
  <w:style w:type="paragraph" w:customStyle="1" w:styleId="30Snoska">
    <w:name w:val="30Snoska"/>
    <w:basedOn w:val="a"/>
    <w:rsid w:val="004F4033"/>
    <w:pPr>
      <w:suppressAutoHyphens/>
      <w:autoSpaceDE w:val="0"/>
      <w:spacing w:after="0" w:line="180" w:lineRule="atLeast"/>
      <w:jc w:val="both"/>
      <w:textAlignment w:val="center"/>
    </w:pPr>
    <w:rPr>
      <w:rFonts w:ascii="PragmaticaC" w:eastAsia="Times New Roman" w:hAnsi="PragmaticaC" w:cs="PragmaticaC"/>
      <w:color w:val="000000"/>
      <w:sz w:val="16"/>
      <w:szCs w:val="16"/>
      <w:lang w:eastAsia="ar-SA"/>
    </w:rPr>
  </w:style>
  <w:style w:type="character" w:customStyle="1" w:styleId="1a">
    <w:name w:val="Текст сноски Знак1"/>
    <w:uiPriority w:val="99"/>
    <w:rsid w:val="004F4033"/>
    <w:rPr>
      <w:caps/>
      <w:lang w:eastAsia="ar-SA"/>
    </w:rPr>
  </w:style>
  <w:style w:type="character" w:customStyle="1" w:styleId="aff0">
    <w:name w:val="Сноска_"/>
    <w:rsid w:val="004F4033"/>
    <w:rPr>
      <w:sz w:val="16"/>
      <w:szCs w:val="16"/>
      <w:lang w:bidi="ar-SA"/>
    </w:rPr>
  </w:style>
  <w:style w:type="character" w:customStyle="1" w:styleId="CenturySchoolbook">
    <w:name w:val="Сноска + Century Schoolbook"/>
    <w:aliases w:val="9 pt,Курсив,Основной текст + Полужирный26"/>
    <w:semiHidden/>
    <w:rsid w:val="004F4033"/>
    <w:rPr>
      <w:rFonts w:ascii="Century Schoolbook" w:hAnsi="Century Schoolbook" w:cs="Century Schoolbook"/>
      <w:i/>
      <w:iCs/>
      <w:sz w:val="18"/>
      <w:szCs w:val="18"/>
      <w:lang w:bidi="ar-SA"/>
    </w:rPr>
  </w:style>
  <w:style w:type="character" w:customStyle="1" w:styleId="210">
    <w:name w:val="Основной текст + Полужирный21"/>
    <w:rsid w:val="004F4033"/>
    <w:rPr>
      <w:rFonts w:ascii="Times New Roman" w:hAnsi="Times New Roman" w:cs="Times New Roman"/>
      <w:b/>
      <w:bCs/>
      <w:spacing w:val="0"/>
      <w:sz w:val="22"/>
      <w:szCs w:val="22"/>
      <w:lang w:bidi="ar-SA"/>
    </w:rPr>
  </w:style>
  <w:style w:type="character" w:customStyle="1" w:styleId="200">
    <w:name w:val="Основной текст + Полужирный20"/>
    <w:aliases w:val="Курсив17"/>
    <w:rsid w:val="004F4033"/>
    <w:rPr>
      <w:rFonts w:ascii="Times New Roman" w:hAnsi="Times New Roman" w:cs="Times New Roman"/>
      <w:b/>
      <w:bCs/>
      <w:i/>
      <w:iCs/>
      <w:spacing w:val="0"/>
      <w:sz w:val="22"/>
      <w:szCs w:val="22"/>
      <w:lang w:bidi="ar-SA"/>
    </w:rPr>
  </w:style>
  <w:style w:type="character" w:customStyle="1" w:styleId="34">
    <w:name w:val="Основной текст + Курсив3"/>
    <w:rsid w:val="004F4033"/>
    <w:rPr>
      <w:rFonts w:ascii="Times New Roman" w:hAnsi="Times New Roman" w:cs="Times New Roman"/>
      <w:i/>
      <w:iCs/>
      <w:spacing w:val="0"/>
      <w:sz w:val="22"/>
      <w:szCs w:val="22"/>
      <w:lang w:bidi="ar-SA"/>
    </w:rPr>
  </w:style>
  <w:style w:type="character" w:customStyle="1" w:styleId="111">
    <w:name w:val="Основной текст (11) + Не курсив"/>
    <w:rsid w:val="004F4033"/>
    <w:rPr>
      <w:rFonts w:ascii="Times New Roman" w:hAnsi="Times New Roman" w:cs="Times New Roman"/>
      <w:b/>
      <w:bCs/>
      <w:i/>
      <w:iCs/>
      <w:spacing w:val="0"/>
      <w:sz w:val="22"/>
      <w:szCs w:val="22"/>
      <w:lang w:bidi="ar-SA"/>
    </w:rPr>
  </w:style>
  <w:style w:type="character" w:customStyle="1" w:styleId="1116">
    <w:name w:val="Основной текст (11)16"/>
    <w:rsid w:val="004F4033"/>
    <w:rPr>
      <w:rFonts w:ascii="Times New Roman" w:hAnsi="Times New Roman" w:cs="Times New Roman"/>
      <w:b/>
      <w:bCs/>
      <w:i/>
      <w:iCs/>
      <w:spacing w:val="0"/>
      <w:sz w:val="22"/>
      <w:szCs w:val="22"/>
      <w:lang w:bidi="ar-SA"/>
    </w:rPr>
  </w:style>
  <w:style w:type="character" w:customStyle="1" w:styleId="Standard1">
    <w:name w:val="Standard Знак1"/>
    <w:link w:val="Standard"/>
    <w:uiPriority w:val="99"/>
    <w:locked/>
    <w:rsid w:val="004F4033"/>
    <w:rPr>
      <w:rFonts w:ascii="Arial" w:eastAsia="SimSun" w:hAnsi="Arial" w:cs="Mangal"/>
      <w:kern w:val="3"/>
      <w:sz w:val="24"/>
      <w:szCs w:val="24"/>
      <w:lang w:eastAsia="zh-CN" w:bidi="hi-IN"/>
    </w:rPr>
  </w:style>
  <w:style w:type="character" w:customStyle="1" w:styleId="aff1">
    <w:name w:val="Основной текст + Полужирный"/>
    <w:semiHidden/>
    <w:rsid w:val="004F4033"/>
    <w:rPr>
      <w:rFonts w:ascii="Century Schoolbook" w:hAnsi="Century Schoolbook"/>
      <w:b/>
      <w:bCs/>
      <w:sz w:val="24"/>
      <w:szCs w:val="24"/>
      <w:lang w:bidi="ar-SA"/>
    </w:rPr>
  </w:style>
  <w:style w:type="paragraph" w:customStyle="1" w:styleId="29">
    <w:name w:val="Абзац списка2"/>
    <w:basedOn w:val="a"/>
    <w:rsid w:val="004F4033"/>
    <w:pPr>
      <w:suppressAutoHyphens/>
      <w:spacing w:after="0" w:line="360" w:lineRule="auto"/>
      <w:ind w:left="720"/>
    </w:pPr>
    <w:rPr>
      <w:rFonts w:ascii="Times New Roman" w:eastAsia="Times New Roman" w:hAnsi="Times New Roman"/>
      <w:kern w:val="1"/>
      <w:sz w:val="24"/>
      <w:szCs w:val="24"/>
      <w:lang w:eastAsia="ar-SA"/>
    </w:rPr>
  </w:style>
  <w:style w:type="character" w:styleId="aff2">
    <w:name w:val="annotation reference"/>
    <w:semiHidden/>
    <w:unhideWhenUsed/>
    <w:rsid w:val="004F4033"/>
    <w:rPr>
      <w:sz w:val="16"/>
      <w:szCs w:val="16"/>
    </w:rPr>
  </w:style>
  <w:style w:type="paragraph" w:customStyle="1" w:styleId="WW-12">
    <w:name w:val="WW-????????12"/>
    <w:basedOn w:val="a"/>
    <w:uiPriority w:val="99"/>
    <w:rsid w:val="004F4033"/>
    <w:pPr>
      <w:widowControl w:val="0"/>
      <w:suppressAutoHyphens/>
      <w:overflowPunct w:val="0"/>
      <w:autoSpaceDE w:val="0"/>
      <w:autoSpaceDN w:val="0"/>
      <w:adjustRightInd w:val="0"/>
      <w:spacing w:after="0" w:line="214" w:lineRule="atLeast"/>
      <w:ind w:firstLine="283"/>
      <w:jc w:val="both"/>
      <w:textAlignment w:val="baseline"/>
    </w:pPr>
    <w:rPr>
      <w:rFonts w:ascii="NewtonCSanPin" w:eastAsia="Times New Roman" w:hAnsi="NewtonCSanPin"/>
      <w:color w:val="000000"/>
      <w:kern w:val="1"/>
      <w:sz w:val="21"/>
      <w:szCs w:val="20"/>
      <w:lang w:eastAsia="ru-RU"/>
    </w:rPr>
  </w:style>
  <w:style w:type="paragraph" w:customStyle="1" w:styleId="aff3">
    <w:name w:val="??????"/>
    <w:basedOn w:val="WW-12"/>
    <w:uiPriority w:val="99"/>
    <w:rsid w:val="004F4033"/>
    <w:pPr>
      <w:ind w:firstLine="244"/>
    </w:pPr>
  </w:style>
  <w:style w:type="character" w:customStyle="1" w:styleId="Standard0">
    <w:name w:val="Standard Знак"/>
    <w:rsid w:val="004F4033"/>
    <w:rPr>
      <w:rFonts w:ascii="Times New Roman" w:hAnsi="Times New Roman"/>
      <w:kern w:val="3"/>
      <w:sz w:val="24"/>
      <w:szCs w:val="24"/>
      <w:lang w:bidi="ar-SA"/>
    </w:rPr>
  </w:style>
  <w:style w:type="paragraph" w:styleId="aff4">
    <w:name w:val="Block Text"/>
    <w:basedOn w:val="a"/>
    <w:semiHidden/>
    <w:rsid w:val="004F4033"/>
    <w:pPr>
      <w:widowControl w:val="0"/>
      <w:autoSpaceDE w:val="0"/>
      <w:autoSpaceDN w:val="0"/>
      <w:adjustRightInd w:val="0"/>
      <w:spacing w:after="0" w:line="240" w:lineRule="auto"/>
      <w:ind w:left="144" w:right="720" w:firstLine="576"/>
      <w:jc w:val="both"/>
    </w:pPr>
    <w:rPr>
      <w:rFonts w:ascii="Times New Roman" w:eastAsia="Times New Roman" w:hAnsi="Times New Roman"/>
      <w:sz w:val="24"/>
      <w:szCs w:val="24"/>
      <w:lang w:eastAsia="ru-RU"/>
    </w:rPr>
  </w:style>
  <w:style w:type="paragraph" w:customStyle="1" w:styleId="2a">
    <w:name w:val="Без интервала2"/>
    <w:rsid w:val="004F4033"/>
    <w:pPr>
      <w:spacing w:after="0" w:line="240" w:lineRule="auto"/>
    </w:pPr>
    <w:rPr>
      <w:rFonts w:ascii="Calibri" w:eastAsia="Times New Roman" w:hAnsi="Calibri" w:cs="Calibri"/>
    </w:rPr>
  </w:style>
  <w:style w:type="character" w:customStyle="1" w:styleId="35">
    <w:name w:val="Основной текст + Полужирный3"/>
    <w:aliases w:val="Курсив7"/>
    <w:rsid w:val="004F4033"/>
    <w:rPr>
      <w:rFonts w:ascii="Times New Roman" w:hAnsi="Times New Roman" w:cs="Times New Roman"/>
      <w:b/>
      <w:bCs/>
      <w:i/>
      <w:iCs/>
      <w:spacing w:val="0"/>
      <w:sz w:val="22"/>
      <w:szCs w:val="22"/>
      <w:lang w:bidi="ar-SA"/>
    </w:rPr>
  </w:style>
  <w:style w:type="character" w:customStyle="1" w:styleId="527">
    <w:name w:val="Заголовок №527"/>
    <w:rsid w:val="004F4033"/>
    <w:rPr>
      <w:rFonts w:ascii="Times New Roman" w:hAnsi="Times New Roman" w:cs="Times New Roman"/>
      <w:b w:val="0"/>
      <w:bCs w:val="0"/>
      <w:i/>
      <w:iCs/>
      <w:spacing w:val="0"/>
      <w:sz w:val="22"/>
      <w:szCs w:val="22"/>
      <w:lang w:bidi="ar-SA"/>
    </w:rPr>
  </w:style>
  <w:style w:type="character" w:customStyle="1" w:styleId="51">
    <w:name w:val="Заголовок №5 + Не полужирный1"/>
    <w:aliases w:val="Не курсив9"/>
    <w:rsid w:val="004F4033"/>
    <w:rPr>
      <w:rFonts w:ascii="Times New Roman" w:hAnsi="Times New Roman" w:cs="Times New Roman"/>
      <w:b w:val="0"/>
      <w:bCs w:val="0"/>
      <w:i/>
      <w:iCs/>
      <w:spacing w:val="0"/>
      <w:sz w:val="22"/>
      <w:szCs w:val="22"/>
      <w:lang w:bidi="ar-SA"/>
    </w:rPr>
  </w:style>
  <w:style w:type="character" w:customStyle="1" w:styleId="submenu-table">
    <w:name w:val="submenu-table"/>
    <w:basedOn w:val="a0"/>
    <w:rsid w:val="004F4033"/>
  </w:style>
  <w:style w:type="character" w:styleId="aff5">
    <w:name w:val="Emphasis"/>
    <w:basedOn w:val="a0"/>
    <w:uiPriority w:val="20"/>
    <w:qFormat/>
    <w:rsid w:val="004F4033"/>
    <w:rPr>
      <w:i/>
      <w:iCs/>
    </w:rPr>
  </w:style>
  <w:style w:type="paragraph" w:customStyle="1" w:styleId="21">
    <w:name w:val="Средняя сетка 21"/>
    <w:basedOn w:val="a"/>
    <w:uiPriority w:val="1"/>
    <w:qFormat/>
    <w:rsid w:val="004F4033"/>
    <w:pPr>
      <w:numPr>
        <w:numId w:val="11"/>
      </w:numPr>
      <w:spacing w:after="0" w:line="360" w:lineRule="auto"/>
      <w:contextualSpacing/>
      <w:jc w:val="both"/>
      <w:outlineLvl w:val="1"/>
    </w:pPr>
    <w:rPr>
      <w:rFonts w:ascii="Times New Roman" w:eastAsia="Times New Roman" w:hAnsi="Times New Roman"/>
      <w:sz w:val="28"/>
      <w:szCs w:val="24"/>
      <w:lang w:eastAsia="ru-RU"/>
    </w:rPr>
  </w:style>
  <w:style w:type="character" w:customStyle="1" w:styleId="af3">
    <w:name w:val="Основной Знак"/>
    <w:link w:val="af2"/>
    <w:rsid w:val="004F4033"/>
    <w:rPr>
      <w:rFonts w:ascii="NewtonCSanPin" w:eastAsia="Times New Roman" w:hAnsi="NewtonCSanPin" w:cs="Times New Roman"/>
      <w:color w:val="000000"/>
      <w:sz w:val="21"/>
      <w:szCs w:val="21"/>
    </w:rPr>
  </w:style>
  <w:style w:type="paragraph" w:styleId="aff6">
    <w:name w:val="Title"/>
    <w:basedOn w:val="a"/>
    <w:next w:val="a"/>
    <w:link w:val="aff7"/>
    <w:uiPriority w:val="99"/>
    <w:qFormat/>
    <w:rsid w:val="004F4033"/>
    <w:pPr>
      <w:spacing w:before="240" w:after="60" w:line="240" w:lineRule="auto"/>
      <w:jc w:val="center"/>
      <w:outlineLvl w:val="0"/>
    </w:pPr>
    <w:rPr>
      <w:rFonts w:ascii="Cambria" w:hAnsi="Cambria"/>
      <w:b/>
      <w:bCs/>
      <w:kern w:val="28"/>
      <w:sz w:val="32"/>
      <w:szCs w:val="32"/>
      <w:lang w:eastAsia="ru-RU"/>
    </w:rPr>
  </w:style>
  <w:style w:type="character" w:customStyle="1" w:styleId="aff7">
    <w:name w:val="Название Знак"/>
    <w:basedOn w:val="a0"/>
    <w:link w:val="aff6"/>
    <w:uiPriority w:val="99"/>
    <w:rsid w:val="004F4033"/>
    <w:rPr>
      <w:rFonts w:ascii="Cambria" w:hAnsi="Cambria" w:cs="Times New Roman"/>
      <w:b/>
      <w:bCs/>
      <w:kern w:val="28"/>
      <w:sz w:val="32"/>
      <w:szCs w:val="32"/>
      <w:lang w:eastAsia="ru-RU"/>
    </w:rPr>
  </w:style>
  <w:style w:type="character" w:customStyle="1" w:styleId="Zag11">
    <w:name w:val="Zag_11"/>
    <w:rsid w:val="00FB2FA4"/>
  </w:style>
  <w:style w:type="paragraph" w:customStyle="1" w:styleId="aff8">
    <w:name w:val="А_осн"/>
    <w:basedOn w:val="a"/>
    <w:link w:val="aff9"/>
    <w:rsid w:val="00FB2FA4"/>
    <w:pPr>
      <w:widowControl w:val="0"/>
      <w:autoSpaceDE w:val="0"/>
      <w:autoSpaceDN w:val="0"/>
      <w:adjustRightInd w:val="0"/>
      <w:spacing w:after="0" w:line="360" w:lineRule="auto"/>
      <w:ind w:firstLine="454"/>
      <w:jc w:val="both"/>
    </w:pPr>
    <w:rPr>
      <w:rFonts w:ascii="Times New Roman" w:eastAsia="@Arial Unicode MS" w:hAnsi="Times New Roman"/>
      <w:sz w:val="28"/>
      <w:szCs w:val="20"/>
      <w:lang w:eastAsia="ru-RU"/>
    </w:rPr>
  </w:style>
  <w:style w:type="character" w:customStyle="1" w:styleId="aff9">
    <w:name w:val="А_осн Знак"/>
    <w:link w:val="aff8"/>
    <w:locked/>
    <w:rsid w:val="00FB2FA4"/>
    <w:rPr>
      <w:rFonts w:ascii="Times New Roman" w:eastAsia="@Arial Unicode MS" w:hAnsi="Times New Roman" w:cs="Times New Roman"/>
      <w:sz w:val="28"/>
      <w:szCs w:val="20"/>
      <w:lang w:eastAsia="ru-RU"/>
    </w:rPr>
  </w:style>
  <w:style w:type="table" w:styleId="affa">
    <w:name w:val="Table Grid"/>
    <w:basedOn w:val="a1"/>
    <w:rsid w:val="00334A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1">
    <w:name w:val="toc 4"/>
    <w:basedOn w:val="a"/>
    <w:next w:val="a"/>
    <w:autoRedefine/>
    <w:uiPriority w:val="39"/>
    <w:semiHidden/>
    <w:unhideWhenUsed/>
    <w:rsid w:val="00400137"/>
    <w:pPr>
      <w:spacing w:after="100"/>
      <w:ind w:left="660"/>
    </w:pPr>
  </w:style>
  <w:style w:type="character" w:styleId="affb">
    <w:name w:val="Strong"/>
    <w:basedOn w:val="a0"/>
    <w:qFormat/>
    <w:rsid w:val="000A4176"/>
    <w:rPr>
      <w:b/>
      <w:bCs/>
    </w:rPr>
  </w:style>
  <w:style w:type="character" w:customStyle="1" w:styleId="a5">
    <w:name w:val="Абзац списка Знак"/>
    <w:link w:val="a4"/>
    <w:uiPriority w:val="34"/>
    <w:locked/>
    <w:rsid w:val="00630CCC"/>
    <w:rPr>
      <w:rFonts w:ascii="Calibri" w:hAnsi="Calibri" w:cs="Times New Roman"/>
    </w:rPr>
  </w:style>
  <w:style w:type="table" w:customStyle="1" w:styleId="1b">
    <w:name w:val="Сетка таблицы1"/>
    <w:basedOn w:val="a1"/>
    <w:next w:val="affa"/>
    <w:rsid w:val="00B5087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828871">
      <w:bodyDiv w:val="1"/>
      <w:marLeft w:val="0"/>
      <w:marRight w:val="0"/>
      <w:marTop w:val="0"/>
      <w:marBottom w:val="0"/>
      <w:divBdr>
        <w:top w:val="none" w:sz="0" w:space="0" w:color="auto"/>
        <w:left w:val="none" w:sz="0" w:space="0" w:color="auto"/>
        <w:bottom w:val="none" w:sz="0" w:space="0" w:color="auto"/>
        <w:right w:val="none" w:sz="0" w:space="0" w:color="auto"/>
      </w:divBdr>
      <w:divsChild>
        <w:div w:id="1766026035">
          <w:marLeft w:val="0"/>
          <w:marRight w:val="0"/>
          <w:marTop w:val="0"/>
          <w:marBottom w:val="0"/>
          <w:divBdr>
            <w:top w:val="none" w:sz="0" w:space="0" w:color="auto"/>
            <w:left w:val="none" w:sz="0" w:space="0" w:color="auto"/>
            <w:bottom w:val="none" w:sz="0" w:space="0" w:color="auto"/>
            <w:right w:val="none" w:sz="0" w:space="0" w:color="auto"/>
          </w:divBdr>
        </w:div>
        <w:div w:id="586184463">
          <w:marLeft w:val="0"/>
          <w:marRight w:val="0"/>
          <w:marTop w:val="0"/>
          <w:marBottom w:val="0"/>
          <w:divBdr>
            <w:top w:val="none" w:sz="0" w:space="0" w:color="auto"/>
            <w:left w:val="none" w:sz="0" w:space="0" w:color="auto"/>
            <w:bottom w:val="none" w:sz="0" w:space="0" w:color="auto"/>
            <w:right w:val="none" w:sz="0" w:space="0" w:color="auto"/>
          </w:divBdr>
        </w:div>
        <w:div w:id="386995908">
          <w:marLeft w:val="0"/>
          <w:marRight w:val="0"/>
          <w:marTop w:val="0"/>
          <w:marBottom w:val="0"/>
          <w:divBdr>
            <w:top w:val="none" w:sz="0" w:space="0" w:color="auto"/>
            <w:left w:val="none" w:sz="0" w:space="0" w:color="auto"/>
            <w:bottom w:val="none" w:sz="0" w:space="0" w:color="auto"/>
            <w:right w:val="none" w:sz="0" w:space="0" w:color="auto"/>
          </w:divBdr>
        </w:div>
        <w:div w:id="1496413930">
          <w:marLeft w:val="0"/>
          <w:marRight w:val="0"/>
          <w:marTop w:val="0"/>
          <w:marBottom w:val="0"/>
          <w:divBdr>
            <w:top w:val="none" w:sz="0" w:space="0" w:color="auto"/>
            <w:left w:val="none" w:sz="0" w:space="0" w:color="auto"/>
            <w:bottom w:val="none" w:sz="0" w:space="0" w:color="auto"/>
            <w:right w:val="none" w:sz="0" w:space="0" w:color="auto"/>
          </w:divBdr>
        </w:div>
        <w:div w:id="641887184">
          <w:marLeft w:val="0"/>
          <w:marRight w:val="0"/>
          <w:marTop w:val="0"/>
          <w:marBottom w:val="0"/>
          <w:divBdr>
            <w:top w:val="none" w:sz="0" w:space="0" w:color="auto"/>
            <w:left w:val="none" w:sz="0" w:space="0" w:color="auto"/>
            <w:bottom w:val="none" w:sz="0" w:space="0" w:color="auto"/>
            <w:right w:val="none" w:sz="0" w:space="0" w:color="auto"/>
          </w:divBdr>
        </w:div>
      </w:divsChild>
    </w:div>
    <w:div w:id="980887610">
      <w:bodyDiv w:val="1"/>
      <w:marLeft w:val="0"/>
      <w:marRight w:val="0"/>
      <w:marTop w:val="0"/>
      <w:marBottom w:val="0"/>
      <w:divBdr>
        <w:top w:val="none" w:sz="0" w:space="0" w:color="auto"/>
        <w:left w:val="none" w:sz="0" w:space="0" w:color="auto"/>
        <w:bottom w:val="none" w:sz="0" w:space="0" w:color="auto"/>
        <w:right w:val="none" w:sz="0" w:space="0" w:color="auto"/>
      </w:divBdr>
      <w:divsChild>
        <w:div w:id="1595015733">
          <w:marLeft w:val="0"/>
          <w:marRight w:val="0"/>
          <w:marTop w:val="0"/>
          <w:marBottom w:val="0"/>
          <w:divBdr>
            <w:top w:val="none" w:sz="0" w:space="0" w:color="auto"/>
            <w:left w:val="none" w:sz="0" w:space="0" w:color="auto"/>
            <w:bottom w:val="none" w:sz="0" w:space="0" w:color="auto"/>
            <w:right w:val="none" w:sz="0" w:space="0" w:color="auto"/>
          </w:divBdr>
        </w:div>
        <w:div w:id="1152015936">
          <w:marLeft w:val="0"/>
          <w:marRight w:val="0"/>
          <w:marTop w:val="0"/>
          <w:marBottom w:val="0"/>
          <w:divBdr>
            <w:top w:val="none" w:sz="0" w:space="0" w:color="auto"/>
            <w:left w:val="none" w:sz="0" w:space="0" w:color="auto"/>
            <w:bottom w:val="none" w:sz="0" w:space="0" w:color="auto"/>
            <w:right w:val="none" w:sz="0" w:space="0" w:color="auto"/>
          </w:divBdr>
        </w:div>
        <w:div w:id="1926188598">
          <w:marLeft w:val="0"/>
          <w:marRight w:val="0"/>
          <w:marTop w:val="0"/>
          <w:marBottom w:val="0"/>
          <w:divBdr>
            <w:top w:val="none" w:sz="0" w:space="0" w:color="auto"/>
            <w:left w:val="none" w:sz="0" w:space="0" w:color="auto"/>
            <w:bottom w:val="none" w:sz="0" w:space="0" w:color="auto"/>
            <w:right w:val="none" w:sz="0" w:space="0" w:color="auto"/>
          </w:divBdr>
        </w:div>
        <w:div w:id="435641788">
          <w:marLeft w:val="0"/>
          <w:marRight w:val="0"/>
          <w:marTop w:val="0"/>
          <w:marBottom w:val="0"/>
          <w:divBdr>
            <w:top w:val="none" w:sz="0" w:space="0" w:color="auto"/>
            <w:left w:val="none" w:sz="0" w:space="0" w:color="auto"/>
            <w:bottom w:val="none" w:sz="0" w:space="0" w:color="auto"/>
            <w:right w:val="none" w:sz="0" w:space="0" w:color="auto"/>
          </w:divBdr>
        </w:div>
        <w:div w:id="285896370">
          <w:marLeft w:val="0"/>
          <w:marRight w:val="0"/>
          <w:marTop w:val="0"/>
          <w:marBottom w:val="0"/>
          <w:divBdr>
            <w:top w:val="none" w:sz="0" w:space="0" w:color="auto"/>
            <w:left w:val="none" w:sz="0" w:space="0" w:color="auto"/>
            <w:bottom w:val="none" w:sz="0" w:space="0" w:color="auto"/>
            <w:right w:val="none" w:sz="0" w:space="0" w:color="auto"/>
          </w:divBdr>
        </w:div>
        <w:div w:id="1103920026">
          <w:marLeft w:val="0"/>
          <w:marRight w:val="0"/>
          <w:marTop w:val="0"/>
          <w:marBottom w:val="0"/>
          <w:divBdr>
            <w:top w:val="none" w:sz="0" w:space="0" w:color="auto"/>
            <w:left w:val="none" w:sz="0" w:space="0" w:color="auto"/>
            <w:bottom w:val="none" w:sz="0" w:space="0" w:color="auto"/>
            <w:right w:val="none" w:sz="0" w:space="0" w:color="auto"/>
          </w:divBdr>
        </w:div>
        <w:div w:id="1720859679">
          <w:marLeft w:val="0"/>
          <w:marRight w:val="0"/>
          <w:marTop w:val="0"/>
          <w:marBottom w:val="0"/>
          <w:divBdr>
            <w:top w:val="none" w:sz="0" w:space="0" w:color="auto"/>
            <w:left w:val="none" w:sz="0" w:space="0" w:color="auto"/>
            <w:bottom w:val="none" w:sz="0" w:space="0" w:color="auto"/>
            <w:right w:val="none" w:sz="0" w:space="0" w:color="auto"/>
          </w:divBdr>
        </w:div>
        <w:div w:id="481851803">
          <w:marLeft w:val="0"/>
          <w:marRight w:val="0"/>
          <w:marTop w:val="0"/>
          <w:marBottom w:val="0"/>
          <w:divBdr>
            <w:top w:val="none" w:sz="0" w:space="0" w:color="auto"/>
            <w:left w:val="none" w:sz="0" w:space="0" w:color="auto"/>
            <w:bottom w:val="none" w:sz="0" w:space="0" w:color="auto"/>
            <w:right w:val="none" w:sz="0" w:space="0" w:color="auto"/>
          </w:divBdr>
        </w:div>
        <w:div w:id="1331713935">
          <w:marLeft w:val="0"/>
          <w:marRight w:val="0"/>
          <w:marTop w:val="0"/>
          <w:marBottom w:val="0"/>
          <w:divBdr>
            <w:top w:val="none" w:sz="0" w:space="0" w:color="auto"/>
            <w:left w:val="none" w:sz="0" w:space="0" w:color="auto"/>
            <w:bottom w:val="none" w:sz="0" w:space="0" w:color="auto"/>
            <w:right w:val="none" w:sz="0" w:space="0" w:color="auto"/>
          </w:divBdr>
        </w:div>
        <w:div w:id="971902705">
          <w:marLeft w:val="0"/>
          <w:marRight w:val="0"/>
          <w:marTop w:val="0"/>
          <w:marBottom w:val="0"/>
          <w:divBdr>
            <w:top w:val="none" w:sz="0" w:space="0" w:color="auto"/>
            <w:left w:val="none" w:sz="0" w:space="0" w:color="auto"/>
            <w:bottom w:val="none" w:sz="0" w:space="0" w:color="auto"/>
            <w:right w:val="none" w:sz="0" w:space="0" w:color="auto"/>
          </w:divBdr>
        </w:div>
        <w:div w:id="1049036662">
          <w:marLeft w:val="0"/>
          <w:marRight w:val="0"/>
          <w:marTop w:val="0"/>
          <w:marBottom w:val="0"/>
          <w:divBdr>
            <w:top w:val="none" w:sz="0" w:space="0" w:color="auto"/>
            <w:left w:val="none" w:sz="0" w:space="0" w:color="auto"/>
            <w:bottom w:val="none" w:sz="0" w:space="0" w:color="auto"/>
            <w:right w:val="none" w:sz="0" w:space="0" w:color="auto"/>
          </w:divBdr>
        </w:div>
        <w:div w:id="1107697707">
          <w:marLeft w:val="0"/>
          <w:marRight w:val="0"/>
          <w:marTop w:val="0"/>
          <w:marBottom w:val="0"/>
          <w:divBdr>
            <w:top w:val="none" w:sz="0" w:space="0" w:color="auto"/>
            <w:left w:val="none" w:sz="0" w:space="0" w:color="auto"/>
            <w:bottom w:val="none" w:sz="0" w:space="0" w:color="auto"/>
            <w:right w:val="none" w:sz="0" w:space="0" w:color="auto"/>
          </w:divBdr>
        </w:div>
        <w:div w:id="566301004">
          <w:marLeft w:val="0"/>
          <w:marRight w:val="0"/>
          <w:marTop w:val="0"/>
          <w:marBottom w:val="0"/>
          <w:divBdr>
            <w:top w:val="none" w:sz="0" w:space="0" w:color="auto"/>
            <w:left w:val="none" w:sz="0" w:space="0" w:color="auto"/>
            <w:bottom w:val="none" w:sz="0" w:space="0" w:color="auto"/>
            <w:right w:val="none" w:sz="0" w:space="0" w:color="auto"/>
          </w:divBdr>
        </w:div>
        <w:div w:id="767192929">
          <w:marLeft w:val="0"/>
          <w:marRight w:val="0"/>
          <w:marTop w:val="0"/>
          <w:marBottom w:val="0"/>
          <w:divBdr>
            <w:top w:val="none" w:sz="0" w:space="0" w:color="auto"/>
            <w:left w:val="none" w:sz="0" w:space="0" w:color="auto"/>
            <w:bottom w:val="none" w:sz="0" w:space="0" w:color="auto"/>
            <w:right w:val="none" w:sz="0" w:space="0" w:color="auto"/>
          </w:divBdr>
        </w:div>
        <w:div w:id="1961066214">
          <w:marLeft w:val="0"/>
          <w:marRight w:val="0"/>
          <w:marTop w:val="0"/>
          <w:marBottom w:val="0"/>
          <w:divBdr>
            <w:top w:val="none" w:sz="0" w:space="0" w:color="auto"/>
            <w:left w:val="none" w:sz="0" w:space="0" w:color="auto"/>
            <w:bottom w:val="none" w:sz="0" w:space="0" w:color="auto"/>
            <w:right w:val="none" w:sz="0" w:space="0" w:color="auto"/>
          </w:divBdr>
        </w:div>
        <w:div w:id="2003461254">
          <w:marLeft w:val="0"/>
          <w:marRight w:val="0"/>
          <w:marTop w:val="0"/>
          <w:marBottom w:val="0"/>
          <w:divBdr>
            <w:top w:val="none" w:sz="0" w:space="0" w:color="auto"/>
            <w:left w:val="none" w:sz="0" w:space="0" w:color="auto"/>
            <w:bottom w:val="none" w:sz="0" w:space="0" w:color="auto"/>
            <w:right w:val="none" w:sz="0" w:space="0" w:color="auto"/>
          </w:divBdr>
        </w:div>
        <w:div w:id="519513056">
          <w:marLeft w:val="0"/>
          <w:marRight w:val="0"/>
          <w:marTop w:val="0"/>
          <w:marBottom w:val="0"/>
          <w:divBdr>
            <w:top w:val="none" w:sz="0" w:space="0" w:color="auto"/>
            <w:left w:val="none" w:sz="0" w:space="0" w:color="auto"/>
            <w:bottom w:val="none" w:sz="0" w:space="0" w:color="auto"/>
            <w:right w:val="none" w:sz="0" w:space="0" w:color="auto"/>
          </w:divBdr>
        </w:div>
        <w:div w:id="1394308636">
          <w:marLeft w:val="0"/>
          <w:marRight w:val="0"/>
          <w:marTop w:val="0"/>
          <w:marBottom w:val="0"/>
          <w:divBdr>
            <w:top w:val="none" w:sz="0" w:space="0" w:color="auto"/>
            <w:left w:val="none" w:sz="0" w:space="0" w:color="auto"/>
            <w:bottom w:val="none" w:sz="0" w:space="0" w:color="auto"/>
            <w:right w:val="none" w:sz="0" w:space="0" w:color="auto"/>
          </w:divBdr>
        </w:div>
        <w:div w:id="1214464036">
          <w:marLeft w:val="0"/>
          <w:marRight w:val="0"/>
          <w:marTop w:val="0"/>
          <w:marBottom w:val="0"/>
          <w:divBdr>
            <w:top w:val="none" w:sz="0" w:space="0" w:color="auto"/>
            <w:left w:val="none" w:sz="0" w:space="0" w:color="auto"/>
            <w:bottom w:val="none" w:sz="0" w:space="0" w:color="auto"/>
            <w:right w:val="none" w:sz="0" w:space="0" w:color="auto"/>
          </w:divBdr>
        </w:div>
        <w:div w:id="1122113136">
          <w:marLeft w:val="0"/>
          <w:marRight w:val="0"/>
          <w:marTop w:val="0"/>
          <w:marBottom w:val="0"/>
          <w:divBdr>
            <w:top w:val="none" w:sz="0" w:space="0" w:color="auto"/>
            <w:left w:val="none" w:sz="0" w:space="0" w:color="auto"/>
            <w:bottom w:val="none" w:sz="0" w:space="0" w:color="auto"/>
            <w:right w:val="none" w:sz="0" w:space="0" w:color="auto"/>
          </w:divBdr>
        </w:div>
        <w:div w:id="1526282838">
          <w:marLeft w:val="0"/>
          <w:marRight w:val="0"/>
          <w:marTop w:val="0"/>
          <w:marBottom w:val="0"/>
          <w:divBdr>
            <w:top w:val="none" w:sz="0" w:space="0" w:color="auto"/>
            <w:left w:val="none" w:sz="0" w:space="0" w:color="auto"/>
            <w:bottom w:val="none" w:sz="0" w:space="0" w:color="auto"/>
            <w:right w:val="none" w:sz="0" w:space="0" w:color="auto"/>
          </w:divBdr>
        </w:div>
        <w:div w:id="347147873">
          <w:marLeft w:val="0"/>
          <w:marRight w:val="0"/>
          <w:marTop w:val="0"/>
          <w:marBottom w:val="0"/>
          <w:divBdr>
            <w:top w:val="none" w:sz="0" w:space="0" w:color="auto"/>
            <w:left w:val="none" w:sz="0" w:space="0" w:color="auto"/>
            <w:bottom w:val="none" w:sz="0" w:space="0" w:color="auto"/>
            <w:right w:val="none" w:sz="0" w:space="0" w:color="auto"/>
          </w:divBdr>
        </w:div>
        <w:div w:id="605502852">
          <w:marLeft w:val="0"/>
          <w:marRight w:val="0"/>
          <w:marTop w:val="0"/>
          <w:marBottom w:val="0"/>
          <w:divBdr>
            <w:top w:val="none" w:sz="0" w:space="0" w:color="auto"/>
            <w:left w:val="none" w:sz="0" w:space="0" w:color="auto"/>
            <w:bottom w:val="none" w:sz="0" w:space="0" w:color="auto"/>
            <w:right w:val="none" w:sz="0" w:space="0" w:color="auto"/>
          </w:divBdr>
        </w:div>
        <w:div w:id="236550647">
          <w:marLeft w:val="0"/>
          <w:marRight w:val="0"/>
          <w:marTop w:val="0"/>
          <w:marBottom w:val="0"/>
          <w:divBdr>
            <w:top w:val="none" w:sz="0" w:space="0" w:color="auto"/>
            <w:left w:val="none" w:sz="0" w:space="0" w:color="auto"/>
            <w:bottom w:val="none" w:sz="0" w:space="0" w:color="auto"/>
            <w:right w:val="none" w:sz="0" w:space="0" w:color="auto"/>
          </w:divBdr>
        </w:div>
        <w:div w:id="757870128">
          <w:marLeft w:val="0"/>
          <w:marRight w:val="0"/>
          <w:marTop w:val="0"/>
          <w:marBottom w:val="0"/>
          <w:divBdr>
            <w:top w:val="none" w:sz="0" w:space="0" w:color="auto"/>
            <w:left w:val="none" w:sz="0" w:space="0" w:color="auto"/>
            <w:bottom w:val="none" w:sz="0" w:space="0" w:color="auto"/>
            <w:right w:val="none" w:sz="0" w:space="0" w:color="auto"/>
          </w:divBdr>
        </w:div>
        <w:div w:id="1855654374">
          <w:marLeft w:val="0"/>
          <w:marRight w:val="0"/>
          <w:marTop w:val="0"/>
          <w:marBottom w:val="0"/>
          <w:divBdr>
            <w:top w:val="none" w:sz="0" w:space="0" w:color="auto"/>
            <w:left w:val="none" w:sz="0" w:space="0" w:color="auto"/>
            <w:bottom w:val="none" w:sz="0" w:space="0" w:color="auto"/>
            <w:right w:val="none" w:sz="0" w:space="0" w:color="auto"/>
          </w:divBdr>
        </w:div>
      </w:divsChild>
    </w:div>
    <w:div w:id="1277248964">
      <w:bodyDiv w:val="1"/>
      <w:marLeft w:val="0"/>
      <w:marRight w:val="0"/>
      <w:marTop w:val="0"/>
      <w:marBottom w:val="0"/>
      <w:divBdr>
        <w:top w:val="none" w:sz="0" w:space="0" w:color="auto"/>
        <w:left w:val="none" w:sz="0" w:space="0" w:color="auto"/>
        <w:bottom w:val="none" w:sz="0" w:space="0" w:color="auto"/>
        <w:right w:val="none" w:sz="0" w:space="0" w:color="auto"/>
      </w:divBdr>
      <w:divsChild>
        <w:div w:id="244843213">
          <w:marLeft w:val="576"/>
          <w:marRight w:val="0"/>
          <w:marTop w:val="120"/>
          <w:marBottom w:val="0"/>
          <w:divBdr>
            <w:top w:val="none" w:sz="0" w:space="0" w:color="auto"/>
            <w:left w:val="none" w:sz="0" w:space="0" w:color="auto"/>
            <w:bottom w:val="none" w:sz="0" w:space="0" w:color="auto"/>
            <w:right w:val="none" w:sz="0" w:space="0" w:color="auto"/>
          </w:divBdr>
        </w:div>
        <w:div w:id="2005084740">
          <w:marLeft w:val="576"/>
          <w:marRight w:val="0"/>
          <w:marTop w:val="120"/>
          <w:marBottom w:val="0"/>
          <w:divBdr>
            <w:top w:val="none" w:sz="0" w:space="0" w:color="auto"/>
            <w:left w:val="none" w:sz="0" w:space="0" w:color="auto"/>
            <w:bottom w:val="none" w:sz="0" w:space="0" w:color="auto"/>
            <w:right w:val="none" w:sz="0" w:space="0" w:color="auto"/>
          </w:divBdr>
        </w:div>
        <w:div w:id="194584725">
          <w:marLeft w:val="576"/>
          <w:marRight w:val="0"/>
          <w:marTop w:val="120"/>
          <w:marBottom w:val="0"/>
          <w:divBdr>
            <w:top w:val="none" w:sz="0" w:space="0" w:color="auto"/>
            <w:left w:val="none" w:sz="0" w:space="0" w:color="auto"/>
            <w:bottom w:val="none" w:sz="0" w:space="0" w:color="auto"/>
            <w:right w:val="none" w:sz="0" w:space="0" w:color="auto"/>
          </w:divBdr>
        </w:div>
        <w:div w:id="408967205">
          <w:marLeft w:val="576"/>
          <w:marRight w:val="0"/>
          <w:marTop w:val="120"/>
          <w:marBottom w:val="0"/>
          <w:divBdr>
            <w:top w:val="none" w:sz="0" w:space="0" w:color="auto"/>
            <w:left w:val="none" w:sz="0" w:space="0" w:color="auto"/>
            <w:bottom w:val="none" w:sz="0" w:space="0" w:color="auto"/>
            <w:right w:val="none" w:sz="0" w:space="0" w:color="auto"/>
          </w:divBdr>
        </w:div>
        <w:div w:id="402411301">
          <w:marLeft w:val="576"/>
          <w:marRight w:val="0"/>
          <w:marTop w:val="120"/>
          <w:marBottom w:val="0"/>
          <w:divBdr>
            <w:top w:val="none" w:sz="0" w:space="0" w:color="auto"/>
            <w:left w:val="none" w:sz="0" w:space="0" w:color="auto"/>
            <w:bottom w:val="none" w:sz="0" w:space="0" w:color="auto"/>
            <w:right w:val="none" w:sz="0" w:space="0" w:color="auto"/>
          </w:divBdr>
        </w:div>
      </w:divsChild>
    </w:div>
    <w:div w:id="1471707506">
      <w:bodyDiv w:val="1"/>
      <w:marLeft w:val="0"/>
      <w:marRight w:val="0"/>
      <w:marTop w:val="0"/>
      <w:marBottom w:val="0"/>
      <w:divBdr>
        <w:top w:val="none" w:sz="0" w:space="0" w:color="auto"/>
        <w:left w:val="none" w:sz="0" w:space="0" w:color="auto"/>
        <w:bottom w:val="none" w:sz="0" w:space="0" w:color="auto"/>
        <w:right w:val="none" w:sz="0" w:space="0" w:color="auto"/>
      </w:divBdr>
      <w:divsChild>
        <w:div w:id="1796101700">
          <w:marLeft w:val="0"/>
          <w:marRight w:val="0"/>
          <w:marTop w:val="0"/>
          <w:marBottom w:val="0"/>
          <w:divBdr>
            <w:top w:val="none" w:sz="0" w:space="0" w:color="auto"/>
            <w:left w:val="none" w:sz="0" w:space="0" w:color="auto"/>
            <w:bottom w:val="none" w:sz="0" w:space="0" w:color="auto"/>
            <w:right w:val="none" w:sz="0" w:space="0" w:color="auto"/>
          </w:divBdr>
        </w:div>
        <w:div w:id="141317754">
          <w:marLeft w:val="0"/>
          <w:marRight w:val="0"/>
          <w:marTop w:val="0"/>
          <w:marBottom w:val="0"/>
          <w:divBdr>
            <w:top w:val="none" w:sz="0" w:space="0" w:color="auto"/>
            <w:left w:val="none" w:sz="0" w:space="0" w:color="auto"/>
            <w:bottom w:val="none" w:sz="0" w:space="0" w:color="auto"/>
            <w:right w:val="none" w:sz="0" w:space="0" w:color="auto"/>
          </w:divBdr>
        </w:div>
        <w:div w:id="913126108">
          <w:marLeft w:val="0"/>
          <w:marRight w:val="0"/>
          <w:marTop w:val="0"/>
          <w:marBottom w:val="0"/>
          <w:divBdr>
            <w:top w:val="none" w:sz="0" w:space="0" w:color="auto"/>
            <w:left w:val="none" w:sz="0" w:space="0" w:color="auto"/>
            <w:bottom w:val="none" w:sz="0" w:space="0" w:color="auto"/>
            <w:right w:val="none" w:sz="0" w:space="0" w:color="auto"/>
          </w:divBdr>
        </w:div>
        <w:div w:id="777719237">
          <w:marLeft w:val="0"/>
          <w:marRight w:val="0"/>
          <w:marTop w:val="0"/>
          <w:marBottom w:val="0"/>
          <w:divBdr>
            <w:top w:val="none" w:sz="0" w:space="0" w:color="auto"/>
            <w:left w:val="none" w:sz="0" w:space="0" w:color="auto"/>
            <w:bottom w:val="none" w:sz="0" w:space="0" w:color="auto"/>
            <w:right w:val="none" w:sz="0" w:space="0" w:color="auto"/>
          </w:divBdr>
        </w:div>
        <w:div w:id="1267232164">
          <w:marLeft w:val="0"/>
          <w:marRight w:val="0"/>
          <w:marTop w:val="0"/>
          <w:marBottom w:val="0"/>
          <w:divBdr>
            <w:top w:val="none" w:sz="0" w:space="0" w:color="auto"/>
            <w:left w:val="none" w:sz="0" w:space="0" w:color="auto"/>
            <w:bottom w:val="none" w:sz="0" w:space="0" w:color="auto"/>
            <w:right w:val="none" w:sz="0" w:space="0" w:color="auto"/>
          </w:divBdr>
        </w:div>
        <w:div w:id="1551847399">
          <w:marLeft w:val="0"/>
          <w:marRight w:val="0"/>
          <w:marTop w:val="0"/>
          <w:marBottom w:val="0"/>
          <w:divBdr>
            <w:top w:val="none" w:sz="0" w:space="0" w:color="auto"/>
            <w:left w:val="none" w:sz="0" w:space="0" w:color="auto"/>
            <w:bottom w:val="none" w:sz="0" w:space="0" w:color="auto"/>
            <w:right w:val="none" w:sz="0" w:space="0" w:color="auto"/>
          </w:divBdr>
        </w:div>
        <w:div w:id="2091004646">
          <w:marLeft w:val="0"/>
          <w:marRight w:val="0"/>
          <w:marTop w:val="0"/>
          <w:marBottom w:val="0"/>
          <w:divBdr>
            <w:top w:val="none" w:sz="0" w:space="0" w:color="auto"/>
            <w:left w:val="none" w:sz="0" w:space="0" w:color="auto"/>
            <w:bottom w:val="none" w:sz="0" w:space="0" w:color="auto"/>
            <w:right w:val="none" w:sz="0" w:space="0" w:color="auto"/>
          </w:divBdr>
        </w:div>
        <w:div w:id="719280032">
          <w:marLeft w:val="0"/>
          <w:marRight w:val="0"/>
          <w:marTop w:val="0"/>
          <w:marBottom w:val="0"/>
          <w:divBdr>
            <w:top w:val="none" w:sz="0" w:space="0" w:color="auto"/>
            <w:left w:val="none" w:sz="0" w:space="0" w:color="auto"/>
            <w:bottom w:val="none" w:sz="0" w:space="0" w:color="auto"/>
            <w:right w:val="none" w:sz="0" w:space="0" w:color="auto"/>
          </w:divBdr>
        </w:div>
        <w:div w:id="1246694207">
          <w:marLeft w:val="0"/>
          <w:marRight w:val="0"/>
          <w:marTop w:val="0"/>
          <w:marBottom w:val="0"/>
          <w:divBdr>
            <w:top w:val="none" w:sz="0" w:space="0" w:color="auto"/>
            <w:left w:val="none" w:sz="0" w:space="0" w:color="auto"/>
            <w:bottom w:val="none" w:sz="0" w:space="0" w:color="auto"/>
            <w:right w:val="none" w:sz="0" w:space="0" w:color="auto"/>
          </w:divBdr>
        </w:div>
        <w:div w:id="2142645141">
          <w:marLeft w:val="0"/>
          <w:marRight w:val="0"/>
          <w:marTop w:val="0"/>
          <w:marBottom w:val="0"/>
          <w:divBdr>
            <w:top w:val="none" w:sz="0" w:space="0" w:color="auto"/>
            <w:left w:val="none" w:sz="0" w:space="0" w:color="auto"/>
            <w:bottom w:val="none" w:sz="0" w:space="0" w:color="auto"/>
            <w:right w:val="none" w:sz="0" w:space="0" w:color="auto"/>
          </w:divBdr>
        </w:div>
        <w:div w:id="2127969053">
          <w:marLeft w:val="0"/>
          <w:marRight w:val="0"/>
          <w:marTop w:val="0"/>
          <w:marBottom w:val="0"/>
          <w:divBdr>
            <w:top w:val="none" w:sz="0" w:space="0" w:color="auto"/>
            <w:left w:val="none" w:sz="0" w:space="0" w:color="auto"/>
            <w:bottom w:val="none" w:sz="0" w:space="0" w:color="auto"/>
            <w:right w:val="none" w:sz="0" w:space="0" w:color="auto"/>
          </w:divBdr>
        </w:div>
        <w:div w:id="1698191460">
          <w:marLeft w:val="0"/>
          <w:marRight w:val="0"/>
          <w:marTop w:val="0"/>
          <w:marBottom w:val="0"/>
          <w:divBdr>
            <w:top w:val="none" w:sz="0" w:space="0" w:color="auto"/>
            <w:left w:val="none" w:sz="0" w:space="0" w:color="auto"/>
            <w:bottom w:val="none" w:sz="0" w:space="0" w:color="auto"/>
            <w:right w:val="none" w:sz="0" w:space="0" w:color="auto"/>
          </w:divBdr>
        </w:div>
        <w:div w:id="253243824">
          <w:marLeft w:val="0"/>
          <w:marRight w:val="0"/>
          <w:marTop w:val="0"/>
          <w:marBottom w:val="0"/>
          <w:divBdr>
            <w:top w:val="none" w:sz="0" w:space="0" w:color="auto"/>
            <w:left w:val="none" w:sz="0" w:space="0" w:color="auto"/>
            <w:bottom w:val="none" w:sz="0" w:space="0" w:color="auto"/>
            <w:right w:val="none" w:sz="0" w:space="0" w:color="auto"/>
          </w:divBdr>
        </w:div>
        <w:div w:id="1445415892">
          <w:marLeft w:val="0"/>
          <w:marRight w:val="0"/>
          <w:marTop w:val="0"/>
          <w:marBottom w:val="0"/>
          <w:divBdr>
            <w:top w:val="none" w:sz="0" w:space="0" w:color="auto"/>
            <w:left w:val="none" w:sz="0" w:space="0" w:color="auto"/>
            <w:bottom w:val="none" w:sz="0" w:space="0" w:color="auto"/>
            <w:right w:val="none" w:sz="0" w:space="0" w:color="auto"/>
          </w:divBdr>
        </w:div>
        <w:div w:id="493302632">
          <w:marLeft w:val="0"/>
          <w:marRight w:val="0"/>
          <w:marTop w:val="0"/>
          <w:marBottom w:val="0"/>
          <w:divBdr>
            <w:top w:val="none" w:sz="0" w:space="0" w:color="auto"/>
            <w:left w:val="none" w:sz="0" w:space="0" w:color="auto"/>
            <w:bottom w:val="none" w:sz="0" w:space="0" w:color="auto"/>
            <w:right w:val="none" w:sz="0" w:space="0" w:color="auto"/>
          </w:divBdr>
        </w:div>
        <w:div w:id="1065373509">
          <w:marLeft w:val="0"/>
          <w:marRight w:val="0"/>
          <w:marTop w:val="0"/>
          <w:marBottom w:val="0"/>
          <w:divBdr>
            <w:top w:val="none" w:sz="0" w:space="0" w:color="auto"/>
            <w:left w:val="none" w:sz="0" w:space="0" w:color="auto"/>
            <w:bottom w:val="none" w:sz="0" w:space="0" w:color="auto"/>
            <w:right w:val="none" w:sz="0" w:space="0" w:color="auto"/>
          </w:divBdr>
        </w:div>
        <w:div w:id="894245458">
          <w:marLeft w:val="0"/>
          <w:marRight w:val="0"/>
          <w:marTop w:val="0"/>
          <w:marBottom w:val="0"/>
          <w:divBdr>
            <w:top w:val="none" w:sz="0" w:space="0" w:color="auto"/>
            <w:left w:val="none" w:sz="0" w:space="0" w:color="auto"/>
            <w:bottom w:val="none" w:sz="0" w:space="0" w:color="auto"/>
            <w:right w:val="none" w:sz="0" w:space="0" w:color="auto"/>
          </w:divBdr>
        </w:div>
        <w:div w:id="1271164275">
          <w:marLeft w:val="0"/>
          <w:marRight w:val="0"/>
          <w:marTop w:val="0"/>
          <w:marBottom w:val="0"/>
          <w:divBdr>
            <w:top w:val="none" w:sz="0" w:space="0" w:color="auto"/>
            <w:left w:val="none" w:sz="0" w:space="0" w:color="auto"/>
            <w:bottom w:val="none" w:sz="0" w:space="0" w:color="auto"/>
            <w:right w:val="none" w:sz="0" w:space="0" w:color="auto"/>
          </w:divBdr>
        </w:div>
        <w:div w:id="25493743">
          <w:marLeft w:val="0"/>
          <w:marRight w:val="0"/>
          <w:marTop w:val="0"/>
          <w:marBottom w:val="0"/>
          <w:divBdr>
            <w:top w:val="none" w:sz="0" w:space="0" w:color="auto"/>
            <w:left w:val="none" w:sz="0" w:space="0" w:color="auto"/>
            <w:bottom w:val="none" w:sz="0" w:space="0" w:color="auto"/>
            <w:right w:val="none" w:sz="0" w:space="0" w:color="auto"/>
          </w:divBdr>
        </w:div>
        <w:div w:id="1253273886">
          <w:marLeft w:val="0"/>
          <w:marRight w:val="0"/>
          <w:marTop w:val="0"/>
          <w:marBottom w:val="0"/>
          <w:divBdr>
            <w:top w:val="none" w:sz="0" w:space="0" w:color="auto"/>
            <w:left w:val="none" w:sz="0" w:space="0" w:color="auto"/>
            <w:bottom w:val="none" w:sz="0" w:space="0" w:color="auto"/>
            <w:right w:val="none" w:sz="0" w:space="0" w:color="auto"/>
          </w:divBdr>
        </w:div>
        <w:div w:id="604920632">
          <w:marLeft w:val="0"/>
          <w:marRight w:val="0"/>
          <w:marTop w:val="0"/>
          <w:marBottom w:val="0"/>
          <w:divBdr>
            <w:top w:val="none" w:sz="0" w:space="0" w:color="auto"/>
            <w:left w:val="none" w:sz="0" w:space="0" w:color="auto"/>
            <w:bottom w:val="none" w:sz="0" w:space="0" w:color="auto"/>
            <w:right w:val="none" w:sz="0" w:space="0" w:color="auto"/>
          </w:divBdr>
        </w:div>
        <w:div w:id="381251345">
          <w:marLeft w:val="0"/>
          <w:marRight w:val="0"/>
          <w:marTop w:val="0"/>
          <w:marBottom w:val="0"/>
          <w:divBdr>
            <w:top w:val="none" w:sz="0" w:space="0" w:color="auto"/>
            <w:left w:val="none" w:sz="0" w:space="0" w:color="auto"/>
            <w:bottom w:val="none" w:sz="0" w:space="0" w:color="auto"/>
            <w:right w:val="none" w:sz="0" w:space="0" w:color="auto"/>
          </w:divBdr>
        </w:div>
        <w:div w:id="2127582993">
          <w:marLeft w:val="0"/>
          <w:marRight w:val="0"/>
          <w:marTop w:val="0"/>
          <w:marBottom w:val="0"/>
          <w:divBdr>
            <w:top w:val="none" w:sz="0" w:space="0" w:color="auto"/>
            <w:left w:val="none" w:sz="0" w:space="0" w:color="auto"/>
            <w:bottom w:val="none" w:sz="0" w:space="0" w:color="auto"/>
            <w:right w:val="none" w:sz="0" w:space="0" w:color="auto"/>
          </w:divBdr>
        </w:div>
        <w:div w:id="1316761586">
          <w:marLeft w:val="0"/>
          <w:marRight w:val="0"/>
          <w:marTop w:val="0"/>
          <w:marBottom w:val="0"/>
          <w:divBdr>
            <w:top w:val="none" w:sz="0" w:space="0" w:color="auto"/>
            <w:left w:val="none" w:sz="0" w:space="0" w:color="auto"/>
            <w:bottom w:val="none" w:sz="0" w:space="0" w:color="auto"/>
            <w:right w:val="none" w:sz="0" w:space="0" w:color="auto"/>
          </w:divBdr>
        </w:div>
        <w:div w:id="1626738355">
          <w:marLeft w:val="0"/>
          <w:marRight w:val="0"/>
          <w:marTop w:val="0"/>
          <w:marBottom w:val="0"/>
          <w:divBdr>
            <w:top w:val="none" w:sz="0" w:space="0" w:color="auto"/>
            <w:left w:val="none" w:sz="0" w:space="0" w:color="auto"/>
            <w:bottom w:val="none" w:sz="0" w:space="0" w:color="auto"/>
            <w:right w:val="none" w:sz="0" w:space="0" w:color="auto"/>
          </w:divBdr>
        </w:div>
        <w:div w:id="1687093863">
          <w:marLeft w:val="0"/>
          <w:marRight w:val="0"/>
          <w:marTop w:val="0"/>
          <w:marBottom w:val="0"/>
          <w:divBdr>
            <w:top w:val="none" w:sz="0" w:space="0" w:color="auto"/>
            <w:left w:val="none" w:sz="0" w:space="0" w:color="auto"/>
            <w:bottom w:val="none" w:sz="0" w:space="0" w:color="auto"/>
            <w:right w:val="none" w:sz="0" w:space="0" w:color="auto"/>
          </w:divBdr>
        </w:div>
        <w:div w:id="818115241">
          <w:marLeft w:val="0"/>
          <w:marRight w:val="0"/>
          <w:marTop w:val="0"/>
          <w:marBottom w:val="0"/>
          <w:divBdr>
            <w:top w:val="none" w:sz="0" w:space="0" w:color="auto"/>
            <w:left w:val="none" w:sz="0" w:space="0" w:color="auto"/>
            <w:bottom w:val="none" w:sz="0" w:space="0" w:color="auto"/>
            <w:right w:val="none" w:sz="0" w:space="0" w:color="auto"/>
          </w:divBdr>
        </w:div>
        <w:div w:id="1744451540">
          <w:marLeft w:val="0"/>
          <w:marRight w:val="0"/>
          <w:marTop w:val="0"/>
          <w:marBottom w:val="0"/>
          <w:divBdr>
            <w:top w:val="none" w:sz="0" w:space="0" w:color="auto"/>
            <w:left w:val="none" w:sz="0" w:space="0" w:color="auto"/>
            <w:bottom w:val="none" w:sz="0" w:space="0" w:color="auto"/>
            <w:right w:val="none" w:sz="0" w:space="0" w:color="auto"/>
          </w:divBdr>
        </w:div>
        <w:div w:id="1546142614">
          <w:marLeft w:val="0"/>
          <w:marRight w:val="0"/>
          <w:marTop w:val="0"/>
          <w:marBottom w:val="0"/>
          <w:divBdr>
            <w:top w:val="none" w:sz="0" w:space="0" w:color="auto"/>
            <w:left w:val="none" w:sz="0" w:space="0" w:color="auto"/>
            <w:bottom w:val="none" w:sz="0" w:space="0" w:color="auto"/>
            <w:right w:val="none" w:sz="0" w:space="0" w:color="auto"/>
          </w:divBdr>
        </w:div>
        <w:div w:id="2075543564">
          <w:marLeft w:val="0"/>
          <w:marRight w:val="0"/>
          <w:marTop w:val="0"/>
          <w:marBottom w:val="0"/>
          <w:divBdr>
            <w:top w:val="none" w:sz="0" w:space="0" w:color="auto"/>
            <w:left w:val="none" w:sz="0" w:space="0" w:color="auto"/>
            <w:bottom w:val="none" w:sz="0" w:space="0" w:color="auto"/>
            <w:right w:val="none" w:sz="0" w:space="0" w:color="auto"/>
          </w:divBdr>
        </w:div>
        <w:div w:id="216087745">
          <w:marLeft w:val="0"/>
          <w:marRight w:val="0"/>
          <w:marTop w:val="0"/>
          <w:marBottom w:val="0"/>
          <w:divBdr>
            <w:top w:val="none" w:sz="0" w:space="0" w:color="auto"/>
            <w:left w:val="none" w:sz="0" w:space="0" w:color="auto"/>
            <w:bottom w:val="none" w:sz="0" w:space="0" w:color="auto"/>
            <w:right w:val="none" w:sz="0" w:space="0" w:color="auto"/>
          </w:divBdr>
        </w:div>
        <w:div w:id="1349872196">
          <w:marLeft w:val="0"/>
          <w:marRight w:val="0"/>
          <w:marTop w:val="0"/>
          <w:marBottom w:val="0"/>
          <w:divBdr>
            <w:top w:val="none" w:sz="0" w:space="0" w:color="auto"/>
            <w:left w:val="none" w:sz="0" w:space="0" w:color="auto"/>
            <w:bottom w:val="none" w:sz="0" w:space="0" w:color="auto"/>
            <w:right w:val="none" w:sz="0" w:space="0" w:color="auto"/>
          </w:divBdr>
        </w:div>
        <w:div w:id="1636566283">
          <w:marLeft w:val="0"/>
          <w:marRight w:val="0"/>
          <w:marTop w:val="0"/>
          <w:marBottom w:val="0"/>
          <w:divBdr>
            <w:top w:val="none" w:sz="0" w:space="0" w:color="auto"/>
            <w:left w:val="none" w:sz="0" w:space="0" w:color="auto"/>
            <w:bottom w:val="none" w:sz="0" w:space="0" w:color="auto"/>
            <w:right w:val="none" w:sz="0" w:space="0" w:color="auto"/>
          </w:divBdr>
        </w:div>
        <w:div w:id="134876370">
          <w:marLeft w:val="0"/>
          <w:marRight w:val="0"/>
          <w:marTop w:val="0"/>
          <w:marBottom w:val="0"/>
          <w:divBdr>
            <w:top w:val="none" w:sz="0" w:space="0" w:color="auto"/>
            <w:left w:val="none" w:sz="0" w:space="0" w:color="auto"/>
            <w:bottom w:val="none" w:sz="0" w:space="0" w:color="auto"/>
            <w:right w:val="none" w:sz="0" w:space="0" w:color="auto"/>
          </w:divBdr>
        </w:div>
        <w:div w:id="1807966355">
          <w:marLeft w:val="0"/>
          <w:marRight w:val="0"/>
          <w:marTop w:val="0"/>
          <w:marBottom w:val="0"/>
          <w:divBdr>
            <w:top w:val="none" w:sz="0" w:space="0" w:color="auto"/>
            <w:left w:val="none" w:sz="0" w:space="0" w:color="auto"/>
            <w:bottom w:val="none" w:sz="0" w:space="0" w:color="auto"/>
            <w:right w:val="none" w:sz="0" w:space="0" w:color="auto"/>
          </w:divBdr>
        </w:div>
        <w:div w:id="85729844">
          <w:marLeft w:val="0"/>
          <w:marRight w:val="0"/>
          <w:marTop w:val="0"/>
          <w:marBottom w:val="0"/>
          <w:divBdr>
            <w:top w:val="none" w:sz="0" w:space="0" w:color="auto"/>
            <w:left w:val="none" w:sz="0" w:space="0" w:color="auto"/>
            <w:bottom w:val="none" w:sz="0" w:space="0" w:color="auto"/>
            <w:right w:val="none" w:sz="0" w:space="0" w:color="auto"/>
          </w:divBdr>
        </w:div>
        <w:div w:id="916326336">
          <w:marLeft w:val="0"/>
          <w:marRight w:val="0"/>
          <w:marTop w:val="0"/>
          <w:marBottom w:val="0"/>
          <w:divBdr>
            <w:top w:val="none" w:sz="0" w:space="0" w:color="auto"/>
            <w:left w:val="none" w:sz="0" w:space="0" w:color="auto"/>
            <w:bottom w:val="none" w:sz="0" w:space="0" w:color="auto"/>
            <w:right w:val="none" w:sz="0" w:space="0" w:color="auto"/>
          </w:divBdr>
        </w:div>
        <w:div w:id="16897924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chool-russia.prosv.ru/info.aspx?ob_no=191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796E3C-C6A2-40DD-B194-EDCF3238C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51</Pages>
  <Words>20042</Words>
  <Characters>114244</Characters>
  <Application>Microsoft Office Word</Application>
  <DocSecurity>0</DocSecurity>
  <Lines>952</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dc:creator>
  <cp:lastModifiedBy>Самсонова Н Е</cp:lastModifiedBy>
  <cp:revision>5</cp:revision>
  <cp:lastPrinted>2017-10-12T12:26:00Z</cp:lastPrinted>
  <dcterms:created xsi:type="dcterms:W3CDTF">2020-11-23T13:10:00Z</dcterms:created>
  <dcterms:modified xsi:type="dcterms:W3CDTF">2020-11-23T13:19:00Z</dcterms:modified>
</cp:coreProperties>
</file>